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400111" w14:paraId="5F651415" w14:textId="77777777" w:rsidTr="00B60028">
        <w:trPr>
          <w:trHeight w:hRule="exact" w:val="1418"/>
        </w:trPr>
        <w:tc>
          <w:tcPr>
            <w:tcW w:w="7761" w:type="dxa"/>
            <w:vAlign w:val="center"/>
          </w:tcPr>
          <w:p w14:paraId="6B095093" w14:textId="77777777" w:rsidR="00A5462F" w:rsidRPr="00400111" w:rsidRDefault="00D27427" w:rsidP="00DF4943">
            <w:pPr>
              <w:pStyle w:val="Title"/>
              <w:rPr>
                <w:b w:val="0"/>
                <w:bCs/>
              </w:rPr>
            </w:pPr>
            <w:r w:rsidRPr="007C39DE">
              <w:rPr>
                <w:b w:val="0"/>
                <w:bCs/>
                <w:color w:val="auto"/>
                <w:sz w:val="28"/>
                <w:szCs w:val="28"/>
              </w:rPr>
              <w:t>T</w:t>
            </w:r>
            <w:r w:rsidR="00DF4943" w:rsidRPr="007C39DE">
              <w:rPr>
                <w:b w:val="0"/>
                <w:bCs/>
                <w:color w:val="auto"/>
                <w:sz w:val="28"/>
                <w:szCs w:val="28"/>
              </w:rPr>
              <w:t>our Operator and Activity Provider</w:t>
            </w:r>
            <w:r w:rsidR="00DF4943" w:rsidRPr="007C39DE">
              <w:rPr>
                <w:b w:val="0"/>
                <w:bCs/>
                <w:color w:val="auto"/>
              </w:rPr>
              <w:t xml:space="preserve"> </w:t>
            </w:r>
            <w:r w:rsidR="00DF4943" w:rsidRPr="007C39DE">
              <w:rPr>
                <w:b w:val="0"/>
                <w:bCs/>
                <w:color w:val="auto"/>
              </w:rPr>
              <w:br/>
            </w:r>
            <w:r w:rsidR="00DF4943" w:rsidRPr="007C39DE">
              <w:rPr>
                <w:b w:val="0"/>
                <w:bCs/>
                <w:color w:val="auto"/>
                <w:sz w:val="44"/>
                <w:szCs w:val="44"/>
              </w:rPr>
              <w:t>Licence Application</w:t>
            </w:r>
            <w:r w:rsidRPr="007C39DE">
              <w:rPr>
                <w:b w:val="0"/>
                <w:bCs/>
                <w:color w:val="auto"/>
              </w:rPr>
              <w:t xml:space="preserve"> </w:t>
            </w:r>
          </w:p>
        </w:tc>
      </w:tr>
    </w:tbl>
    <w:p w14:paraId="43C04D0F" w14:textId="77777777" w:rsidR="00806AB6" w:rsidRDefault="00806AB6" w:rsidP="00307C36"/>
    <w:p w14:paraId="435913B6" w14:textId="77777777" w:rsidR="00806AB6" w:rsidRDefault="00806AB6" w:rsidP="00806AB6">
      <w:pPr>
        <w:pStyle w:val="BodyText"/>
        <w:sectPr w:rsidR="00806AB6" w:rsidSect="00DD5A66">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C2BBCC" w14:textId="77777777" w:rsidR="00400111" w:rsidRDefault="00400111" w:rsidP="00132CEA">
      <w:pPr>
        <w:pStyle w:val="TOC1"/>
      </w:pPr>
      <w:bookmarkStart w:id="0" w:name="Here"/>
      <w:bookmarkEnd w:id="0"/>
    </w:p>
    <w:p w14:paraId="4B561019" w14:textId="415ABCFA" w:rsidR="00254A01" w:rsidRPr="007C7CB9" w:rsidRDefault="00160225" w:rsidP="007C7CB9">
      <w:pPr>
        <w:spacing w:before="240" w:after="100" w:line="260" w:lineRule="atLeast"/>
        <w:rPr>
          <w:b/>
          <w:bCs/>
          <w:color w:val="00B2A9" w:themeColor="text2"/>
          <w:sz w:val="22"/>
          <w:szCs w:val="22"/>
        </w:rPr>
      </w:pPr>
      <w:r>
        <w:rPr>
          <w:b/>
          <w:bCs/>
          <w:color w:val="00B2A9" w:themeColor="text2"/>
          <w:sz w:val="22"/>
          <w:szCs w:val="22"/>
        </w:rPr>
        <w:t>How to</w:t>
      </w:r>
      <w:r w:rsidR="00DF4943" w:rsidRPr="007C7CB9">
        <w:rPr>
          <w:b/>
          <w:bCs/>
          <w:color w:val="00B2A9" w:themeColor="text2"/>
          <w:sz w:val="22"/>
          <w:szCs w:val="22"/>
        </w:rPr>
        <w:t xml:space="preserve"> </w:t>
      </w:r>
      <w:r w:rsidR="00421381">
        <w:rPr>
          <w:b/>
          <w:bCs/>
          <w:color w:val="00B2A9" w:themeColor="text2"/>
          <w:sz w:val="22"/>
          <w:szCs w:val="22"/>
        </w:rPr>
        <w:t>obtain</w:t>
      </w:r>
      <w:r>
        <w:rPr>
          <w:b/>
          <w:bCs/>
          <w:color w:val="00B2A9" w:themeColor="text2"/>
          <w:sz w:val="22"/>
          <w:szCs w:val="22"/>
        </w:rPr>
        <w:t xml:space="preserve"> </w:t>
      </w:r>
      <w:r w:rsidR="00DF4943" w:rsidRPr="007C7CB9">
        <w:rPr>
          <w:b/>
          <w:bCs/>
          <w:color w:val="00B2A9" w:themeColor="text2"/>
          <w:sz w:val="22"/>
          <w:szCs w:val="22"/>
        </w:rPr>
        <w:t>a tour operator licence</w:t>
      </w:r>
    </w:p>
    <w:p w14:paraId="3FB466E6" w14:textId="77777777" w:rsidR="00DF4943" w:rsidRDefault="00DF4943" w:rsidP="00DF4943">
      <w:pPr>
        <w:pStyle w:val="Heading3"/>
        <w:sectPr w:rsidR="00DF4943" w:rsidSect="00DD5A66">
          <w:type w:val="continuous"/>
          <w:pgSz w:w="11907" w:h="16840" w:code="9"/>
          <w:pgMar w:top="2211" w:right="851" w:bottom="1758" w:left="851" w:header="284" w:footer="284" w:gutter="0"/>
          <w:cols w:space="284"/>
          <w:docGrid w:linePitch="360"/>
        </w:sectPr>
      </w:pPr>
    </w:p>
    <w:p w14:paraId="06DC5AE7" w14:textId="77777777" w:rsidR="00DF4943" w:rsidRPr="002B1B19" w:rsidRDefault="00DF4943" w:rsidP="003D3932">
      <w:pPr>
        <w:pStyle w:val="TOC3"/>
        <w:rPr>
          <w:color w:val="363534" w:themeColor="text1"/>
        </w:rPr>
      </w:pPr>
      <w:bookmarkStart w:id="1" w:name="_Toc38901493"/>
      <w:bookmarkStart w:id="2" w:name="_Toc38905159"/>
      <w:bookmarkStart w:id="3" w:name="_Toc47016975"/>
      <w:r w:rsidRPr="002B1B19">
        <w:rPr>
          <w:color w:val="363534" w:themeColor="text1"/>
        </w:rPr>
        <w:t>Step 1</w:t>
      </w:r>
      <w:bookmarkEnd w:id="1"/>
      <w:bookmarkEnd w:id="2"/>
      <w:bookmarkEnd w:id="3"/>
    </w:p>
    <w:p w14:paraId="382332BC" w14:textId="48342E68" w:rsidR="00DF4943" w:rsidRDefault="00DF4943" w:rsidP="00DF4943">
      <w:pPr>
        <w:pStyle w:val="BodyText"/>
      </w:pPr>
      <w:r>
        <w:t>Contact the land manager to discuss the proposal.</w:t>
      </w:r>
      <w:r w:rsidR="008358C0">
        <w:t xml:space="preserve"> </w:t>
      </w:r>
      <w:r>
        <w:t>A preliminary</w:t>
      </w:r>
      <w:r w:rsidR="00F10691">
        <w:t xml:space="preserve"> </w:t>
      </w:r>
      <w:r w:rsidR="005759CF">
        <w:t>discussion</w:t>
      </w:r>
      <w:r>
        <w:t xml:space="preserve"> will assist both parties in understanding each other</w:t>
      </w:r>
      <w:r w:rsidR="0070442F">
        <w:t>’</w:t>
      </w:r>
      <w:r>
        <w:t>s position and may help save time.</w:t>
      </w:r>
    </w:p>
    <w:p w14:paraId="395E3468" w14:textId="77777777" w:rsidR="00DF4943" w:rsidRPr="00160EA1" w:rsidRDefault="00DF4943" w:rsidP="003D3932">
      <w:pPr>
        <w:pStyle w:val="TOC3"/>
        <w:rPr>
          <w:color w:val="363534" w:themeColor="text1"/>
        </w:rPr>
      </w:pPr>
      <w:bookmarkStart w:id="4" w:name="_Toc38901494"/>
      <w:bookmarkStart w:id="5" w:name="_Toc38905160"/>
      <w:bookmarkStart w:id="6" w:name="_Toc47016976"/>
      <w:r w:rsidRPr="00160EA1">
        <w:rPr>
          <w:color w:val="363534" w:themeColor="text1"/>
        </w:rPr>
        <w:t>Step 2</w:t>
      </w:r>
      <w:bookmarkEnd w:id="4"/>
      <w:bookmarkEnd w:id="5"/>
      <w:bookmarkEnd w:id="6"/>
    </w:p>
    <w:p w14:paraId="6E0D5903" w14:textId="11EFEA2E" w:rsidR="00DF4943" w:rsidRDefault="00DF4943" w:rsidP="00DF4943">
      <w:pPr>
        <w:pStyle w:val="BodyText"/>
      </w:pPr>
      <w:r w:rsidRPr="00DF4943">
        <w:t xml:space="preserve">If the land manager supports the proposal in principle, fill in the application form and send it to the land manager. The land manager may want to discuss the application further with you before deciding whether to grant a </w:t>
      </w:r>
      <w:proofErr w:type="gramStart"/>
      <w:r w:rsidRPr="00DF4943">
        <w:t>licen</w:t>
      </w:r>
      <w:r w:rsidR="003850D0">
        <w:t>ce, or</w:t>
      </w:r>
      <w:proofErr w:type="gramEnd"/>
      <w:r w:rsidR="003850D0">
        <w:t xml:space="preserve"> work out additional site-</w:t>
      </w:r>
      <w:r w:rsidRPr="00DF4943">
        <w:t xml:space="preserve">specific </w:t>
      </w:r>
      <w:r w:rsidR="0080459A">
        <w:t xml:space="preserve">or activity-specific </w:t>
      </w:r>
      <w:r w:rsidRPr="00DF4943">
        <w:t xml:space="preserve">conditions which would be inserted into the licence document. </w:t>
      </w:r>
      <w:r w:rsidR="00A20074">
        <w:t>You need to include a</w:t>
      </w:r>
      <w:r w:rsidRPr="00DF4943">
        <w:t xml:space="preserve"> plan</w:t>
      </w:r>
      <w:r w:rsidR="004671A3">
        <w:t xml:space="preserve"> or </w:t>
      </w:r>
      <w:r w:rsidR="00821F8B">
        <w:t>map</w:t>
      </w:r>
      <w:r w:rsidRPr="00DF4943">
        <w:t xml:space="preserve"> show</w:t>
      </w:r>
      <w:r w:rsidR="00821F8B">
        <w:t>ing</w:t>
      </w:r>
      <w:r w:rsidRPr="00DF4943">
        <w:t xml:space="preserve"> the area of Crown land </w:t>
      </w:r>
      <w:r w:rsidR="00A20074">
        <w:t xml:space="preserve">you </w:t>
      </w:r>
      <w:r w:rsidR="009C2917">
        <w:t>want</w:t>
      </w:r>
      <w:r w:rsidR="00A20074">
        <w:t xml:space="preserve"> to use</w:t>
      </w:r>
      <w:r w:rsidRPr="00DF4943">
        <w:t>.</w:t>
      </w:r>
    </w:p>
    <w:p w14:paraId="111CC320" w14:textId="77777777" w:rsidR="00DF4943" w:rsidRPr="00160EA1" w:rsidRDefault="00DF4943" w:rsidP="003D3932">
      <w:pPr>
        <w:pStyle w:val="TOC3"/>
        <w:rPr>
          <w:color w:val="363534" w:themeColor="text1"/>
        </w:rPr>
      </w:pPr>
      <w:bookmarkStart w:id="7" w:name="_Toc38901495"/>
      <w:bookmarkStart w:id="8" w:name="_Toc38905161"/>
      <w:bookmarkStart w:id="9" w:name="_Toc47016977"/>
      <w:r w:rsidRPr="00160EA1">
        <w:rPr>
          <w:color w:val="363534" w:themeColor="text1"/>
        </w:rPr>
        <w:t>Step 3</w:t>
      </w:r>
      <w:bookmarkEnd w:id="7"/>
      <w:bookmarkEnd w:id="8"/>
      <w:bookmarkEnd w:id="9"/>
    </w:p>
    <w:p w14:paraId="17765FFE" w14:textId="71986F6A" w:rsidR="00DF4943" w:rsidRPr="00DF4943" w:rsidRDefault="00DF4943" w:rsidP="00DF4943">
      <w:pPr>
        <w:pStyle w:val="BodyText"/>
      </w:pPr>
      <w:r w:rsidRPr="00DF4943">
        <w:t xml:space="preserve">Your application will be considered on its merits by the land manager in their sole discretion. The land manager must also write to the Department of </w:t>
      </w:r>
      <w:r w:rsidR="00732EBF">
        <w:t xml:space="preserve">Energy, </w:t>
      </w:r>
      <w:r w:rsidRPr="00DF4943">
        <w:t>Environment</w:t>
      </w:r>
      <w:r w:rsidR="00732EBF">
        <w:t xml:space="preserve"> </w:t>
      </w:r>
      <w:r w:rsidR="00033F1E">
        <w:t>and Climate Action</w:t>
      </w:r>
      <w:r w:rsidRPr="00DF4943">
        <w:t xml:space="preserve"> (</w:t>
      </w:r>
      <w:r w:rsidR="00033F1E">
        <w:t>DEECA</w:t>
      </w:r>
      <w:r w:rsidRPr="00DF4943">
        <w:t xml:space="preserve">) to obtain the approval of the </w:t>
      </w:r>
      <w:r w:rsidRPr="00BD55C7">
        <w:t>Minister for Environment to the granting of the licence. The approval function</w:t>
      </w:r>
      <w:r w:rsidRPr="00DF4943">
        <w:t xml:space="preserve"> has been delegated to officers in regional </w:t>
      </w:r>
      <w:r w:rsidR="005D45FB">
        <w:t>DEECA</w:t>
      </w:r>
      <w:r w:rsidR="005D45FB" w:rsidRPr="00DF4943">
        <w:t xml:space="preserve"> </w:t>
      </w:r>
      <w:r w:rsidRPr="00DF4943">
        <w:t>offices.</w:t>
      </w:r>
    </w:p>
    <w:p w14:paraId="0FF78A16" w14:textId="77777777" w:rsidR="009A2D55" w:rsidRPr="00160EA1" w:rsidRDefault="009A2D55" w:rsidP="00DF4943">
      <w:pPr>
        <w:pStyle w:val="BodyText"/>
        <w:rPr>
          <w:b/>
          <w:bCs/>
        </w:rPr>
      </w:pPr>
      <w:r w:rsidRPr="00160EA1">
        <w:rPr>
          <w:b/>
          <w:bCs/>
        </w:rPr>
        <w:t>Step 4</w:t>
      </w:r>
    </w:p>
    <w:p w14:paraId="3B03F2DB" w14:textId="1E3374C3" w:rsidR="00080236" w:rsidRPr="00DF4943" w:rsidRDefault="00DF4943" w:rsidP="00160EA1">
      <w:pPr>
        <w:pStyle w:val="BodyText"/>
      </w:pPr>
      <w:r w:rsidRPr="00DF4943">
        <w:t xml:space="preserve">If the application is accepted (and receives Ministerial approval under the </w:t>
      </w:r>
      <w:r w:rsidRPr="00DF4943">
        <w:rPr>
          <w:i/>
        </w:rPr>
        <w:t>Crown Land (Reserves) Act 1978</w:t>
      </w:r>
      <w:r w:rsidRPr="00DF4943">
        <w:t>), the land</w:t>
      </w:r>
      <w:r>
        <w:t xml:space="preserve"> </w:t>
      </w:r>
      <w:r w:rsidRPr="00DF4943">
        <w:t>manager will prepare duplicate execution copies of the licence and send them to you for signing.</w:t>
      </w:r>
    </w:p>
    <w:p w14:paraId="218894E0" w14:textId="6C767763" w:rsidR="00080236" w:rsidRDefault="00080236" w:rsidP="00080236">
      <w:pPr>
        <w:pStyle w:val="BodyText"/>
      </w:pPr>
      <w:r w:rsidRPr="00080236">
        <w:t xml:space="preserve">Once you have signed both documents, they must be returned to the land manager for signature, together with the annual fee for the first year of the licence. Ultimately, the land manager will return a fully executed part of the licence to you for your records. </w:t>
      </w:r>
    </w:p>
    <w:p w14:paraId="0FC41CA3" w14:textId="19014E2B" w:rsidR="00080236" w:rsidRPr="00080236" w:rsidRDefault="00080236" w:rsidP="00080236">
      <w:pPr>
        <w:pStyle w:val="BodyText"/>
      </w:pPr>
      <w:r w:rsidRPr="00080236">
        <w:t>You can assist in speeding up the process to issue the licence by</w:t>
      </w:r>
      <w:r>
        <w:t>:</w:t>
      </w:r>
    </w:p>
    <w:p w14:paraId="718B42B9" w14:textId="3F6973DA" w:rsidR="00080236" w:rsidRPr="00080236" w:rsidRDefault="0070442F" w:rsidP="00080236">
      <w:pPr>
        <w:pStyle w:val="ListBullet"/>
      </w:pPr>
      <w:r w:rsidRPr="00243349">
        <w:t>e</w:t>
      </w:r>
      <w:r w:rsidR="00080236" w:rsidRPr="00243349">
        <w:t>nsuring</w:t>
      </w:r>
      <w:r w:rsidR="00080236" w:rsidRPr="00080236">
        <w:t xml:space="preserve"> that the application is completed correctly</w:t>
      </w:r>
      <w:r w:rsidR="00080236">
        <w:t xml:space="preserve"> </w:t>
      </w:r>
    </w:p>
    <w:p w14:paraId="068BA52D" w14:textId="4CFA8EB9" w:rsidR="00080236" w:rsidRPr="00080236" w:rsidRDefault="0070442F" w:rsidP="00243349">
      <w:pPr>
        <w:pStyle w:val="ListBullet"/>
      </w:pPr>
      <w:r>
        <w:t>a</w:t>
      </w:r>
      <w:r w:rsidR="00080236" w:rsidRPr="00080236">
        <w:t>ttaching all associated documentation</w:t>
      </w:r>
      <w:r w:rsidR="00080236">
        <w:t>.</w:t>
      </w:r>
    </w:p>
    <w:p w14:paraId="364C6D77" w14:textId="77777777" w:rsidR="00080236" w:rsidRDefault="00080236" w:rsidP="003850D0">
      <w:pPr>
        <w:pStyle w:val="Heading1"/>
      </w:pPr>
      <w:bookmarkStart w:id="10" w:name="_Toc51848458"/>
      <w:r>
        <w:t>New application</w:t>
      </w:r>
      <w:bookmarkEnd w:id="10"/>
    </w:p>
    <w:tbl>
      <w:tblPr>
        <w:tblStyle w:val="HighlightTable"/>
        <w:tblW w:w="5000" w:type="pct"/>
        <w:tblLook w:val="0600" w:firstRow="0" w:lastRow="0" w:firstColumn="0" w:lastColumn="0" w:noHBand="1" w:noVBand="1"/>
        <w:tblCaption w:val="Hightlight Text"/>
      </w:tblPr>
      <w:tblGrid>
        <w:gridCol w:w="4960"/>
      </w:tblGrid>
      <w:tr w:rsidR="00080236" w14:paraId="15576F12" w14:textId="77777777" w:rsidTr="00485E4E">
        <w:tc>
          <w:tcPr>
            <w:tcW w:w="5000" w:type="pct"/>
            <w:shd w:val="clear" w:color="auto" w:fill="99E0DD" w:themeFill="accent3"/>
          </w:tcPr>
          <w:p w14:paraId="2D1037F6" w14:textId="77777777" w:rsidR="00B35BE1" w:rsidRPr="00485E4E" w:rsidRDefault="00B35BE1" w:rsidP="0070442F">
            <w:pPr>
              <w:pStyle w:val="PullOutBoxHeading"/>
              <w:rPr>
                <w:color w:val="363534" w:themeColor="text1"/>
              </w:rPr>
            </w:pPr>
            <w:r w:rsidRPr="00485E4E">
              <w:rPr>
                <w:color w:val="363534" w:themeColor="text1"/>
              </w:rPr>
              <w:t>Licence duration</w:t>
            </w:r>
          </w:p>
          <w:p w14:paraId="623FA804" w14:textId="4D246B2D" w:rsidR="00080236" w:rsidRPr="00485E4E" w:rsidRDefault="00726C3A" w:rsidP="00F81843">
            <w:pPr>
              <w:pStyle w:val="PullOutBoxBodyText"/>
              <w:rPr>
                <w:color w:val="363534" w:themeColor="text1"/>
                <w:sz w:val="20"/>
              </w:rPr>
            </w:pPr>
            <w:r w:rsidRPr="00485E4E">
              <w:rPr>
                <w:noProof/>
              </w:rPr>
              <mc:AlternateContent>
                <mc:Choice Requires="wps">
                  <w:drawing>
                    <wp:anchor distT="0" distB="0" distL="114300" distR="114300" simplePos="0" relativeHeight="251658276" behindDoc="0" locked="0" layoutInCell="1" allowOverlap="1" wp14:anchorId="2C8089B8" wp14:editId="1C7E589D">
                      <wp:simplePos x="0" y="0"/>
                      <wp:positionH relativeFrom="column">
                        <wp:posOffset>196215</wp:posOffset>
                      </wp:positionH>
                      <wp:positionV relativeFrom="paragraph">
                        <wp:posOffset>314960</wp:posOffset>
                      </wp:positionV>
                      <wp:extent cx="371475" cy="238125"/>
                      <wp:effectExtent l="0" t="0" r="9525" b="9525"/>
                      <wp:wrapThrough wrapText="bothSides">
                        <wp:wrapPolygon edited="0">
                          <wp:start x="0" y="0"/>
                          <wp:lineTo x="0" y="20736"/>
                          <wp:lineTo x="21046" y="20736"/>
                          <wp:lineTo x="21046"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noFill/>
                                <a:miter lim="800000"/>
                                <a:headEnd/>
                                <a:tailEnd/>
                              </a:ln>
                            </wps:spPr>
                            <wps:txbx>
                              <w:txbxContent>
                                <w:p w14:paraId="56E00100" w14:textId="4E840CD4" w:rsidR="00D41CD3" w:rsidRPr="00E51C65" w:rsidRDefault="00D41CD3" w:rsidP="00726C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89B8" id="_x0000_t202" coordsize="21600,21600" o:spt="202" path="m,l,21600r21600,l21600,xe">
                      <v:stroke joinstyle="miter"/>
                      <v:path gradientshapeok="t" o:connecttype="rect"/>
                    </v:shapetype>
                    <v:shape id="Text Box 217" o:spid="_x0000_s1026" type="#_x0000_t202" style="position:absolute;left:0;text-align:left;margin-left:15.45pt;margin-top:24.8pt;width:29.25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7kDAIAAPU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" stroked="f">
                      <v:textbox>
                        <w:txbxContent>
                          <w:p w14:paraId="56E00100" w14:textId="4E840CD4" w:rsidR="00D41CD3" w:rsidRPr="00E51C65" w:rsidRDefault="00D41CD3" w:rsidP="00726C3A">
                            <w:pPr>
                              <w:rPr>
                                <w:lang w:val="en-US"/>
                              </w:rPr>
                            </w:pPr>
                          </w:p>
                        </w:txbxContent>
                      </v:textbox>
                      <w10:wrap type="through"/>
                    </v:shape>
                  </w:pict>
                </mc:Fallback>
              </mc:AlternateContent>
            </w:r>
            <w:r w:rsidR="00080236" w:rsidRPr="00485E4E">
              <w:rPr>
                <w:color w:val="363534" w:themeColor="text1"/>
                <w:sz w:val="20"/>
              </w:rPr>
              <w:t>Duration of licence sought i.e. one year or mult</w:t>
            </w:r>
            <w:r w:rsidR="00CF793E">
              <w:rPr>
                <w:color w:val="363534" w:themeColor="text1"/>
                <w:sz w:val="20"/>
              </w:rPr>
              <w:t>i</w:t>
            </w:r>
            <w:r w:rsidR="00CA439C">
              <w:rPr>
                <w:color w:val="363534" w:themeColor="text1"/>
                <w:sz w:val="20"/>
              </w:rPr>
              <w:t>ple</w:t>
            </w:r>
            <w:r w:rsidR="00CF793E">
              <w:rPr>
                <w:color w:val="363534" w:themeColor="text1"/>
                <w:sz w:val="20"/>
              </w:rPr>
              <w:t xml:space="preserve"> </w:t>
            </w:r>
            <w:r w:rsidR="00080236" w:rsidRPr="00485E4E">
              <w:rPr>
                <w:color w:val="363534" w:themeColor="text1"/>
                <w:sz w:val="20"/>
              </w:rPr>
              <w:t>year licence for a fixed term of up to 10 years</w:t>
            </w:r>
            <w:r w:rsidR="00B35BE1" w:rsidRPr="00485E4E">
              <w:rPr>
                <w:color w:val="363534" w:themeColor="text1"/>
                <w:sz w:val="20"/>
              </w:rPr>
              <w:t>:</w:t>
            </w:r>
          </w:p>
          <w:p w14:paraId="3F1D7E84" w14:textId="59B0E26A" w:rsidR="00F81843" w:rsidRPr="00485E4E" w:rsidRDefault="00F81843" w:rsidP="00726C3A">
            <w:pPr>
              <w:pStyle w:val="PullOutBoxBodyText"/>
              <w:ind w:left="0"/>
              <w:rPr>
                <w:color w:val="363534" w:themeColor="text1"/>
                <w:sz w:val="20"/>
              </w:rPr>
            </w:pPr>
            <w:r w:rsidRPr="00485E4E">
              <w:rPr>
                <w:color w:val="363534" w:themeColor="text1"/>
                <w:sz w:val="20"/>
              </w:rPr>
              <w:t>year licence</w:t>
            </w:r>
          </w:p>
          <w:p w14:paraId="698B585B" w14:textId="3B465AD8" w:rsidR="00080236" w:rsidRPr="00485E4E" w:rsidRDefault="00B35BE1" w:rsidP="00B35BE1">
            <w:pPr>
              <w:pStyle w:val="PullOutBoxBodyText"/>
              <w:rPr>
                <w:color w:val="363534" w:themeColor="text1"/>
                <w:sz w:val="20"/>
              </w:rPr>
            </w:pPr>
            <w:r w:rsidRPr="00485E4E">
              <w:rPr>
                <w:color w:val="363534" w:themeColor="text1"/>
                <w:sz w:val="20"/>
              </w:rPr>
              <w:t>Note m</w:t>
            </w:r>
            <w:r w:rsidR="00F81843" w:rsidRPr="00485E4E">
              <w:rPr>
                <w:color w:val="363534" w:themeColor="text1"/>
                <w:sz w:val="20"/>
              </w:rPr>
              <w:t xml:space="preserve">ultiple year licences are conditional on holding appropriate accreditation or </w:t>
            </w:r>
            <w:proofErr w:type="gramStart"/>
            <w:r w:rsidR="006F1BC4">
              <w:rPr>
                <w:color w:val="363534" w:themeColor="text1"/>
                <w:sz w:val="20"/>
              </w:rPr>
              <w:t>three year</w:t>
            </w:r>
            <w:proofErr w:type="gramEnd"/>
            <w:r w:rsidR="006F1BC4">
              <w:rPr>
                <w:color w:val="363534" w:themeColor="text1"/>
                <w:sz w:val="20"/>
              </w:rPr>
              <w:t xml:space="preserve"> </w:t>
            </w:r>
            <w:r w:rsidR="00F81843" w:rsidRPr="00485E4E">
              <w:rPr>
                <w:color w:val="363534" w:themeColor="text1"/>
                <w:sz w:val="20"/>
              </w:rPr>
              <w:t>f</w:t>
            </w:r>
            <w:r w:rsidRPr="00485E4E">
              <w:rPr>
                <w:color w:val="363534" w:themeColor="text1"/>
                <w:sz w:val="20"/>
              </w:rPr>
              <w:t>u</w:t>
            </w:r>
            <w:r w:rsidR="00F81843" w:rsidRPr="00485E4E">
              <w:rPr>
                <w:color w:val="363534" w:themeColor="text1"/>
                <w:sz w:val="20"/>
              </w:rPr>
              <w:t>ll compliance history</w:t>
            </w:r>
            <w:r w:rsidRPr="00485E4E">
              <w:rPr>
                <w:color w:val="363534" w:themeColor="text1"/>
                <w:sz w:val="20"/>
              </w:rPr>
              <w:t xml:space="preserve"> (see page 4)</w:t>
            </w:r>
            <w:r w:rsidR="00F81843" w:rsidRPr="00485E4E">
              <w:rPr>
                <w:color w:val="363534" w:themeColor="text1"/>
                <w:sz w:val="20"/>
              </w:rPr>
              <w:t>.</w:t>
            </w:r>
          </w:p>
          <w:p w14:paraId="21C98310" w14:textId="77777777" w:rsidR="00B35BE1" w:rsidRPr="00485E4E" w:rsidRDefault="00B35BE1" w:rsidP="00B35BE1">
            <w:pPr>
              <w:pStyle w:val="PullOutBoxBodyText"/>
              <w:rPr>
                <w:color w:val="363534" w:themeColor="text1"/>
                <w:sz w:val="20"/>
              </w:rPr>
            </w:pPr>
          </w:p>
          <w:p w14:paraId="4AB5B4C9" w14:textId="77777777" w:rsidR="00B35BE1" w:rsidRPr="00485E4E" w:rsidRDefault="00B35BE1" w:rsidP="00B35BE1">
            <w:pPr>
              <w:pStyle w:val="PullOutBoxBodyText"/>
              <w:rPr>
                <w:b/>
                <w:color w:val="363534" w:themeColor="text1"/>
                <w:sz w:val="22"/>
                <w:szCs w:val="22"/>
              </w:rPr>
            </w:pPr>
            <w:r w:rsidRPr="00485E4E">
              <w:rPr>
                <w:b/>
                <w:color w:val="363534" w:themeColor="text1"/>
                <w:sz w:val="22"/>
                <w:szCs w:val="22"/>
              </w:rPr>
              <w:t>Contact details</w:t>
            </w:r>
          </w:p>
          <w:p w14:paraId="37E550CC" w14:textId="0E50DE92" w:rsidR="00B35BE1" w:rsidRPr="00485E4E" w:rsidRDefault="00B35BE1" w:rsidP="00B35BE1">
            <w:pPr>
              <w:pStyle w:val="PullOutBoxBodyText"/>
              <w:rPr>
                <w:color w:val="363534" w:themeColor="text1"/>
                <w:sz w:val="20"/>
              </w:rPr>
            </w:pPr>
            <w:r w:rsidRPr="00485E4E">
              <w:rPr>
                <w:color w:val="363534" w:themeColor="text1"/>
                <w:sz w:val="20"/>
              </w:rPr>
              <w:t>Please insert the contact details of the individual completing this application form:</w:t>
            </w:r>
          </w:p>
          <w:p w14:paraId="73596A6A" w14:textId="238A604D" w:rsidR="00B35BE1" w:rsidRPr="00485E4E" w:rsidRDefault="001609D4" w:rsidP="00B35BE1">
            <w:pPr>
              <w:pStyle w:val="PullOutBoxBodyText"/>
              <w:rPr>
                <w:color w:val="363534" w:themeColor="text1"/>
                <w:sz w:val="20"/>
              </w:rPr>
            </w:pPr>
            <w:r w:rsidRPr="00485E4E">
              <w:rPr>
                <w:noProof/>
              </w:rPr>
              <mc:AlternateContent>
                <mc:Choice Requires="wps">
                  <w:drawing>
                    <wp:anchor distT="0" distB="0" distL="114300" distR="114300" simplePos="0" relativeHeight="251658303" behindDoc="0" locked="0" layoutInCell="1" allowOverlap="1" wp14:anchorId="57803F46" wp14:editId="361A4CBD">
                      <wp:simplePos x="0" y="0"/>
                      <wp:positionH relativeFrom="column">
                        <wp:posOffset>104775</wp:posOffset>
                      </wp:positionH>
                      <wp:positionV relativeFrom="paragraph">
                        <wp:posOffset>152455</wp:posOffset>
                      </wp:positionV>
                      <wp:extent cx="2917273" cy="2540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273" cy="254000"/>
                              </a:xfrm>
                              <a:prstGeom prst="rect">
                                <a:avLst/>
                              </a:prstGeom>
                              <a:solidFill>
                                <a:srgbClr val="FFFFFF"/>
                              </a:solidFill>
                              <a:ln w="9525">
                                <a:noFill/>
                                <a:miter lim="800000"/>
                                <a:headEnd/>
                                <a:tailEnd/>
                              </a:ln>
                            </wps:spPr>
                            <wps:txbx>
                              <w:txbxContent>
                                <w:p w14:paraId="2C6ADFEF" w14:textId="16AE4CE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F46" id="Text Box 307" o:spid="_x0000_s1027" type="#_x0000_t202" style="position:absolute;left:0;text-align:left;margin-left:8.25pt;margin-top:12pt;width:229.7pt;height:20pt;z-index:2516583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" stroked="f">
                      <v:textbox style="mso-fit-shape-to-text:t">
                        <w:txbxContent>
                          <w:p w14:paraId="2C6ADFEF" w14:textId="16AE4CE1" w:rsidR="00D41CD3" w:rsidRDefault="00D41CD3"/>
                        </w:txbxContent>
                      </v:textbox>
                    </v:shape>
                  </w:pict>
                </mc:Fallback>
              </mc:AlternateContent>
            </w:r>
            <w:r w:rsidR="00B35BE1" w:rsidRPr="00485E4E">
              <w:rPr>
                <w:color w:val="363534" w:themeColor="text1"/>
                <w:sz w:val="20"/>
              </w:rPr>
              <w:t>Surname:</w:t>
            </w:r>
          </w:p>
          <w:p w14:paraId="1CAF2298" w14:textId="697AA0D4" w:rsidR="001609D4" w:rsidRPr="00485E4E" w:rsidRDefault="001609D4" w:rsidP="00B35BE1">
            <w:pPr>
              <w:pStyle w:val="PullOutBoxBodyText"/>
              <w:rPr>
                <w:color w:val="363534" w:themeColor="text1"/>
                <w:sz w:val="20"/>
              </w:rPr>
            </w:pPr>
          </w:p>
          <w:p w14:paraId="48544936" w14:textId="3407A8BD"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8302" behindDoc="0" locked="0" layoutInCell="1" allowOverlap="1" wp14:anchorId="22FABDAA" wp14:editId="29FEB000">
                      <wp:simplePos x="0" y="0"/>
                      <wp:positionH relativeFrom="column">
                        <wp:posOffset>97376</wp:posOffset>
                      </wp:positionH>
                      <wp:positionV relativeFrom="paragraph">
                        <wp:posOffset>145801</wp:posOffset>
                      </wp:positionV>
                      <wp:extent cx="2925224" cy="254441"/>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224" cy="254441"/>
                              </a:xfrm>
                              <a:prstGeom prst="rect">
                                <a:avLst/>
                              </a:prstGeom>
                              <a:solidFill>
                                <a:srgbClr val="FFFFFF"/>
                              </a:solidFill>
                              <a:ln w="9525">
                                <a:noFill/>
                                <a:miter lim="800000"/>
                                <a:headEnd/>
                                <a:tailEnd/>
                              </a:ln>
                            </wps:spPr>
                            <wps:txbx>
                              <w:txbxContent>
                                <w:p w14:paraId="1795E6E8"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AA" id="Text Box 6" o:spid="_x0000_s1028" type="#_x0000_t202" style="position:absolute;left:0;text-align:left;margin-left:7.65pt;margin-top:11.5pt;width:230.35pt;height:20.0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" stroked="f">
                      <v:textbox>
                        <w:txbxContent>
                          <w:p w14:paraId="1795E6E8" w14:textId="77777777" w:rsidR="00D41CD3" w:rsidRDefault="00D41CD3"/>
                        </w:txbxContent>
                      </v:textbox>
                    </v:shape>
                  </w:pict>
                </mc:Fallback>
              </mc:AlternateContent>
            </w:r>
            <w:r w:rsidR="00B35BE1" w:rsidRPr="00485E4E">
              <w:rPr>
                <w:color w:val="363534" w:themeColor="text1"/>
                <w:sz w:val="20"/>
              </w:rPr>
              <w:t>Given name:</w:t>
            </w:r>
          </w:p>
          <w:p w14:paraId="0AD266F0" w14:textId="4F258E9B" w:rsidR="001609D4" w:rsidRPr="00485E4E" w:rsidRDefault="001609D4" w:rsidP="00B35BE1">
            <w:pPr>
              <w:pStyle w:val="PullOutBoxBodyText"/>
              <w:rPr>
                <w:color w:val="363534" w:themeColor="text1"/>
                <w:sz w:val="20"/>
              </w:rPr>
            </w:pPr>
          </w:p>
          <w:p w14:paraId="64897B40" w14:textId="26430579"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8304" behindDoc="0" locked="0" layoutInCell="1" allowOverlap="1" wp14:anchorId="42BB2776" wp14:editId="2AB2B277">
                      <wp:simplePos x="0" y="0"/>
                      <wp:positionH relativeFrom="column">
                        <wp:posOffset>97376</wp:posOffset>
                      </wp:positionH>
                      <wp:positionV relativeFrom="paragraph">
                        <wp:posOffset>148562</wp:posOffset>
                      </wp:positionV>
                      <wp:extent cx="2925141" cy="140462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1404620"/>
                              </a:xfrm>
                              <a:prstGeom prst="rect">
                                <a:avLst/>
                              </a:prstGeom>
                              <a:solidFill>
                                <a:srgbClr val="FFFFFF"/>
                              </a:solidFill>
                              <a:ln w="9525">
                                <a:noFill/>
                                <a:miter lim="800000"/>
                                <a:headEnd/>
                                <a:tailEnd/>
                              </a:ln>
                            </wps:spPr>
                            <wps:txbx>
                              <w:txbxContent>
                                <w:p w14:paraId="3E762972" w14:textId="77777777" w:rsidR="00D41CD3" w:rsidRDefault="00D41CD3" w:rsidP="007F7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B2776" id="Text Box 8" o:spid="_x0000_s1029" type="#_x0000_t202" style="position:absolute;left:0;text-align:left;margin-left:7.65pt;margin-top:11.7pt;width:230.35pt;height:110.6pt;z-index:25165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" stroked="f">
                      <v:textbox style="mso-fit-shape-to-text:t">
                        <w:txbxContent>
                          <w:p w14:paraId="3E762972" w14:textId="77777777" w:rsidR="00D41CD3" w:rsidRDefault="00D41CD3" w:rsidP="007F7179"/>
                        </w:txbxContent>
                      </v:textbox>
                    </v:shape>
                  </w:pict>
                </mc:Fallback>
              </mc:AlternateContent>
            </w:r>
            <w:r w:rsidR="00B35BE1" w:rsidRPr="00485E4E">
              <w:rPr>
                <w:color w:val="363534" w:themeColor="text1"/>
                <w:sz w:val="20"/>
              </w:rPr>
              <w:t>Position:</w:t>
            </w:r>
          </w:p>
          <w:p w14:paraId="4E582734" w14:textId="0546E18C" w:rsidR="001609D4" w:rsidRPr="00485E4E" w:rsidRDefault="001609D4" w:rsidP="00B35BE1">
            <w:pPr>
              <w:pStyle w:val="PullOutBoxBodyText"/>
              <w:rPr>
                <w:color w:val="363534" w:themeColor="text1"/>
                <w:sz w:val="20"/>
              </w:rPr>
            </w:pPr>
          </w:p>
          <w:p w14:paraId="094A2FE7" w14:textId="6450928C"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8245" behindDoc="0" locked="0" layoutInCell="1" allowOverlap="1" wp14:anchorId="3CC69BDA" wp14:editId="24753721">
                      <wp:simplePos x="0" y="0"/>
                      <wp:positionH relativeFrom="column">
                        <wp:posOffset>92075</wp:posOffset>
                      </wp:positionH>
                      <wp:positionV relativeFrom="paragraph">
                        <wp:posOffset>154305</wp:posOffset>
                      </wp:positionV>
                      <wp:extent cx="2926080" cy="254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4000"/>
                              </a:xfrm>
                              <a:prstGeom prst="rect">
                                <a:avLst/>
                              </a:prstGeom>
                              <a:solidFill>
                                <a:srgbClr val="FFFFFF"/>
                              </a:solidFill>
                              <a:ln w="9525">
                                <a:noFill/>
                                <a:miter lim="800000"/>
                                <a:headEnd/>
                                <a:tailEnd/>
                              </a:ln>
                            </wps:spPr>
                            <wps:txbx>
                              <w:txbxContent>
                                <w:p w14:paraId="5496196D"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BDA" id="Text Box 1" o:spid="_x0000_s1030" type="#_x0000_t202" style="position:absolute;left:0;text-align:left;margin-left:7.25pt;margin-top:12.15pt;width:230.4pt;height:20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" stroked="f">
                      <v:textbox>
                        <w:txbxContent>
                          <w:p w14:paraId="5496196D" w14:textId="77777777" w:rsidR="00D41CD3" w:rsidRDefault="00D41CD3"/>
                        </w:txbxContent>
                      </v:textbox>
                    </v:shape>
                  </w:pict>
                </mc:Fallback>
              </mc:AlternateContent>
            </w:r>
            <w:r w:rsidR="00FD2C27" w:rsidRPr="00485E4E">
              <w:rPr>
                <w:color w:val="363534" w:themeColor="text1"/>
                <w:sz w:val="20"/>
              </w:rPr>
              <w:t>Company/Association:</w:t>
            </w:r>
          </w:p>
          <w:p w14:paraId="7E1C68BC" w14:textId="20D65F48" w:rsidR="00B35BE1" w:rsidRPr="00485E4E" w:rsidRDefault="00B35BE1" w:rsidP="00B35BE1">
            <w:pPr>
              <w:pStyle w:val="PullOutBoxBodyText"/>
              <w:rPr>
                <w:color w:val="363534" w:themeColor="text1"/>
                <w:sz w:val="20"/>
              </w:rPr>
            </w:pPr>
          </w:p>
          <w:p w14:paraId="18A26F06" w14:textId="70559E18" w:rsidR="00243349"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8305" behindDoc="0" locked="0" layoutInCell="1" allowOverlap="1" wp14:anchorId="4E535564" wp14:editId="3FD0B3CC">
                      <wp:simplePos x="0" y="0"/>
                      <wp:positionH relativeFrom="column">
                        <wp:posOffset>105079</wp:posOffset>
                      </wp:positionH>
                      <wp:positionV relativeFrom="paragraph">
                        <wp:posOffset>155299</wp:posOffset>
                      </wp:positionV>
                      <wp:extent cx="2909266" cy="238539"/>
                      <wp:effectExtent l="0" t="0" r="5715"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266" cy="238539"/>
                              </a:xfrm>
                              <a:prstGeom prst="rect">
                                <a:avLst/>
                              </a:prstGeom>
                              <a:solidFill>
                                <a:srgbClr val="FFFFFF"/>
                              </a:solidFill>
                              <a:ln w="9525">
                                <a:noFill/>
                                <a:miter lim="800000"/>
                                <a:headEnd/>
                                <a:tailEnd/>
                              </a:ln>
                            </wps:spPr>
                            <wps:txbx>
                              <w:txbxContent>
                                <w:p w14:paraId="70498BEB" w14:textId="354BCCE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5564" id="Text Box 295" o:spid="_x0000_s1031" type="#_x0000_t202" style="position:absolute;left:0;text-align:left;margin-left:8.25pt;margin-top:12.25pt;width:229.1pt;height:18.8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" stroked="f">
                      <v:textbox>
                        <w:txbxContent>
                          <w:p w14:paraId="70498BEB" w14:textId="354BCCE2" w:rsidR="00D41CD3" w:rsidRDefault="00D41CD3"/>
                        </w:txbxContent>
                      </v:textbox>
                    </v:shape>
                  </w:pict>
                </mc:Fallback>
              </mc:AlternateContent>
            </w:r>
            <w:r w:rsidRPr="00485E4E">
              <w:rPr>
                <w:color w:val="363534" w:themeColor="text1"/>
                <w:sz w:val="20"/>
              </w:rPr>
              <w:t>Phone:</w:t>
            </w:r>
          </w:p>
          <w:p w14:paraId="46C77C10" w14:textId="77777777" w:rsidR="00243349" w:rsidRPr="00485E4E" w:rsidRDefault="00243349" w:rsidP="001609D4">
            <w:pPr>
              <w:pStyle w:val="PullOutBoxBodyText"/>
              <w:rPr>
                <w:color w:val="363534" w:themeColor="text1"/>
                <w:sz w:val="20"/>
              </w:rPr>
            </w:pPr>
          </w:p>
          <w:p w14:paraId="7BD758E9" w14:textId="4F9CA089"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8300" behindDoc="0" locked="0" layoutInCell="1" allowOverlap="1" wp14:anchorId="18F5CCAA" wp14:editId="448E6589">
                      <wp:simplePos x="0" y="0"/>
                      <wp:positionH relativeFrom="column">
                        <wp:posOffset>97376</wp:posOffset>
                      </wp:positionH>
                      <wp:positionV relativeFrom="paragraph">
                        <wp:posOffset>142930</wp:posOffset>
                      </wp:positionV>
                      <wp:extent cx="2925141" cy="2463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246380"/>
                              </a:xfrm>
                              <a:prstGeom prst="rect">
                                <a:avLst/>
                              </a:prstGeom>
                              <a:solidFill>
                                <a:srgbClr val="FFFFFF"/>
                              </a:solidFill>
                              <a:ln w="9525">
                                <a:noFill/>
                                <a:miter lim="800000"/>
                                <a:headEnd/>
                                <a:tailEnd/>
                              </a:ln>
                            </wps:spPr>
                            <wps:txbx>
                              <w:txbxContent>
                                <w:p w14:paraId="2C1FC16E"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CCAA" id="Text Box 2" o:spid="_x0000_s1032" type="#_x0000_t202" style="position:absolute;left:0;text-align:left;margin-left:7.65pt;margin-top:11.25pt;width:230.35pt;height:19.4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" stroked="f">
                      <v:textbox>
                        <w:txbxContent>
                          <w:p w14:paraId="2C1FC16E" w14:textId="77777777" w:rsidR="00D41CD3" w:rsidRDefault="00D41CD3"/>
                        </w:txbxContent>
                      </v:textbox>
                    </v:shape>
                  </w:pict>
                </mc:Fallback>
              </mc:AlternateContent>
            </w:r>
            <w:r w:rsidR="006115EA" w:rsidRPr="00485E4E">
              <w:rPr>
                <w:color w:val="363534" w:themeColor="text1"/>
                <w:sz w:val="20"/>
              </w:rPr>
              <w:t>Email</w:t>
            </w:r>
            <w:r w:rsidR="001609D4" w:rsidRPr="00485E4E">
              <w:rPr>
                <w:color w:val="363534" w:themeColor="text1"/>
                <w:sz w:val="20"/>
              </w:rPr>
              <w:t>:</w:t>
            </w:r>
          </w:p>
          <w:p w14:paraId="1490B70B" w14:textId="33E2CC31" w:rsidR="00243349" w:rsidRPr="00485E4E" w:rsidRDefault="00243349" w:rsidP="001609D4">
            <w:pPr>
              <w:pStyle w:val="PullOutBoxBodyText"/>
              <w:rPr>
                <w:color w:val="363534" w:themeColor="text1"/>
                <w:sz w:val="20"/>
              </w:rPr>
            </w:pPr>
          </w:p>
          <w:p w14:paraId="75B79227" w14:textId="756E7084"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8301" behindDoc="0" locked="0" layoutInCell="1" allowOverlap="1" wp14:anchorId="41B106A8" wp14:editId="25DA1D1A">
                      <wp:simplePos x="0" y="0"/>
                      <wp:positionH relativeFrom="column">
                        <wp:posOffset>113278</wp:posOffset>
                      </wp:positionH>
                      <wp:positionV relativeFrom="paragraph">
                        <wp:posOffset>151655</wp:posOffset>
                      </wp:positionV>
                      <wp:extent cx="2892453" cy="140462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1404620"/>
                              </a:xfrm>
                              <a:prstGeom prst="rect">
                                <a:avLst/>
                              </a:prstGeom>
                              <a:solidFill>
                                <a:srgbClr val="FFFFFF"/>
                              </a:solidFill>
                              <a:ln w="9525">
                                <a:noFill/>
                                <a:miter lim="800000"/>
                                <a:headEnd/>
                                <a:tailEnd/>
                              </a:ln>
                            </wps:spPr>
                            <wps:txbx>
                              <w:txbxContent>
                                <w:p w14:paraId="1041B357" w14:textId="719AEE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106A8" id="Text Box 4" o:spid="_x0000_s1033" type="#_x0000_t202" style="position:absolute;left:0;text-align:left;margin-left:8.9pt;margin-top:11.95pt;width:227.75pt;height:110.6pt;z-index:25165830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" stroked="f">
                      <v:textbox style="mso-fit-shape-to-text:t">
                        <w:txbxContent>
                          <w:p w14:paraId="1041B357" w14:textId="719AEE3C" w:rsidR="00D41CD3" w:rsidRDefault="00D41CD3"/>
                        </w:txbxContent>
                      </v:textbox>
                    </v:shape>
                  </w:pict>
                </mc:Fallback>
              </mc:AlternateContent>
            </w:r>
            <w:r w:rsidR="001609D4" w:rsidRPr="00485E4E">
              <w:rPr>
                <w:color w:val="363534" w:themeColor="text1"/>
                <w:sz w:val="20"/>
              </w:rPr>
              <w:t>Date (DD/MM/YY):</w:t>
            </w:r>
          </w:p>
          <w:p w14:paraId="490A6D38" w14:textId="77777777" w:rsidR="007F7179" w:rsidRDefault="007F7179" w:rsidP="001609D4">
            <w:pPr>
              <w:pStyle w:val="PullOutBoxBodyText"/>
              <w:rPr>
                <w:color w:val="363534" w:themeColor="text1"/>
                <w:sz w:val="20"/>
              </w:rPr>
            </w:pPr>
          </w:p>
          <w:p w14:paraId="40303B15" w14:textId="4F3540F9" w:rsidR="00E51C65" w:rsidRPr="00485E4E" w:rsidRDefault="00E51C65" w:rsidP="001609D4">
            <w:pPr>
              <w:pStyle w:val="PullOutBoxBodyText"/>
              <w:rPr>
                <w:color w:val="363534" w:themeColor="text1"/>
                <w:sz w:val="20"/>
              </w:rPr>
            </w:pPr>
          </w:p>
        </w:tc>
      </w:tr>
    </w:tbl>
    <w:p w14:paraId="254D2DD6" w14:textId="77777777" w:rsidR="00243349" w:rsidRDefault="00243349"/>
    <w:p w14:paraId="4AEE4C94" w14:textId="77777777" w:rsidR="00243349" w:rsidRDefault="00243349"/>
    <w:p w14:paraId="567AA591" w14:textId="5DF254DA" w:rsidR="00FD2C27" w:rsidRDefault="00FD2C27"/>
    <w:p w14:paraId="63CA73AC" w14:textId="68C47FE6" w:rsidR="005D3861" w:rsidRDefault="005D3861"/>
    <w:p w14:paraId="73D29D2B" w14:textId="77777777" w:rsidR="005D3861" w:rsidRDefault="005D3861"/>
    <w:p w14:paraId="3A2E819F" w14:textId="77777777" w:rsidR="000145F0" w:rsidRDefault="000145F0" w:rsidP="00254A01">
      <w:pPr>
        <w:sectPr w:rsidR="000145F0" w:rsidSect="00DD5A66">
          <w:headerReference w:type="default" r:id="rId20"/>
          <w:type w:val="continuous"/>
          <w:pgSz w:w="11907" w:h="16840" w:code="9"/>
          <w:pgMar w:top="2211" w:right="851" w:bottom="1758" w:left="851" w:header="284" w:footer="284" w:gutter="0"/>
          <w:cols w:num="2" w:space="284"/>
          <w:docGrid w:linePitch="360"/>
        </w:sectPr>
      </w:pPr>
    </w:p>
    <w:p w14:paraId="252F715A" w14:textId="77777777" w:rsidR="00080236" w:rsidRDefault="00080236" w:rsidP="00254A01"/>
    <w:p w14:paraId="281C5334" w14:textId="77777777" w:rsidR="00080236" w:rsidRDefault="00080236" w:rsidP="00254A01"/>
    <w:p w14:paraId="61B0ACA2" w14:textId="77777777" w:rsidR="00080236" w:rsidRDefault="000145F0" w:rsidP="000145F0">
      <w:pPr>
        <w:pStyle w:val="Heading1"/>
      </w:pPr>
      <w:bookmarkStart w:id="11" w:name="_Toc47016980"/>
      <w:bookmarkStart w:id="12" w:name="_Toc51848459"/>
      <w:r>
        <w:t>Contents</w:t>
      </w:r>
      <w:bookmarkEnd w:id="11"/>
      <w:bookmarkEnd w:id="12"/>
    </w:p>
    <w:p w14:paraId="51DBAC46" w14:textId="77777777" w:rsidR="00080236" w:rsidRPr="00401C9E" w:rsidRDefault="00080236" w:rsidP="00254A01">
      <w:pPr>
        <w:rPr>
          <w:sz w:val="36"/>
          <w:szCs w:val="36"/>
        </w:rPr>
      </w:pPr>
    </w:p>
    <w:tbl>
      <w:tblPr>
        <w:tblStyle w:val="TableGrid"/>
        <w:tblW w:w="0" w:type="auto"/>
        <w:tblLayout w:type="fixed"/>
        <w:tblLook w:val="04A0" w:firstRow="1" w:lastRow="0" w:firstColumn="1" w:lastColumn="0" w:noHBand="0" w:noVBand="1"/>
      </w:tblPr>
      <w:tblGrid>
        <w:gridCol w:w="6804"/>
        <w:gridCol w:w="3402"/>
      </w:tblGrid>
      <w:tr w:rsidR="00AB6933" w:rsidRPr="00401C9E" w14:paraId="1C8C8019" w14:textId="2D5E4905" w:rsidTr="00401C9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04" w:type="dxa"/>
          </w:tcPr>
          <w:p w14:paraId="4E07CE91" w14:textId="77777777" w:rsidR="00AB6933" w:rsidRPr="00401C9E" w:rsidRDefault="00AB6933" w:rsidP="00254A01">
            <w:pPr>
              <w:rPr>
                <w:sz w:val="36"/>
                <w:szCs w:val="36"/>
              </w:rPr>
            </w:pPr>
          </w:p>
        </w:tc>
        <w:tc>
          <w:tcPr>
            <w:tcW w:w="3402" w:type="dxa"/>
          </w:tcPr>
          <w:p w14:paraId="152410A6" w14:textId="77777777" w:rsidR="00AB6933" w:rsidRPr="00401C9E" w:rsidRDefault="00AB6933" w:rsidP="00254A01">
            <w:pPr>
              <w:cnfStyle w:val="100000000000" w:firstRow="1" w:lastRow="0" w:firstColumn="0" w:lastColumn="0" w:oddVBand="0" w:evenVBand="0" w:oddHBand="0" w:evenHBand="0" w:firstRowFirstColumn="0" w:firstRowLastColumn="0" w:lastRowFirstColumn="0" w:lastRowLastColumn="0"/>
              <w:rPr>
                <w:sz w:val="36"/>
                <w:szCs w:val="36"/>
              </w:rPr>
            </w:pPr>
          </w:p>
        </w:tc>
      </w:tr>
      <w:tr w:rsidR="00AB6933" w:rsidRPr="00401C9E" w14:paraId="066AC307" w14:textId="239F5CE4" w:rsidTr="00401C9E">
        <w:tc>
          <w:tcPr>
            <w:tcW w:w="6804" w:type="dxa"/>
          </w:tcPr>
          <w:p w14:paraId="551AF661" w14:textId="713E570B" w:rsidR="00AB6933" w:rsidRPr="00401C9E" w:rsidRDefault="00AB6933" w:rsidP="00254A01">
            <w:pPr>
              <w:rPr>
                <w:sz w:val="32"/>
                <w:szCs w:val="32"/>
              </w:rPr>
            </w:pPr>
            <w:r w:rsidRPr="00401C9E">
              <w:rPr>
                <w:sz w:val="32"/>
                <w:szCs w:val="32"/>
              </w:rPr>
              <w:t xml:space="preserve">New </w:t>
            </w:r>
            <w:r w:rsidR="00401C9E" w:rsidRPr="00401C9E">
              <w:rPr>
                <w:sz w:val="32"/>
                <w:szCs w:val="32"/>
              </w:rPr>
              <w:t>l</w:t>
            </w:r>
            <w:r w:rsidRPr="00401C9E">
              <w:rPr>
                <w:sz w:val="32"/>
                <w:szCs w:val="32"/>
              </w:rPr>
              <w:t xml:space="preserve">icence </w:t>
            </w:r>
            <w:r w:rsidR="00401C9E" w:rsidRPr="00401C9E">
              <w:rPr>
                <w:sz w:val="32"/>
                <w:szCs w:val="32"/>
              </w:rPr>
              <w:t>A</w:t>
            </w:r>
            <w:r w:rsidRPr="00401C9E">
              <w:rPr>
                <w:sz w:val="32"/>
                <w:szCs w:val="32"/>
              </w:rPr>
              <w:t>pplication</w:t>
            </w:r>
          </w:p>
        </w:tc>
        <w:tc>
          <w:tcPr>
            <w:tcW w:w="3402" w:type="dxa"/>
          </w:tcPr>
          <w:p w14:paraId="33BB4D3A" w14:textId="7DF80CF1" w:rsidR="00AB6933" w:rsidRPr="00401C9E" w:rsidRDefault="00AB6933" w:rsidP="00AB6933">
            <w:pPr>
              <w:jc w:val="right"/>
              <w:rPr>
                <w:sz w:val="32"/>
                <w:szCs w:val="32"/>
              </w:rPr>
            </w:pPr>
            <w:r w:rsidRPr="00401C9E">
              <w:rPr>
                <w:sz w:val="32"/>
                <w:szCs w:val="32"/>
              </w:rPr>
              <w:t>1</w:t>
            </w:r>
          </w:p>
        </w:tc>
      </w:tr>
      <w:tr w:rsidR="00AB6933" w:rsidRPr="00401C9E" w14:paraId="5544AABC" w14:textId="338E7EF7" w:rsidTr="00401C9E">
        <w:tc>
          <w:tcPr>
            <w:tcW w:w="6804" w:type="dxa"/>
          </w:tcPr>
          <w:p w14:paraId="48C8AA93" w14:textId="53263D61" w:rsidR="00AB6933" w:rsidRPr="00401C9E" w:rsidRDefault="00AB6933" w:rsidP="00254A01">
            <w:pPr>
              <w:rPr>
                <w:sz w:val="32"/>
                <w:szCs w:val="32"/>
              </w:rPr>
            </w:pPr>
            <w:r w:rsidRPr="00401C9E">
              <w:rPr>
                <w:sz w:val="32"/>
                <w:szCs w:val="32"/>
              </w:rPr>
              <w:t>Part 1 – Information for applicants</w:t>
            </w:r>
          </w:p>
        </w:tc>
        <w:tc>
          <w:tcPr>
            <w:tcW w:w="3402" w:type="dxa"/>
          </w:tcPr>
          <w:p w14:paraId="7CA99BD9" w14:textId="1A8728E0" w:rsidR="00AB6933" w:rsidRPr="00401C9E" w:rsidRDefault="00AB6933" w:rsidP="00AB6933">
            <w:pPr>
              <w:jc w:val="right"/>
              <w:rPr>
                <w:sz w:val="32"/>
                <w:szCs w:val="32"/>
              </w:rPr>
            </w:pPr>
            <w:r w:rsidRPr="00401C9E">
              <w:rPr>
                <w:sz w:val="32"/>
                <w:szCs w:val="32"/>
              </w:rPr>
              <w:t>3</w:t>
            </w:r>
          </w:p>
        </w:tc>
      </w:tr>
      <w:tr w:rsidR="00AB6933" w:rsidRPr="00401C9E" w14:paraId="0A00DBA0" w14:textId="11CCD709" w:rsidTr="00401C9E">
        <w:tc>
          <w:tcPr>
            <w:tcW w:w="6804" w:type="dxa"/>
          </w:tcPr>
          <w:p w14:paraId="4656C643" w14:textId="479063C1" w:rsidR="00AB6933" w:rsidRPr="00401C9E" w:rsidRDefault="00AB6933" w:rsidP="00254A01">
            <w:pPr>
              <w:rPr>
                <w:sz w:val="32"/>
                <w:szCs w:val="32"/>
              </w:rPr>
            </w:pPr>
            <w:r w:rsidRPr="00401C9E">
              <w:rPr>
                <w:sz w:val="32"/>
                <w:szCs w:val="32"/>
              </w:rPr>
              <w:t>Part 2 – Application details</w:t>
            </w:r>
          </w:p>
        </w:tc>
        <w:tc>
          <w:tcPr>
            <w:tcW w:w="3402" w:type="dxa"/>
          </w:tcPr>
          <w:p w14:paraId="7A6229D7" w14:textId="5C66D820" w:rsidR="00AB6933" w:rsidRPr="00401C9E" w:rsidRDefault="00401C9E" w:rsidP="00AB6933">
            <w:pPr>
              <w:jc w:val="right"/>
              <w:rPr>
                <w:sz w:val="32"/>
                <w:szCs w:val="32"/>
              </w:rPr>
            </w:pPr>
            <w:r w:rsidRPr="00401C9E">
              <w:rPr>
                <w:sz w:val="32"/>
                <w:szCs w:val="32"/>
              </w:rPr>
              <w:t>6</w:t>
            </w:r>
          </w:p>
        </w:tc>
      </w:tr>
      <w:tr w:rsidR="00AB6933" w:rsidRPr="00401C9E" w14:paraId="489FA737" w14:textId="22EC1871" w:rsidTr="00401C9E">
        <w:tc>
          <w:tcPr>
            <w:tcW w:w="6804" w:type="dxa"/>
          </w:tcPr>
          <w:p w14:paraId="5DF63016" w14:textId="207EC54F" w:rsidR="00AB6933" w:rsidRPr="00401C9E" w:rsidRDefault="00AB6933" w:rsidP="00254A01">
            <w:pPr>
              <w:rPr>
                <w:sz w:val="32"/>
                <w:szCs w:val="32"/>
              </w:rPr>
            </w:pPr>
            <w:r w:rsidRPr="00401C9E">
              <w:rPr>
                <w:sz w:val="32"/>
                <w:szCs w:val="32"/>
              </w:rPr>
              <w:t>Part 3 – Proposed tour details</w:t>
            </w:r>
          </w:p>
        </w:tc>
        <w:tc>
          <w:tcPr>
            <w:tcW w:w="3402" w:type="dxa"/>
          </w:tcPr>
          <w:p w14:paraId="567259ED" w14:textId="37131AA8" w:rsidR="00AB6933" w:rsidRPr="00401C9E" w:rsidRDefault="002B1B19" w:rsidP="00AB6933">
            <w:pPr>
              <w:jc w:val="right"/>
              <w:rPr>
                <w:sz w:val="32"/>
                <w:szCs w:val="32"/>
              </w:rPr>
            </w:pPr>
            <w:r>
              <w:rPr>
                <w:sz w:val="32"/>
                <w:szCs w:val="32"/>
              </w:rPr>
              <w:t>8</w:t>
            </w:r>
          </w:p>
        </w:tc>
      </w:tr>
      <w:tr w:rsidR="00AB6933" w:rsidRPr="00401C9E" w14:paraId="1F7C823E" w14:textId="77777777" w:rsidTr="00401C9E">
        <w:tc>
          <w:tcPr>
            <w:tcW w:w="6804" w:type="dxa"/>
          </w:tcPr>
          <w:p w14:paraId="43687114" w14:textId="3AACB195" w:rsidR="00AB6933" w:rsidRPr="00401C9E" w:rsidRDefault="00AB6933" w:rsidP="00254A01">
            <w:pPr>
              <w:rPr>
                <w:sz w:val="32"/>
                <w:szCs w:val="32"/>
              </w:rPr>
            </w:pPr>
            <w:r w:rsidRPr="00401C9E">
              <w:rPr>
                <w:sz w:val="32"/>
                <w:szCs w:val="32"/>
              </w:rPr>
              <w:t>Part 4 – Licence conditions</w:t>
            </w:r>
          </w:p>
        </w:tc>
        <w:tc>
          <w:tcPr>
            <w:tcW w:w="3402" w:type="dxa"/>
          </w:tcPr>
          <w:p w14:paraId="18C6D8EC" w14:textId="72F2733F" w:rsidR="00AB6933" w:rsidRPr="00401C9E" w:rsidRDefault="00401C9E" w:rsidP="00AB6933">
            <w:pPr>
              <w:jc w:val="right"/>
              <w:rPr>
                <w:sz w:val="32"/>
                <w:szCs w:val="32"/>
              </w:rPr>
            </w:pPr>
            <w:r w:rsidRPr="00401C9E">
              <w:rPr>
                <w:sz w:val="32"/>
                <w:szCs w:val="32"/>
              </w:rPr>
              <w:t>1</w:t>
            </w:r>
            <w:r w:rsidR="002B1B19">
              <w:rPr>
                <w:sz w:val="32"/>
                <w:szCs w:val="32"/>
              </w:rPr>
              <w:t>2</w:t>
            </w:r>
          </w:p>
        </w:tc>
      </w:tr>
      <w:tr w:rsidR="00AB6933" w:rsidRPr="00401C9E" w14:paraId="190D68B4" w14:textId="77777777" w:rsidTr="00401C9E">
        <w:tc>
          <w:tcPr>
            <w:tcW w:w="6804" w:type="dxa"/>
          </w:tcPr>
          <w:p w14:paraId="52C97DE9" w14:textId="4A70FC92" w:rsidR="00AB6933" w:rsidRPr="00401C9E" w:rsidRDefault="00401C9E" w:rsidP="00254A01">
            <w:pPr>
              <w:rPr>
                <w:sz w:val="32"/>
                <w:szCs w:val="32"/>
              </w:rPr>
            </w:pPr>
            <w:r w:rsidRPr="00401C9E">
              <w:rPr>
                <w:sz w:val="32"/>
                <w:szCs w:val="32"/>
              </w:rPr>
              <w:t>Details of public liability i</w:t>
            </w:r>
            <w:r w:rsidR="001414AD" w:rsidRPr="00401C9E">
              <w:rPr>
                <w:sz w:val="32"/>
                <w:szCs w:val="32"/>
              </w:rPr>
              <w:t>nsurance</w:t>
            </w:r>
          </w:p>
        </w:tc>
        <w:tc>
          <w:tcPr>
            <w:tcW w:w="3402" w:type="dxa"/>
          </w:tcPr>
          <w:p w14:paraId="16F03AD3" w14:textId="5A3C3E62" w:rsidR="00AB6933" w:rsidRPr="00401C9E" w:rsidRDefault="00401C9E" w:rsidP="00AB6933">
            <w:pPr>
              <w:jc w:val="right"/>
              <w:rPr>
                <w:sz w:val="32"/>
                <w:szCs w:val="32"/>
              </w:rPr>
            </w:pPr>
            <w:r w:rsidRPr="00401C9E">
              <w:rPr>
                <w:sz w:val="32"/>
                <w:szCs w:val="32"/>
              </w:rPr>
              <w:t>1</w:t>
            </w:r>
            <w:r w:rsidR="002B1B19">
              <w:rPr>
                <w:sz w:val="32"/>
                <w:szCs w:val="32"/>
              </w:rPr>
              <w:t>9</w:t>
            </w:r>
          </w:p>
        </w:tc>
      </w:tr>
      <w:tr w:rsidR="00AB6933" w:rsidRPr="00401C9E" w14:paraId="28941952" w14:textId="77777777" w:rsidTr="00401C9E">
        <w:tc>
          <w:tcPr>
            <w:tcW w:w="6804" w:type="dxa"/>
          </w:tcPr>
          <w:p w14:paraId="0C0A2BBF" w14:textId="0B170D47" w:rsidR="00AB6933" w:rsidRPr="00401C9E" w:rsidRDefault="001414AD" w:rsidP="00254A01">
            <w:pPr>
              <w:rPr>
                <w:sz w:val="32"/>
                <w:szCs w:val="32"/>
              </w:rPr>
            </w:pPr>
            <w:r w:rsidRPr="00401C9E">
              <w:rPr>
                <w:sz w:val="32"/>
                <w:szCs w:val="32"/>
              </w:rPr>
              <w:t>Checklist</w:t>
            </w:r>
          </w:p>
        </w:tc>
        <w:tc>
          <w:tcPr>
            <w:tcW w:w="3402" w:type="dxa"/>
          </w:tcPr>
          <w:p w14:paraId="7D3D0274" w14:textId="329A7300" w:rsidR="00AB6933" w:rsidRPr="00401C9E" w:rsidRDefault="002B1B19" w:rsidP="00AB6933">
            <w:pPr>
              <w:jc w:val="right"/>
              <w:rPr>
                <w:sz w:val="32"/>
                <w:szCs w:val="32"/>
              </w:rPr>
            </w:pPr>
            <w:r>
              <w:rPr>
                <w:sz w:val="32"/>
                <w:szCs w:val="32"/>
              </w:rPr>
              <w:t>20</w:t>
            </w:r>
          </w:p>
        </w:tc>
      </w:tr>
    </w:tbl>
    <w:p w14:paraId="346C5D2C" w14:textId="3C3F2073" w:rsidR="00E06EEB" w:rsidRPr="00401C9E" w:rsidRDefault="00E06EEB" w:rsidP="00254A01">
      <w:pPr>
        <w:rPr>
          <w:sz w:val="32"/>
          <w:szCs w:val="32"/>
        </w:rPr>
      </w:pPr>
    </w:p>
    <w:p w14:paraId="34364A1B" w14:textId="77777777" w:rsidR="00080236" w:rsidRDefault="00080236" w:rsidP="00254A01"/>
    <w:p w14:paraId="21C5BD4F" w14:textId="77777777" w:rsidR="00080236" w:rsidRDefault="00080236" w:rsidP="00254A01"/>
    <w:p w14:paraId="39FC4ED3" w14:textId="77777777" w:rsidR="00080236" w:rsidRDefault="00080236" w:rsidP="00254A01"/>
    <w:p w14:paraId="1F68C74D" w14:textId="77777777" w:rsidR="00080236" w:rsidRDefault="00080236" w:rsidP="00254A01"/>
    <w:p w14:paraId="11B295DD" w14:textId="77777777" w:rsidR="00080236" w:rsidRDefault="00080236" w:rsidP="00254A01"/>
    <w:p w14:paraId="0B2BFE4E" w14:textId="77777777" w:rsidR="000145F0" w:rsidRDefault="000145F0">
      <w:r>
        <w:br w:type="page"/>
      </w:r>
    </w:p>
    <w:p w14:paraId="31C7A099" w14:textId="77777777" w:rsidR="00080236" w:rsidRDefault="00080236" w:rsidP="00254A01"/>
    <w:p w14:paraId="5268D224" w14:textId="77777777" w:rsidR="000145F0" w:rsidRDefault="000145F0" w:rsidP="00254A01"/>
    <w:p w14:paraId="1A5290A3" w14:textId="77777777" w:rsidR="000145F0" w:rsidRDefault="000145F0" w:rsidP="000145F0">
      <w:pPr>
        <w:pStyle w:val="Heading2"/>
        <w:sectPr w:rsidR="000145F0" w:rsidSect="00DD5A66">
          <w:headerReference w:type="default" r:id="rId21"/>
          <w:footerReference w:type="default" r:id="rId22"/>
          <w:type w:val="continuous"/>
          <w:pgSz w:w="11907" w:h="16840" w:code="9"/>
          <w:pgMar w:top="2211" w:right="851" w:bottom="1758" w:left="851" w:header="284" w:footer="284" w:gutter="0"/>
          <w:cols w:space="284"/>
          <w:docGrid w:linePitch="360"/>
        </w:sectPr>
      </w:pPr>
    </w:p>
    <w:p w14:paraId="6C8383B8" w14:textId="77777777" w:rsidR="00080236" w:rsidRPr="007C7CB9" w:rsidRDefault="000145F0" w:rsidP="007C7CB9">
      <w:pPr>
        <w:spacing w:before="240" w:after="100" w:line="260" w:lineRule="atLeast"/>
        <w:rPr>
          <w:b/>
          <w:bCs/>
          <w:color w:val="00B2A9" w:themeColor="text2"/>
          <w:sz w:val="22"/>
          <w:szCs w:val="22"/>
        </w:rPr>
      </w:pPr>
      <w:bookmarkStart w:id="13" w:name="_Hlk51840973"/>
      <w:r w:rsidRPr="007C7CB9">
        <w:rPr>
          <w:b/>
          <w:bCs/>
          <w:color w:val="00B2A9" w:themeColor="text2"/>
          <w:sz w:val="22"/>
          <w:szCs w:val="22"/>
        </w:rPr>
        <w:t>Application</w:t>
      </w:r>
    </w:p>
    <w:p w14:paraId="0C612721" w14:textId="3B4974FD" w:rsidR="000145F0" w:rsidRDefault="000145F0" w:rsidP="000145F0">
      <w:pPr>
        <w:pStyle w:val="BodyText12ptBefore"/>
      </w:pPr>
      <w:r>
        <w:t xml:space="preserve">A licence is required by people or businesses who conduct organised tours or recreational </w:t>
      </w:r>
      <w:r w:rsidR="00243349">
        <w:t xml:space="preserve">activities </w:t>
      </w:r>
      <w:r>
        <w:t xml:space="preserve">for profit on </w:t>
      </w:r>
      <w:r w:rsidR="0032475B">
        <w:t>p</w:t>
      </w:r>
      <w:r>
        <w:t>ublic land in Victoria. Public land includes land and waters managed by and on behalf of the Crown under the following legislation:</w:t>
      </w:r>
    </w:p>
    <w:p w14:paraId="0626C514" w14:textId="77777777" w:rsidR="000145F0" w:rsidRPr="000145F0" w:rsidRDefault="000145F0" w:rsidP="000145F0">
      <w:pPr>
        <w:pStyle w:val="ListBullet"/>
        <w:rPr>
          <w:i/>
        </w:rPr>
      </w:pPr>
      <w:r w:rsidRPr="000145F0">
        <w:rPr>
          <w:i/>
        </w:rPr>
        <w:t>National Parks Act 1975</w:t>
      </w:r>
    </w:p>
    <w:p w14:paraId="18634A90" w14:textId="77777777" w:rsidR="000145F0" w:rsidRPr="000145F0" w:rsidRDefault="000145F0" w:rsidP="000145F0">
      <w:pPr>
        <w:pStyle w:val="ListBullet"/>
        <w:rPr>
          <w:i/>
        </w:rPr>
      </w:pPr>
      <w:r w:rsidRPr="000145F0">
        <w:rPr>
          <w:i/>
        </w:rPr>
        <w:t>Forests Act 1958</w:t>
      </w:r>
    </w:p>
    <w:p w14:paraId="343035ED" w14:textId="77777777" w:rsidR="000145F0" w:rsidRPr="000145F0" w:rsidRDefault="000145F0" w:rsidP="000145F0">
      <w:pPr>
        <w:pStyle w:val="ListBullet"/>
        <w:rPr>
          <w:i/>
        </w:rPr>
      </w:pPr>
      <w:r w:rsidRPr="000145F0">
        <w:rPr>
          <w:i/>
        </w:rPr>
        <w:t>Crown Land (Reserves) Act 1978</w:t>
      </w:r>
    </w:p>
    <w:p w14:paraId="3891A71B" w14:textId="77777777" w:rsidR="000145F0" w:rsidRPr="000145F0" w:rsidRDefault="000145F0" w:rsidP="000145F0">
      <w:pPr>
        <w:pStyle w:val="ListBullet"/>
        <w:rPr>
          <w:i/>
        </w:rPr>
      </w:pPr>
      <w:r w:rsidRPr="000145F0">
        <w:rPr>
          <w:i/>
        </w:rPr>
        <w:t>Land Act 1958</w:t>
      </w:r>
    </w:p>
    <w:p w14:paraId="46C480C3" w14:textId="476B0632" w:rsidR="000145F0" w:rsidRPr="000145F0" w:rsidRDefault="000145F0" w:rsidP="000145F0">
      <w:pPr>
        <w:pStyle w:val="ListBullet"/>
        <w:rPr>
          <w:i/>
        </w:rPr>
      </w:pPr>
      <w:r w:rsidRPr="000145F0">
        <w:rPr>
          <w:i/>
        </w:rPr>
        <w:t>Wildlife Act 1975</w:t>
      </w:r>
      <w:r w:rsidR="00243349">
        <w:rPr>
          <w:i/>
        </w:rPr>
        <w:t>.</w:t>
      </w:r>
    </w:p>
    <w:p w14:paraId="35B4F764" w14:textId="7D624849" w:rsidR="00F46FF0" w:rsidRPr="00F46FF0" w:rsidRDefault="00F46FF0" w:rsidP="00F46FF0">
      <w:pPr>
        <w:pStyle w:val="BodyText12ptBefore"/>
      </w:pPr>
      <w:r>
        <w:t>For f</w:t>
      </w:r>
      <w:r w:rsidR="006115EA" w:rsidRPr="006115EA">
        <w:t>urthe</w:t>
      </w:r>
      <w:r w:rsidR="006115EA" w:rsidRPr="00755299">
        <w:t>r</w:t>
      </w:r>
      <w:r w:rsidR="006115EA" w:rsidRPr="006115EA">
        <w:t xml:space="preserve"> information </w:t>
      </w:r>
      <w:r>
        <w:t>about</w:t>
      </w:r>
      <w:r w:rsidR="006115EA" w:rsidRPr="006115EA">
        <w:t xml:space="preserve"> to</w:t>
      </w:r>
      <w:r w:rsidR="006115EA" w:rsidRPr="00755299">
        <w:t>ur</w:t>
      </w:r>
      <w:r w:rsidR="00A65AE6">
        <w:t xml:space="preserve"> operating licensing on p</w:t>
      </w:r>
      <w:r w:rsidR="006115EA" w:rsidRPr="006115EA">
        <w:t>ubli</w:t>
      </w:r>
      <w:r w:rsidR="006115EA" w:rsidRPr="00755299">
        <w:t>c</w:t>
      </w:r>
      <w:r w:rsidR="006115EA" w:rsidRPr="006115EA">
        <w:t xml:space="preserve"> land </w:t>
      </w:r>
      <w:r>
        <w:t xml:space="preserve">visit </w:t>
      </w:r>
      <w:hyperlink r:id="rId23" w:history="1">
        <w:r w:rsidRPr="00F46FF0">
          <w:rPr>
            <w:rStyle w:val="Hyperlink"/>
            <w:color w:val="363534" w:themeColor="text1"/>
          </w:rPr>
          <w:t>www.forestsandreserves.vic.gov.au/tour-operators</w:t>
        </w:r>
      </w:hyperlink>
      <w:r w:rsidR="00326F2D" w:rsidRPr="007F4E43">
        <w:rPr>
          <w:rStyle w:val="Hyperlink"/>
          <w:color w:val="363534" w:themeColor="text1"/>
          <w:u w:val="none"/>
        </w:rPr>
        <w:t>.</w:t>
      </w:r>
    </w:p>
    <w:p w14:paraId="5C7EFC63" w14:textId="77777777" w:rsidR="006115EA" w:rsidRPr="00755299" w:rsidRDefault="006115EA" w:rsidP="006115EA">
      <w:pPr>
        <w:pStyle w:val="ListBullet"/>
        <w:numPr>
          <w:ilvl w:val="0"/>
          <w:numId w:val="0"/>
        </w:numPr>
        <w:ind w:left="170" w:hanging="170"/>
      </w:pPr>
    </w:p>
    <w:p w14:paraId="0EA553EF" w14:textId="7BBAAA31" w:rsidR="00080236" w:rsidRPr="000145F0" w:rsidRDefault="00A65AE6" w:rsidP="006115EA">
      <w:pPr>
        <w:pStyle w:val="ListBullet"/>
        <w:numPr>
          <w:ilvl w:val="0"/>
          <w:numId w:val="0"/>
        </w:numPr>
        <w:ind w:left="170" w:hanging="170"/>
      </w:pPr>
      <w:r>
        <w:rPr>
          <w:noProof/>
        </w:rPr>
        <mc:AlternateContent>
          <mc:Choice Requires="wps">
            <w:drawing>
              <wp:anchor distT="0" distB="0" distL="114300" distR="114300" simplePos="0" relativeHeight="251658244" behindDoc="0" locked="0" layoutInCell="1" allowOverlap="1" wp14:anchorId="4292726B" wp14:editId="3B9B2A3D">
                <wp:simplePos x="0" y="0"/>
                <wp:positionH relativeFrom="column">
                  <wp:posOffset>24158</wp:posOffset>
                </wp:positionH>
                <wp:positionV relativeFrom="paragraph">
                  <wp:posOffset>192681</wp:posOffset>
                </wp:positionV>
                <wp:extent cx="3017520" cy="636104"/>
                <wp:effectExtent l="0" t="0" r="1143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36104"/>
                        </a:xfrm>
                        <a:prstGeom prst="rect">
                          <a:avLst/>
                        </a:prstGeom>
                        <a:solidFill>
                          <a:srgbClr val="FFFFFF"/>
                        </a:solidFill>
                        <a:ln w="9525">
                          <a:solidFill>
                            <a:srgbClr val="000000"/>
                          </a:solidFill>
                          <a:miter lim="800000"/>
                          <a:headEnd/>
                          <a:tailEnd/>
                        </a:ln>
                      </wps:spPr>
                      <wps:txb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726B" id="Text Box 47" o:spid="_x0000_s1034" type="#_x0000_t202" style="position:absolute;left:0;text-align:left;margin-left:1.9pt;margin-top:15.15pt;width:237.6pt;height:5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">
                <v:textbo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v:textbox>
              </v:shape>
            </w:pict>
          </mc:Fallback>
        </mc:AlternateContent>
      </w:r>
      <w:r w:rsidR="006115EA">
        <w:rPr>
          <w:noProof/>
          <w:spacing w:val="-6"/>
        </w:rPr>
        <mc:AlternateContent>
          <mc:Choice Requires="wps">
            <w:drawing>
              <wp:anchor distT="0" distB="0" distL="114300" distR="114300" simplePos="0" relativeHeight="251658240" behindDoc="1" locked="0" layoutInCell="1" allowOverlap="1" wp14:anchorId="6568BF49" wp14:editId="4AB03E0D">
                <wp:simplePos x="0" y="0"/>
                <wp:positionH relativeFrom="column">
                  <wp:posOffset>3175</wp:posOffset>
                </wp:positionH>
                <wp:positionV relativeFrom="paragraph">
                  <wp:posOffset>374650</wp:posOffset>
                </wp:positionV>
                <wp:extent cx="3053715" cy="1080135"/>
                <wp:effectExtent l="0" t="0" r="11142980" b="133350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715" cy="1080135"/>
                        </a:xfrm>
                        <a:custGeom>
                          <a:avLst/>
                          <a:gdLst>
                            <a:gd name="T0" fmla="+- 0 0 6128"/>
                            <a:gd name="T1" fmla="*/ T0 w -1319"/>
                            <a:gd name="T2" fmla="+- 0 0 3084"/>
                            <a:gd name="T3" fmla="*/ 0 h -1383"/>
                            <a:gd name="T4" fmla="+- 0 0 6128"/>
                            <a:gd name="T5" fmla="*/ T4 w -1319"/>
                            <a:gd name="T6" fmla="+- 0 1701 3084"/>
                            <a:gd name="T7" fmla="*/ 1701 h -1383"/>
                            <a:gd name="T8" fmla="+- 0 4809 6128"/>
                            <a:gd name="T9" fmla="*/ T8 w -1319"/>
                            <a:gd name="T10" fmla="+- 0 1701 3084"/>
                            <a:gd name="T11" fmla="*/ 1701 h -1383"/>
                            <a:gd name="T12" fmla="+- 0 4809 6128"/>
                            <a:gd name="T13" fmla="*/ T12 w -1319"/>
                            <a:gd name="T14" fmla="+- 0 0 3084"/>
                            <a:gd name="T15" fmla="*/ 0 h -1383"/>
                            <a:gd name="T16" fmla="+- 0 144 6128"/>
                            <a:gd name="T17" fmla="*/ T16 w -1319"/>
                            <a:gd name="T18" fmla="+- 0 144 3084"/>
                            <a:gd name="T19" fmla="*/ 144 h -1383"/>
                          </a:gdLst>
                          <a:ahLst/>
                          <a:cxnLst>
                            <a:cxn ang="0">
                              <a:pos x="T1" y="T3"/>
                            </a:cxn>
                            <a:cxn ang="0">
                              <a:pos x="T5" y="T7"/>
                            </a:cxn>
                            <a:cxn ang="0">
                              <a:pos x="T9" y="T11"/>
                            </a:cxn>
                            <a:cxn ang="0">
                              <a:pos x="T13" y="T15"/>
                            </a:cxn>
                            <a:cxn ang="0">
                              <a:pos x="T17" y="T19"/>
                            </a:cxn>
                          </a:cxnLst>
                          <a:rect l="0" t="0" r="r" b="b"/>
                          <a:pathLst>
                            <a:path>
                              <a:moveTo>
                                <a:pt x="-6128" y="-3084"/>
                              </a:moveTo>
                              <a:lnTo>
                                <a:pt x="-6128" y="-1383"/>
                              </a:lnTo>
                              <a:lnTo>
                                <a:pt x="-1319" y="-1383"/>
                              </a:lnTo>
                              <a:lnTo>
                                <a:pt x="-1319" y="-3084"/>
                              </a:lnTo>
                              <a:lnTo>
                                <a:pt x="-5984" y="-294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B77A" id="Freeform: Shape 42" o:spid="_x0000_s1026" style="position:absolute;margin-left:.25pt;margin-top:29.5pt;width:240.4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371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" path="m-6128,-3084r,1701l-1319,-1383r,-1701l-5984,-2940e" fillcolor="#fdfdfd" stroked="f">
                <v:path arrowok="t" o:connecttype="custom" o:connectlocs="14187389,0;14187389,-1328496;3053715,-1328496;3053715,0;13854003,-112465" o:connectangles="0,0,0,0,0"/>
              </v:shape>
            </w:pict>
          </mc:Fallback>
        </mc:AlternateContent>
      </w:r>
      <w:r w:rsidR="006115EA">
        <w:rPr>
          <w:noProof/>
          <w:spacing w:val="-6"/>
        </w:rPr>
        <mc:AlternateContent>
          <mc:Choice Requires="wps">
            <w:drawing>
              <wp:anchor distT="0" distB="0" distL="114300" distR="114300" simplePos="0" relativeHeight="251658241" behindDoc="1" locked="0" layoutInCell="1" allowOverlap="1" wp14:anchorId="725D58AD" wp14:editId="66495508">
                <wp:simplePos x="0" y="0"/>
                <wp:positionH relativeFrom="column">
                  <wp:posOffset>16946880</wp:posOffset>
                </wp:positionH>
                <wp:positionV relativeFrom="paragraph">
                  <wp:posOffset>4300855</wp:posOffset>
                </wp:positionV>
                <wp:extent cx="0" cy="1073785"/>
                <wp:effectExtent l="13335" t="7620" r="5715" b="1397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1244D9" id="Freeform: Shape 41"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4.4pt,423.2pt,1334.4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8242" behindDoc="1" locked="0" layoutInCell="1" allowOverlap="1" wp14:anchorId="18252934" wp14:editId="26500BB8">
                <wp:simplePos x="0" y="0"/>
                <wp:positionH relativeFrom="column">
                  <wp:posOffset>7785735</wp:posOffset>
                </wp:positionH>
                <wp:positionV relativeFrom="paragraph">
                  <wp:posOffset>4300855</wp:posOffset>
                </wp:positionV>
                <wp:extent cx="0" cy="1073785"/>
                <wp:effectExtent l="5715" t="7620" r="13335" b="1397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07813E" id="Freeform: Shape 40" o:spid="_x0000_s1026"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3.05pt,423.2pt,613.05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8243" behindDoc="1" locked="0" layoutInCell="1" allowOverlap="1" wp14:anchorId="787F0CA3" wp14:editId="67DE5653">
                <wp:simplePos x="0" y="0"/>
                <wp:positionH relativeFrom="column">
                  <wp:posOffset>7776210</wp:posOffset>
                </wp:positionH>
                <wp:positionV relativeFrom="paragraph">
                  <wp:posOffset>4291330</wp:posOffset>
                </wp:positionV>
                <wp:extent cx="3060065" cy="0"/>
                <wp:effectExtent l="5715" t="7620" r="10795" b="1143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60065" cy="0"/>
                        </a:xfrm>
                        <a:custGeom>
                          <a:avLst/>
                          <a:gdLst>
                            <a:gd name="T0" fmla="+- 0 6123 6123"/>
                            <a:gd name="T1" fmla="*/ T0 w 4819"/>
                            <a:gd name="T2" fmla="+- 0 10942 6123"/>
                            <a:gd name="T3" fmla="*/ T2 w 4819"/>
                          </a:gdLst>
                          <a:ahLst/>
                          <a:cxnLst>
                            <a:cxn ang="0">
                              <a:pos x="T1" y="0"/>
                            </a:cxn>
                            <a:cxn ang="0">
                              <a:pos x="T3" y="0"/>
                            </a:cxn>
                          </a:cxnLst>
                          <a:rect l="0" t="0" r="r" b="b"/>
                          <a:pathLst>
                            <a:path w="4819">
                              <a:moveTo>
                                <a:pt x="0" y="0"/>
                              </a:moveTo>
                              <a:lnTo>
                                <a:pt x="4819"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81898" id="Freeform: Shape 37"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2.3pt,337.9pt,853.25pt,337.9pt" coordsize="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" filled="f" strokecolor="#ffd100" strokeweight=".5pt">
                <v:path arrowok="t" o:connecttype="custom" o:connectlocs="0,0;3060065,0" o:connectangles="0,0"/>
                <o:lock v:ext="edit" verticies="t"/>
              </v:polyline>
            </w:pict>
          </mc:Fallback>
        </mc:AlternateContent>
      </w:r>
      <w:r w:rsidR="006115EA" w:rsidRPr="00755299">
        <w:rPr>
          <w:spacing w:val="-6"/>
        </w:rPr>
        <w:t>C</w:t>
      </w:r>
      <w:r w:rsidR="006115EA" w:rsidRPr="00755299">
        <w:rPr>
          <w:w w:val="111"/>
        </w:rPr>
        <w:t>o</w:t>
      </w:r>
      <w:r w:rsidR="006115EA" w:rsidRPr="00755299">
        <w:rPr>
          <w:w w:val="107"/>
        </w:rPr>
        <w:t>m</w:t>
      </w:r>
      <w:r w:rsidR="006115EA" w:rsidRPr="00755299">
        <w:rPr>
          <w:w w:val="111"/>
        </w:rPr>
        <w:t>p</w:t>
      </w:r>
      <w:r w:rsidR="006115EA" w:rsidRPr="00755299">
        <w:rPr>
          <w:w w:val="80"/>
        </w:rPr>
        <w:t>l</w:t>
      </w:r>
      <w:r w:rsidR="006115EA" w:rsidRPr="00755299">
        <w:rPr>
          <w:w w:val="112"/>
        </w:rPr>
        <w:t>e</w:t>
      </w:r>
      <w:r w:rsidR="006115EA" w:rsidRPr="00755299">
        <w:rPr>
          <w:spacing w:val="-1"/>
          <w:w w:val="120"/>
        </w:rPr>
        <w:t>t</w:t>
      </w:r>
      <w:r w:rsidR="006115EA" w:rsidRPr="00755299">
        <w:rPr>
          <w:w w:val="112"/>
        </w:rPr>
        <w:t>e</w:t>
      </w:r>
      <w:r w:rsidR="006115EA" w:rsidRPr="00755299">
        <w:rPr>
          <w:w w:val="111"/>
        </w:rPr>
        <w:t>d</w:t>
      </w:r>
      <w:r w:rsidR="006115EA" w:rsidRPr="00755299">
        <w:rPr>
          <w:spacing w:val="5"/>
        </w:rPr>
        <w:t xml:space="preserve"> </w:t>
      </w:r>
      <w:r w:rsidR="006115EA" w:rsidRPr="00755299">
        <w:rPr>
          <w:w w:val="112"/>
        </w:rPr>
        <w:t>a</w:t>
      </w:r>
      <w:r w:rsidR="006115EA" w:rsidRPr="00755299">
        <w:rPr>
          <w:w w:val="111"/>
        </w:rPr>
        <w:t>pp</w:t>
      </w:r>
      <w:r w:rsidR="006115EA" w:rsidRPr="00755299">
        <w:rPr>
          <w:spacing w:val="-1"/>
          <w:w w:val="80"/>
        </w:rPr>
        <w:t>l</w:t>
      </w:r>
      <w:r w:rsidR="006115EA" w:rsidRPr="00755299">
        <w:rPr>
          <w:w w:val="80"/>
        </w:rPr>
        <w:t>i</w:t>
      </w:r>
      <w:r w:rsidR="006115EA" w:rsidRPr="00755299">
        <w:rPr>
          <w:spacing w:val="2"/>
        </w:rPr>
        <w:t>c</w:t>
      </w:r>
      <w:r w:rsidR="006115EA" w:rsidRPr="00755299">
        <w:rPr>
          <w:w w:val="112"/>
        </w:rPr>
        <w:t>a</w:t>
      </w:r>
      <w:r w:rsidR="006115EA" w:rsidRPr="00755299">
        <w:rPr>
          <w:w w:val="120"/>
        </w:rPr>
        <w:t>t</w:t>
      </w:r>
      <w:r w:rsidR="006115EA" w:rsidRPr="00755299">
        <w:rPr>
          <w:w w:val="80"/>
        </w:rPr>
        <w:t>i</w:t>
      </w:r>
      <w:r w:rsidR="006115EA" w:rsidRPr="00755299">
        <w:rPr>
          <w:w w:val="111"/>
        </w:rPr>
        <w:t>on</w:t>
      </w:r>
      <w:r w:rsidR="006115EA" w:rsidRPr="00755299">
        <w:rPr>
          <w:spacing w:val="5"/>
        </w:rPr>
        <w:t xml:space="preserve"> </w:t>
      </w:r>
      <w:r w:rsidR="006115EA" w:rsidRPr="00755299">
        <w:rPr>
          <w:spacing w:val="-2"/>
        </w:rPr>
        <w:t>f</w:t>
      </w:r>
      <w:r w:rsidR="006115EA" w:rsidRPr="00755299">
        <w:t>orms</w:t>
      </w:r>
      <w:r w:rsidR="006115EA" w:rsidRPr="00755299">
        <w:rPr>
          <w:spacing w:val="23"/>
        </w:rPr>
        <w:t xml:space="preserve"> </w:t>
      </w:r>
      <w:r w:rsidR="006115EA" w:rsidRPr="00755299">
        <w:rPr>
          <w:spacing w:val="2"/>
        </w:rPr>
        <w:t>c</w:t>
      </w:r>
      <w:r w:rsidR="006115EA" w:rsidRPr="00755299">
        <w:t>an</w:t>
      </w:r>
      <w:r w:rsidR="006115EA" w:rsidRPr="00755299">
        <w:rPr>
          <w:spacing w:val="24"/>
        </w:rPr>
        <w:t xml:space="preserve"> </w:t>
      </w:r>
      <w:r w:rsidR="006115EA" w:rsidRPr="00755299">
        <w:rPr>
          <w:spacing w:val="2"/>
        </w:rPr>
        <w:t>b</w:t>
      </w:r>
      <w:r w:rsidR="006115EA" w:rsidRPr="00755299">
        <w:t>e</w:t>
      </w:r>
      <w:r w:rsidR="006115EA" w:rsidRPr="00755299">
        <w:rPr>
          <w:spacing w:val="24"/>
        </w:rPr>
        <w:t xml:space="preserve"> </w:t>
      </w:r>
      <w:r w:rsidR="006115EA" w:rsidRPr="00755299">
        <w:rPr>
          <w:spacing w:val="2"/>
        </w:rPr>
        <w:t>s</w:t>
      </w:r>
      <w:r w:rsidR="006115EA" w:rsidRPr="00755299">
        <w:t>e</w:t>
      </w:r>
      <w:r w:rsidR="006115EA" w:rsidRPr="00755299">
        <w:rPr>
          <w:spacing w:val="-1"/>
        </w:rPr>
        <w:t>n</w:t>
      </w:r>
      <w:r w:rsidR="006115EA" w:rsidRPr="00755299">
        <w:t>t</w:t>
      </w:r>
      <w:r w:rsidR="006115EA" w:rsidRPr="00755299">
        <w:rPr>
          <w:spacing w:val="34"/>
        </w:rPr>
        <w:t xml:space="preserve"> </w:t>
      </w:r>
      <w:r w:rsidR="006115EA" w:rsidRPr="00755299">
        <w:rPr>
          <w:spacing w:val="-1"/>
          <w:w w:val="120"/>
        </w:rPr>
        <w:t>t</w:t>
      </w:r>
      <w:r w:rsidR="006115EA" w:rsidRPr="00755299">
        <w:rPr>
          <w:spacing w:val="4"/>
          <w:w w:val="111"/>
        </w:rPr>
        <w:t>o</w:t>
      </w:r>
      <w:r w:rsidR="006115EA">
        <w:rPr>
          <w:spacing w:val="4"/>
          <w:w w:val="111"/>
        </w:rPr>
        <w:t>:</w:t>
      </w:r>
    </w:p>
    <w:p w14:paraId="2BFAC869" w14:textId="507D8DED" w:rsidR="00080236" w:rsidRPr="000145F0" w:rsidRDefault="00080236" w:rsidP="000145F0">
      <w:pPr>
        <w:pStyle w:val="BodyText12ptBefore"/>
      </w:pPr>
    </w:p>
    <w:p w14:paraId="4EE737FD" w14:textId="2E6DEA86" w:rsidR="00080236" w:rsidRDefault="00080236" w:rsidP="000145F0">
      <w:pPr>
        <w:pStyle w:val="BodyText12ptBefore"/>
      </w:pPr>
    </w:p>
    <w:p w14:paraId="7300ED15" w14:textId="77777777" w:rsidR="00E8069D" w:rsidRDefault="00E8069D" w:rsidP="00867333">
      <w:pPr>
        <w:spacing w:before="240" w:after="100" w:line="260" w:lineRule="atLeast"/>
        <w:rPr>
          <w:b/>
          <w:bCs/>
          <w:color w:val="00B2A9" w:themeColor="text2"/>
          <w:sz w:val="22"/>
          <w:szCs w:val="22"/>
        </w:rPr>
      </w:pPr>
      <w:bookmarkStart w:id="14" w:name="_Toc94715312"/>
    </w:p>
    <w:p w14:paraId="14FB0E93" w14:textId="57C31B73" w:rsidR="00867333" w:rsidRDefault="00867333" w:rsidP="00867333">
      <w:pPr>
        <w:spacing w:before="240" w:after="100" w:line="260" w:lineRule="atLeast"/>
        <w:rPr>
          <w:b/>
          <w:bCs/>
          <w:color w:val="00B2A9" w:themeColor="text2"/>
          <w:sz w:val="22"/>
          <w:szCs w:val="22"/>
        </w:rPr>
      </w:pPr>
      <w:r>
        <w:rPr>
          <w:b/>
          <w:bCs/>
          <w:color w:val="00B2A9" w:themeColor="text2"/>
          <w:sz w:val="22"/>
          <w:szCs w:val="22"/>
        </w:rPr>
        <w:t>E</w:t>
      </w:r>
      <w:r w:rsidRPr="00867333">
        <w:rPr>
          <w:b/>
          <w:bCs/>
          <w:color w:val="00B2A9" w:themeColor="text2"/>
          <w:sz w:val="22"/>
          <w:szCs w:val="22"/>
        </w:rPr>
        <w:t>lectronic sig</w:t>
      </w:r>
      <w:bookmarkEnd w:id="14"/>
      <w:r>
        <w:rPr>
          <w:b/>
          <w:bCs/>
          <w:color w:val="00B2A9" w:themeColor="text2"/>
          <w:sz w:val="22"/>
          <w:szCs w:val="22"/>
        </w:rPr>
        <w:t>ning of licence</w:t>
      </w:r>
    </w:p>
    <w:p w14:paraId="7BAAEE11" w14:textId="77777777" w:rsidR="00E8069D" w:rsidRDefault="00B0287C" w:rsidP="007C7CB9">
      <w:pPr>
        <w:spacing w:before="240" w:after="100" w:line="260" w:lineRule="atLeast"/>
        <w:rPr>
          <w:rFonts w:cstheme="minorBidi"/>
        </w:rPr>
      </w:pPr>
      <w:r>
        <w:rPr>
          <w:rFonts w:cstheme="minorBidi"/>
        </w:rPr>
        <w:t xml:space="preserve">The tour operator licence may be signed electronically with the consent of the parties. </w:t>
      </w:r>
      <w:r w:rsidR="00867333" w:rsidRPr="007A5E17">
        <w:rPr>
          <w:rFonts w:cstheme="minorBidi"/>
        </w:rPr>
        <w:t xml:space="preserve">An electronic signature can </w:t>
      </w:r>
      <w:r w:rsidR="00867333">
        <w:rPr>
          <w:rFonts w:cstheme="minorBidi"/>
        </w:rPr>
        <w:t>be</w:t>
      </w:r>
      <w:r w:rsidR="00867333" w:rsidRPr="007A5E17">
        <w:rPr>
          <w:rFonts w:cstheme="minorBidi"/>
        </w:rPr>
        <w:t xml:space="preserve"> a scanned signature inserted </w:t>
      </w:r>
      <w:r w:rsidR="00867333">
        <w:rPr>
          <w:rFonts w:cstheme="minorBidi"/>
        </w:rPr>
        <w:t>i</w:t>
      </w:r>
      <w:r w:rsidR="00867333" w:rsidRPr="007A5E17">
        <w:rPr>
          <w:rFonts w:cstheme="minorBidi"/>
        </w:rPr>
        <w:t xml:space="preserve">nto the document or </w:t>
      </w:r>
      <w:r w:rsidR="00622F5F">
        <w:rPr>
          <w:rFonts w:cstheme="minorBidi"/>
        </w:rPr>
        <w:t xml:space="preserve">be </w:t>
      </w:r>
      <w:r w:rsidR="00867333" w:rsidRPr="007A5E17">
        <w:rPr>
          <w:rFonts w:cstheme="minorBidi"/>
        </w:rPr>
        <w:t>created by specific software</w:t>
      </w:r>
      <w:r w:rsidR="00984515">
        <w:rPr>
          <w:rFonts w:cstheme="minorBidi"/>
        </w:rPr>
        <w:t xml:space="preserve"> (such as DocuSign or Adobe Sign)</w:t>
      </w:r>
      <w:r w:rsidR="00867333" w:rsidRPr="007A5E17">
        <w:rPr>
          <w:rFonts w:cstheme="minorBidi"/>
        </w:rPr>
        <w:t>.</w:t>
      </w:r>
    </w:p>
    <w:p w14:paraId="175BC891" w14:textId="63FCFE0C" w:rsidR="00080236"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Variation</w:t>
      </w:r>
    </w:p>
    <w:p w14:paraId="372A2C7B" w14:textId="37D6DCE1" w:rsidR="006115EA" w:rsidRDefault="006115EA" w:rsidP="006115EA">
      <w:pPr>
        <w:pStyle w:val="BodyText12ptBefore"/>
      </w:pPr>
      <w:r>
        <w:t xml:space="preserve">Tour </w:t>
      </w:r>
      <w:r w:rsidR="000B068B">
        <w:t>o</w:t>
      </w:r>
      <w:r>
        <w:t xml:space="preserve">perator </w:t>
      </w:r>
      <w:r w:rsidR="000B068B">
        <w:t>l</w:t>
      </w:r>
      <w:r>
        <w:t xml:space="preserve">icences may be varied either by the Licensee applying to the Licensor requesting a variation or by the Licensor giving written notice to the Licensee, pursuant to the Licensor's statutory powers under the enabling legislation. </w:t>
      </w:r>
      <w:r w:rsidRPr="00407C6F">
        <w:t>A variation of licence cannot be used to extend the term of a Licence</w:t>
      </w:r>
      <w:r>
        <w:t>.</w:t>
      </w:r>
    </w:p>
    <w:p w14:paraId="23C4EEB4" w14:textId="77777777" w:rsidR="000A17E4" w:rsidRDefault="000A17E4" w:rsidP="007C7CB9">
      <w:pPr>
        <w:spacing w:before="240" w:after="100" w:line="260" w:lineRule="atLeast"/>
        <w:rPr>
          <w:b/>
          <w:bCs/>
          <w:color w:val="00B2A9" w:themeColor="text2"/>
          <w:sz w:val="22"/>
          <w:szCs w:val="22"/>
        </w:rPr>
      </w:pPr>
      <w:r>
        <w:rPr>
          <w:b/>
          <w:bCs/>
          <w:color w:val="00B2A9" w:themeColor="text2"/>
          <w:sz w:val="22"/>
          <w:szCs w:val="22"/>
        </w:rPr>
        <w:br w:type="column"/>
      </w:r>
    </w:p>
    <w:p w14:paraId="67F9414C" w14:textId="43AB756F"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Multiple Sites</w:t>
      </w:r>
    </w:p>
    <w:p w14:paraId="38487EC9" w14:textId="48E47AF4" w:rsidR="006115EA" w:rsidRDefault="006115EA" w:rsidP="006115EA">
      <w:pPr>
        <w:pStyle w:val="BodyText12ptBefore"/>
      </w:pPr>
      <w:r>
        <w:t>If a tour operator is seeking a licence to operate over more than one area of public land, a single application can be made over multiple areas of land, providing all these areas are managed by the same land manager. If these sites are managed by different land managers, the tour operator must make separate applications for each site to the relevant land managers. If you are going to apply to another land manager for a licence, please provide details of the land manager in Part 3A.</w:t>
      </w:r>
    </w:p>
    <w:p w14:paraId="5034C97F"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Public Liability Insurance</w:t>
      </w:r>
    </w:p>
    <w:p w14:paraId="1422FD3C" w14:textId="5626D479" w:rsidR="006115EA" w:rsidRDefault="006115EA" w:rsidP="006115EA">
      <w:pPr>
        <w:pStyle w:val="BodyText12ptBefore"/>
      </w:pPr>
      <w:r>
        <w:t xml:space="preserve">It is a condition of a tour operator licence that the Licensee keep and maintain a public liability insurance policy covering the activities of the Licensee for the duration of the licence. The level of insurance must be at least $20 million for any one claim, but a requirement for a higher level of coverage may be necessary if the Licensor considers it appropriate </w:t>
      </w:r>
      <w:r w:rsidR="00FA1027">
        <w:t xml:space="preserve">because </w:t>
      </w:r>
      <w:r>
        <w:t>of the nature of the Licensee's activities.</w:t>
      </w:r>
    </w:p>
    <w:p w14:paraId="7E7A4A44" w14:textId="77777777" w:rsidR="002B1B19" w:rsidRDefault="002B1B19">
      <w:pPr>
        <w:rPr>
          <w:b/>
          <w:bCs/>
          <w:color w:val="00B2A9" w:themeColor="text2"/>
          <w:sz w:val="22"/>
          <w:szCs w:val="22"/>
        </w:rPr>
      </w:pPr>
      <w:r>
        <w:rPr>
          <w:b/>
          <w:bCs/>
          <w:color w:val="00B2A9" w:themeColor="text2"/>
          <w:sz w:val="22"/>
          <w:szCs w:val="22"/>
        </w:rPr>
        <w:br w:type="page"/>
      </w:r>
    </w:p>
    <w:p w14:paraId="1D599016" w14:textId="16C77FB0"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Fees</w:t>
      </w:r>
    </w:p>
    <w:p w14:paraId="0FF952B1" w14:textId="43BCEFE7" w:rsidR="006115EA" w:rsidRDefault="006115EA" w:rsidP="006115EA">
      <w:pPr>
        <w:pStyle w:val="BodyText12ptBefore"/>
      </w:pPr>
      <w:r>
        <w:t>Fees are set in accordance with the Tour Operator Licence Fee Regulations</w:t>
      </w:r>
      <w:r w:rsidR="001C0F49">
        <w:t xml:space="preserve"> in force over the term of the licence</w:t>
      </w:r>
      <w:r w:rsidR="00861AA5">
        <w:t xml:space="preserve">, </w:t>
      </w:r>
      <w:r w:rsidR="00E43AB4" w:rsidRPr="00B032E5">
        <w:t xml:space="preserve">currently </w:t>
      </w:r>
      <w:r w:rsidRPr="00B032E5">
        <w:t>20</w:t>
      </w:r>
      <w:r w:rsidR="00D55025" w:rsidRPr="00B032E5">
        <w:t>2</w:t>
      </w:r>
      <w:r w:rsidRPr="00B032E5">
        <w:t>1</w:t>
      </w:r>
      <w:r w:rsidRPr="008104CF">
        <w:t xml:space="preserve"> – The</w:t>
      </w:r>
      <w:r>
        <w:t xml:space="preserve"> annual licence fees in the Regulations are set by ‘fee units’, in accordance with the </w:t>
      </w:r>
      <w:r w:rsidRPr="006115EA">
        <w:rPr>
          <w:i/>
        </w:rPr>
        <w:t>Monetary Units Act 2004</w:t>
      </w:r>
      <w:r>
        <w:t xml:space="preserve">. Fees </w:t>
      </w:r>
      <w:r w:rsidR="00070484">
        <w:t>are</w:t>
      </w:r>
      <w:r>
        <w:t xml:space="preserve"> indexed annually by adjusting the value of the fee units by an annual rate fixed by the Treasurer. The value of the fee unit is published in the Government Gazette.</w:t>
      </w:r>
    </w:p>
    <w:p w14:paraId="6193E205" w14:textId="65452EA1" w:rsidR="002B1B19" w:rsidRDefault="007C7CF3" w:rsidP="002B1B19">
      <w:pPr>
        <w:pStyle w:val="BodyText12ptBefore"/>
      </w:pPr>
      <w:r w:rsidRPr="00224720">
        <w:t xml:space="preserve">The </w:t>
      </w:r>
      <w:r w:rsidR="00211F10" w:rsidRPr="00224720">
        <w:t xml:space="preserve">value </w:t>
      </w:r>
      <w:r w:rsidRPr="00224720">
        <w:t xml:space="preserve">of a fee unit for </w:t>
      </w:r>
      <w:r w:rsidR="000C3BE4" w:rsidRPr="00224720">
        <w:t>202</w:t>
      </w:r>
      <w:r w:rsidR="00610141">
        <w:t>4</w:t>
      </w:r>
      <w:r w:rsidRPr="00224720">
        <w:t>-</w:t>
      </w:r>
      <w:r w:rsidR="000C3BE4" w:rsidRPr="00224720">
        <w:t>202</w:t>
      </w:r>
      <w:r w:rsidR="00610141">
        <w:t>5</w:t>
      </w:r>
      <w:r w:rsidR="000C3BE4" w:rsidRPr="00224720">
        <w:t xml:space="preserve"> </w:t>
      </w:r>
      <w:r w:rsidR="00F406BA" w:rsidRPr="00224720">
        <w:t xml:space="preserve">is </w:t>
      </w:r>
      <w:r w:rsidR="00565653" w:rsidRPr="003C6208">
        <w:t>$</w:t>
      </w:r>
      <w:r w:rsidR="00F14CC6" w:rsidRPr="003C6208">
        <w:t>16</w:t>
      </w:r>
      <w:r w:rsidR="00565653" w:rsidRPr="003C6208">
        <w:t>.</w:t>
      </w:r>
      <w:r w:rsidR="00F14CC6" w:rsidRPr="003C6208">
        <w:t>33</w:t>
      </w:r>
      <w:r w:rsidR="006115EA" w:rsidRPr="003C6208">
        <w:t>.</w:t>
      </w:r>
      <w:r w:rsidR="002B1B19" w:rsidRPr="00224720">
        <w:t xml:space="preserve"> GST</w:t>
      </w:r>
      <w:r w:rsidR="002B1B19" w:rsidRPr="004A614C">
        <w:t xml:space="preserve"> is not payable on tour operator licence fees.</w:t>
      </w:r>
    </w:p>
    <w:p w14:paraId="06561901" w14:textId="58DEA63F" w:rsidR="00F4407C" w:rsidRPr="00F4407C" w:rsidRDefault="00F4407C" w:rsidP="005C6E86">
      <w:pPr>
        <w:pStyle w:val="BodyText"/>
      </w:pPr>
      <w:r>
        <w:t xml:space="preserve">Standard tour operator licence fees are in Table </w:t>
      </w:r>
      <w:r w:rsidR="005C6E86">
        <w:t>1.</w:t>
      </w:r>
    </w:p>
    <w:p w14:paraId="04CFAA33" w14:textId="77777777" w:rsidR="00C5466F" w:rsidRPr="004A614C" w:rsidRDefault="00C5466F" w:rsidP="00C5466F">
      <w:pPr>
        <w:pStyle w:val="BodyText"/>
      </w:pPr>
    </w:p>
    <w:p w14:paraId="01DBDE2C" w14:textId="65B1E9CA" w:rsidR="007C7CF3" w:rsidRPr="004A614C" w:rsidRDefault="007C7CF3" w:rsidP="007C7CF3">
      <w:pPr>
        <w:pStyle w:val="CaptionImageorFigure"/>
      </w:pPr>
      <w:r w:rsidRPr="004A614C">
        <w:t xml:space="preserve">Table </w:t>
      </w:r>
      <w:r w:rsidR="00000000">
        <w:fldChar w:fldCharType="begin"/>
      </w:r>
      <w:r w:rsidR="00000000">
        <w:instrText xml:space="preserve"> SEQ Table \* ARABIC </w:instrText>
      </w:r>
      <w:r w:rsidR="00000000">
        <w:fldChar w:fldCharType="separate"/>
      </w:r>
      <w:r w:rsidR="00160225" w:rsidRPr="004A614C">
        <w:rPr>
          <w:noProof/>
        </w:rPr>
        <w:t>1</w:t>
      </w:r>
      <w:r w:rsidR="00000000">
        <w:rPr>
          <w:noProof/>
        </w:rPr>
        <w:fldChar w:fldCharType="end"/>
      </w:r>
      <w:r w:rsidRPr="004A614C">
        <w:t xml:space="preserve">: </w:t>
      </w:r>
      <w:r w:rsidR="005C6965">
        <w:t>S</w:t>
      </w:r>
      <w:r w:rsidR="004238DA" w:rsidRPr="004A614C">
        <w:t>tandard tour operator licence f</w:t>
      </w:r>
      <w:r w:rsidRPr="004A614C">
        <w:t>ees</w:t>
      </w:r>
    </w:p>
    <w:tbl>
      <w:tblPr>
        <w:tblStyle w:val="TableGrid"/>
        <w:tblW w:w="4859" w:type="pct"/>
        <w:tblLook w:val="00A0" w:firstRow="1" w:lastRow="0" w:firstColumn="1" w:lastColumn="0" w:noHBand="0" w:noVBand="0"/>
      </w:tblPr>
      <w:tblGrid>
        <w:gridCol w:w="3402"/>
        <w:gridCol w:w="1418"/>
      </w:tblGrid>
      <w:tr w:rsidR="007C7CF3" w:rsidRPr="004A614C" w14:paraId="20C3D9EB" w14:textId="77777777" w:rsidTr="00C546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6AE6F55B" w14:textId="77777777" w:rsidR="007C7CF3" w:rsidRPr="004A614C" w:rsidRDefault="007C7CF3" w:rsidP="004A0860">
            <w:pPr>
              <w:pStyle w:val="TableHeadingLeft"/>
              <w:jc w:val="center"/>
            </w:pPr>
            <w:r w:rsidRPr="004A614C">
              <w:t>Category</w:t>
            </w:r>
          </w:p>
        </w:tc>
        <w:tc>
          <w:tcPr>
            <w:cnfStyle w:val="000010000000" w:firstRow="0" w:lastRow="0" w:firstColumn="0" w:lastColumn="0" w:oddVBand="1" w:evenVBand="0" w:oddHBand="0" w:evenHBand="0" w:firstRowFirstColumn="0" w:firstRowLastColumn="0" w:lastRowFirstColumn="0" w:lastRowLastColumn="0"/>
            <w:tcW w:w="1471" w:type="pct"/>
          </w:tcPr>
          <w:p w14:paraId="395F86D1" w14:textId="2F918C47" w:rsidR="007C7CF3" w:rsidRPr="004A614C" w:rsidRDefault="007C7CF3" w:rsidP="004A0860">
            <w:pPr>
              <w:pStyle w:val="TableHeadingLeft"/>
              <w:jc w:val="center"/>
            </w:pPr>
            <w:r w:rsidRPr="004A614C">
              <w:t>Fee</w:t>
            </w:r>
            <w:r w:rsidR="009E709C">
              <w:t>s</w:t>
            </w:r>
            <w:r w:rsidRPr="004A614C">
              <w:t xml:space="preserve"> for </w:t>
            </w:r>
            <w:r w:rsidR="00F16AEB">
              <w:t>202</w:t>
            </w:r>
            <w:r w:rsidR="00610141">
              <w:t>4</w:t>
            </w:r>
            <w:r w:rsidR="0032475B" w:rsidRPr="004A614C">
              <w:t>-</w:t>
            </w:r>
            <w:r w:rsidR="00F16AEB">
              <w:t>202</w:t>
            </w:r>
            <w:r w:rsidR="00610141">
              <w:t>5</w:t>
            </w:r>
          </w:p>
        </w:tc>
      </w:tr>
      <w:tr w:rsidR="007C7CF3" w:rsidRPr="00D205A8" w14:paraId="2F463CD6" w14:textId="77777777" w:rsidTr="00C5466F">
        <w:tc>
          <w:tcPr>
            <w:tcW w:w="3529" w:type="pct"/>
          </w:tcPr>
          <w:p w14:paraId="148BC59F" w14:textId="77777777" w:rsidR="007C7CF3" w:rsidRPr="00D205A8" w:rsidRDefault="007C7CF3" w:rsidP="004A0860">
            <w:pPr>
              <w:pStyle w:val="TableTextLeft"/>
            </w:pPr>
            <w:r w:rsidRPr="00D205A8">
              <w:t>Annual fee – standard one year licence</w:t>
            </w:r>
          </w:p>
        </w:tc>
        <w:tc>
          <w:tcPr>
            <w:cnfStyle w:val="000010000000" w:firstRow="0" w:lastRow="0" w:firstColumn="0" w:lastColumn="0" w:oddVBand="1" w:evenVBand="0" w:oddHBand="0" w:evenHBand="0" w:firstRowFirstColumn="0" w:firstRowLastColumn="0" w:lastRowFirstColumn="0" w:lastRowLastColumn="0"/>
            <w:tcW w:w="1471" w:type="pct"/>
          </w:tcPr>
          <w:p w14:paraId="51290F8C" w14:textId="11630650" w:rsidR="007C7CF3" w:rsidRPr="00610141" w:rsidRDefault="007C7CF3" w:rsidP="004A0860">
            <w:pPr>
              <w:spacing w:before="120" w:after="120"/>
              <w:ind w:right="34"/>
              <w:jc w:val="right"/>
              <w:rPr>
                <w:highlight w:val="yellow"/>
              </w:rPr>
            </w:pPr>
            <w:r w:rsidRPr="003C6208">
              <w:t>$</w:t>
            </w:r>
            <w:r w:rsidR="00224720" w:rsidRPr="003C6208">
              <w:t>33</w:t>
            </w:r>
            <w:r w:rsidR="00F14CC6" w:rsidRPr="003C6208">
              <w:t>9</w:t>
            </w:r>
            <w:r w:rsidR="00224720" w:rsidRPr="003C6208">
              <w:t>.</w:t>
            </w:r>
            <w:r w:rsidR="00F14CC6" w:rsidRPr="003C6208">
              <w:t>3</w:t>
            </w:r>
            <w:r w:rsidR="00224720" w:rsidRPr="003C6208">
              <w:t>0</w:t>
            </w:r>
          </w:p>
        </w:tc>
      </w:tr>
      <w:tr w:rsidR="007C7CF3" w:rsidRPr="00D205A8" w14:paraId="48E00CB2" w14:textId="77777777" w:rsidTr="00C5466F">
        <w:tc>
          <w:tcPr>
            <w:tcW w:w="3529" w:type="pct"/>
          </w:tcPr>
          <w:p w14:paraId="3498A274" w14:textId="77777777" w:rsidR="007C7CF3" w:rsidRPr="00D205A8" w:rsidRDefault="007C7CF3" w:rsidP="004A0860">
            <w:pPr>
              <w:pStyle w:val="TableTextLeft"/>
            </w:pPr>
            <w:r w:rsidRPr="00D205A8">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471" w:type="pct"/>
          </w:tcPr>
          <w:p w14:paraId="5E9D0545" w14:textId="17883311" w:rsidR="007C7CF3" w:rsidRPr="00610141" w:rsidRDefault="007C7CF3" w:rsidP="004A0860">
            <w:pPr>
              <w:spacing w:before="120" w:after="120"/>
              <w:ind w:right="34"/>
              <w:jc w:val="right"/>
              <w:rPr>
                <w:highlight w:val="yellow"/>
              </w:rPr>
            </w:pPr>
            <w:r w:rsidRPr="001C7C42">
              <w:t>$</w:t>
            </w:r>
            <w:r w:rsidR="00224720" w:rsidRPr="001C7C42">
              <w:t>2</w:t>
            </w:r>
            <w:r w:rsidR="00F14CC6" w:rsidRPr="001C7C42">
              <w:t>66</w:t>
            </w:r>
            <w:r w:rsidR="00224720" w:rsidRPr="001C7C42">
              <w:t>.20</w:t>
            </w:r>
          </w:p>
        </w:tc>
      </w:tr>
      <w:tr w:rsidR="007C7CF3" w:rsidRPr="00D205A8" w14:paraId="112FA255" w14:textId="77777777" w:rsidTr="00C5466F">
        <w:tc>
          <w:tcPr>
            <w:tcW w:w="3529" w:type="pct"/>
          </w:tcPr>
          <w:p w14:paraId="5653E054" w14:textId="36A78574" w:rsidR="007C7CF3" w:rsidRPr="00D205A8" w:rsidRDefault="007C7CF3" w:rsidP="004A0860">
            <w:pPr>
              <w:pStyle w:val="TableTextLeft"/>
            </w:pPr>
            <w:r w:rsidRPr="00D205A8">
              <w:t>Use fee –</w:t>
            </w:r>
            <w:r w:rsidR="002138DA" w:rsidRPr="00D205A8">
              <w:t xml:space="preserve"> </w:t>
            </w:r>
            <w:proofErr w:type="spellStart"/>
            <w:r w:rsidRPr="00D205A8">
              <w:t>adult</w:t>
            </w:r>
            <w:r w:rsidRPr="00D205A8">
              <w:rPr>
                <w:vertAlign w:val="superscript"/>
              </w:rPr>
              <w:t>a</w:t>
            </w:r>
            <w:proofErr w:type="spellEnd"/>
            <w:r w:rsidRPr="00D205A8">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6AD1E449" w14:textId="77777777" w:rsidR="007C7CF3" w:rsidRPr="00D205A8" w:rsidRDefault="007C7CF3" w:rsidP="004A0860">
            <w:pPr>
              <w:spacing w:before="120" w:after="120"/>
              <w:ind w:right="34"/>
              <w:jc w:val="right"/>
            </w:pPr>
            <w:r w:rsidRPr="00D205A8">
              <w:t>$2.40</w:t>
            </w:r>
          </w:p>
        </w:tc>
      </w:tr>
      <w:tr w:rsidR="007C7CF3" w:rsidRPr="00D205A8" w14:paraId="6473CE4B" w14:textId="77777777" w:rsidTr="00C5466F">
        <w:tc>
          <w:tcPr>
            <w:tcW w:w="3529" w:type="pct"/>
          </w:tcPr>
          <w:p w14:paraId="6B735A3D" w14:textId="51D68C0E" w:rsidR="007C7CF3" w:rsidRPr="00D205A8" w:rsidRDefault="007C7CF3" w:rsidP="004A0860">
            <w:pPr>
              <w:pStyle w:val="TableTextLeft"/>
            </w:pPr>
            <w:r w:rsidRPr="00D205A8">
              <w:t>Use fee –</w:t>
            </w:r>
            <w:r w:rsidR="002138DA" w:rsidRPr="00D205A8">
              <w:t xml:space="preserve"> </w:t>
            </w:r>
            <w:r w:rsidRPr="00D205A8">
              <w:t xml:space="preserve">child (16 years and under) and school </w:t>
            </w:r>
            <w:proofErr w:type="spellStart"/>
            <w:r w:rsidRPr="00D205A8">
              <w:t>student</w:t>
            </w:r>
            <w:r w:rsidRPr="00D205A8">
              <w:rPr>
                <w:vertAlign w:val="superscript"/>
              </w:rPr>
              <w:t>a</w:t>
            </w:r>
            <w:proofErr w:type="spellEnd"/>
            <w:r w:rsidRPr="00D205A8">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4359BB50" w14:textId="77777777" w:rsidR="007C7CF3" w:rsidRPr="00D205A8" w:rsidRDefault="007C7CF3" w:rsidP="004A0860">
            <w:pPr>
              <w:spacing w:before="120" w:after="120"/>
              <w:ind w:right="34"/>
              <w:jc w:val="right"/>
            </w:pPr>
            <w:r w:rsidRPr="00D205A8">
              <w:t>$1.60</w:t>
            </w:r>
          </w:p>
        </w:tc>
      </w:tr>
      <w:tr w:rsidR="007C7CF3" w:rsidRPr="00D205A8" w14:paraId="21D4A7D3" w14:textId="77777777" w:rsidTr="00C5466F">
        <w:tc>
          <w:tcPr>
            <w:tcW w:w="3529" w:type="pct"/>
          </w:tcPr>
          <w:p w14:paraId="49BDF21B" w14:textId="77777777" w:rsidR="007C7CF3" w:rsidRPr="00D205A8" w:rsidRDefault="007C7CF3" w:rsidP="004A0860">
            <w:pPr>
              <w:pStyle w:val="TableTextLeft"/>
            </w:pPr>
            <w:r w:rsidRPr="00D205A8">
              <w:t>Use fee cap</w:t>
            </w:r>
          </w:p>
        </w:tc>
        <w:tc>
          <w:tcPr>
            <w:cnfStyle w:val="000010000000" w:firstRow="0" w:lastRow="0" w:firstColumn="0" w:lastColumn="0" w:oddVBand="1" w:evenVBand="0" w:oddHBand="0" w:evenHBand="0" w:firstRowFirstColumn="0" w:firstRowLastColumn="0" w:lastRowFirstColumn="0" w:lastRowLastColumn="0"/>
            <w:tcW w:w="1471" w:type="pct"/>
          </w:tcPr>
          <w:p w14:paraId="16FDCE01" w14:textId="7526361A" w:rsidR="007C7CF3" w:rsidRPr="00D205A8" w:rsidRDefault="007C7CF3" w:rsidP="004A0860">
            <w:pPr>
              <w:spacing w:before="120" w:after="120"/>
              <w:ind w:right="34"/>
              <w:jc w:val="right"/>
            </w:pPr>
            <w:r w:rsidRPr="000C0C17">
              <w:t>$</w:t>
            </w:r>
            <w:r w:rsidR="0048311D" w:rsidRPr="000C0C17">
              <w:t>16,</w:t>
            </w:r>
            <w:r w:rsidR="00544753" w:rsidRPr="000C0C17">
              <w:t>636</w:t>
            </w:r>
          </w:p>
        </w:tc>
      </w:tr>
    </w:tbl>
    <w:p w14:paraId="584E3433" w14:textId="588DFDC0" w:rsidR="00935D7D" w:rsidRPr="00D205A8" w:rsidRDefault="007C7CF3" w:rsidP="00994F1F">
      <w:pPr>
        <w:pStyle w:val="Footnotes"/>
      </w:pPr>
      <w:r w:rsidRPr="00D205A8">
        <w:t xml:space="preserve">Per </w:t>
      </w:r>
      <w:r w:rsidR="00B21FAB" w:rsidRPr="00D205A8">
        <w:t xml:space="preserve">person </w:t>
      </w:r>
      <w:r w:rsidRPr="00D205A8">
        <w:t>per day</w:t>
      </w:r>
      <w:bookmarkEnd w:id="13"/>
    </w:p>
    <w:p w14:paraId="15E55179" w14:textId="193A7715" w:rsidR="007C7CB9" w:rsidRPr="00D205A8" w:rsidRDefault="00684D16" w:rsidP="00935D7D">
      <w:pPr>
        <w:pStyle w:val="BodyText"/>
      </w:pPr>
      <w:r w:rsidRPr="00D205A8">
        <w:br w:type="column"/>
      </w:r>
    </w:p>
    <w:p w14:paraId="773D2A19" w14:textId="3524DB86" w:rsidR="00935D7D" w:rsidRPr="00D205A8" w:rsidRDefault="00935D7D" w:rsidP="007C7CB9">
      <w:pPr>
        <w:spacing w:before="240" w:after="100" w:line="260" w:lineRule="atLeast"/>
        <w:rPr>
          <w:b/>
          <w:bCs/>
          <w:color w:val="00B2A9" w:themeColor="text2"/>
          <w:sz w:val="22"/>
          <w:szCs w:val="22"/>
        </w:rPr>
      </w:pPr>
      <w:r w:rsidRPr="00D205A8">
        <w:rPr>
          <w:b/>
          <w:bCs/>
          <w:color w:val="00B2A9" w:themeColor="text2"/>
          <w:sz w:val="22"/>
          <w:szCs w:val="22"/>
        </w:rPr>
        <w:t>Fees for competitively allocated tour operator licences</w:t>
      </w:r>
    </w:p>
    <w:p w14:paraId="1BFD9082" w14:textId="77777777" w:rsidR="00935D7D" w:rsidRPr="00D205A8" w:rsidRDefault="00935D7D" w:rsidP="00935D7D">
      <w:pPr>
        <w:pStyle w:val="BodyText"/>
      </w:pPr>
      <w:r w:rsidRPr="00D205A8">
        <w:t xml:space="preserve">The regulations establishing tour operator licence fees provide that: </w:t>
      </w:r>
    </w:p>
    <w:p w14:paraId="72180415" w14:textId="370715EE" w:rsidR="00935D7D" w:rsidRPr="00D205A8" w:rsidRDefault="00935D7D" w:rsidP="00DC1260">
      <w:pPr>
        <w:pStyle w:val="ListBullet"/>
      </w:pPr>
      <w:r w:rsidRPr="00D205A8">
        <w:t>public land managers may set the annual fee for a competitively allocated licence, but must advertise the fee in a public Expression of Interest document before licence applications are made</w:t>
      </w:r>
    </w:p>
    <w:p w14:paraId="20D5F806" w14:textId="56A207CD" w:rsidR="00935D7D" w:rsidRPr="00D205A8" w:rsidRDefault="00935D7D" w:rsidP="00DC1260">
      <w:pPr>
        <w:pStyle w:val="ListBullet"/>
      </w:pPr>
      <w:r w:rsidRPr="00D205A8">
        <w:t>as a minimum the annual fee must be equivalent to</w:t>
      </w:r>
      <w:r w:rsidR="00DC1260" w:rsidRPr="00D205A8">
        <w:t xml:space="preserve"> </w:t>
      </w:r>
      <w:r w:rsidRPr="00D205A8">
        <w:t>the annual fee for standard tour operator licences</w:t>
      </w:r>
    </w:p>
    <w:p w14:paraId="3CF55F6B" w14:textId="44113551" w:rsidR="00935D7D" w:rsidRPr="00D205A8" w:rsidRDefault="00935D7D" w:rsidP="00DC1260">
      <w:pPr>
        <w:pStyle w:val="ListBullet"/>
      </w:pPr>
      <w:r w:rsidRPr="00D205A8">
        <w:t>use fees for competitively allocated licences are the</w:t>
      </w:r>
      <w:r w:rsidR="00DC1260" w:rsidRPr="00D205A8">
        <w:t xml:space="preserve"> </w:t>
      </w:r>
      <w:r w:rsidRPr="00D205A8">
        <w:t>same as for standard tour operator licences</w:t>
      </w:r>
    </w:p>
    <w:p w14:paraId="21BDB725" w14:textId="4F8271A8" w:rsidR="00935D7D" w:rsidRPr="00D205A8" w:rsidRDefault="00935D7D" w:rsidP="00DC1260">
      <w:pPr>
        <w:pStyle w:val="ListBullet"/>
      </w:pPr>
      <w:r w:rsidRPr="00D205A8">
        <w:t>no use fee cap applies to competitively allocated</w:t>
      </w:r>
      <w:r w:rsidR="00DC1260" w:rsidRPr="00D205A8">
        <w:t xml:space="preserve"> </w:t>
      </w:r>
      <w:r w:rsidRPr="00D205A8">
        <w:t>licences.</w:t>
      </w:r>
    </w:p>
    <w:p w14:paraId="3E3CD7F4" w14:textId="1D858EBF" w:rsidR="00935D7D" w:rsidRPr="00D205A8" w:rsidRDefault="00935D7D" w:rsidP="00935D7D">
      <w:pPr>
        <w:pStyle w:val="BodyText12ptBefore"/>
      </w:pPr>
      <w:r w:rsidRPr="00D205A8">
        <w:t>The use fees and minimum annual fees for</w:t>
      </w:r>
      <w:r w:rsidR="00DC1260" w:rsidRPr="00D205A8">
        <w:t xml:space="preserve"> </w:t>
      </w:r>
      <w:r w:rsidRPr="00D205A8">
        <w:t>competitively allocated licences are shown in Table 2.</w:t>
      </w:r>
    </w:p>
    <w:p w14:paraId="27C1FA3F" w14:textId="77777777" w:rsidR="00DC1260" w:rsidRPr="00D205A8" w:rsidRDefault="00DC1260" w:rsidP="00DC1260">
      <w:pPr>
        <w:pStyle w:val="BodyText"/>
      </w:pPr>
    </w:p>
    <w:p w14:paraId="4EAC9DAE" w14:textId="32B5F3C1" w:rsidR="00935D7D" w:rsidRPr="00D205A8" w:rsidRDefault="00935D7D" w:rsidP="00935D7D">
      <w:pPr>
        <w:pStyle w:val="CaptionImageorFigure"/>
      </w:pPr>
      <w:r w:rsidRPr="00D205A8">
        <w:t xml:space="preserve">Table 2: </w:t>
      </w:r>
      <w:r w:rsidR="003D144D" w:rsidRPr="00D205A8">
        <w:t xml:space="preserve">Competitively allocated </w:t>
      </w:r>
      <w:r w:rsidRPr="00D205A8">
        <w:t>tour operator licence fees</w:t>
      </w:r>
    </w:p>
    <w:tbl>
      <w:tblPr>
        <w:tblStyle w:val="TableGrid"/>
        <w:tblW w:w="4859" w:type="pct"/>
        <w:tblLook w:val="00A0" w:firstRow="1" w:lastRow="0" w:firstColumn="1" w:lastColumn="0" w:noHBand="0" w:noVBand="0"/>
      </w:tblPr>
      <w:tblGrid>
        <w:gridCol w:w="3402"/>
        <w:gridCol w:w="1418"/>
      </w:tblGrid>
      <w:tr w:rsidR="00935D7D" w:rsidRPr="00D205A8" w14:paraId="27890B96" w14:textId="77777777" w:rsidTr="00C04BD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4F29FD3E" w14:textId="77777777" w:rsidR="00935D7D" w:rsidRPr="00D205A8" w:rsidRDefault="00935D7D" w:rsidP="00C04BDF">
            <w:pPr>
              <w:pStyle w:val="TableHeadingLeft"/>
              <w:jc w:val="center"/>
            </w:pPr>
            <w:r w:rsidRPr="00D205A8">
              <w:t>Category</w:t>
            </w:r>
          </w:p>
        </w:tc>
        <w:tc>
          <w:tcPr>
            <w:cnfStyle w:val="000010000000" w:firstRow="0" w:lastRow="0" w:firstColumn="0" w:lastColumn="0" w:oddVBand="1" w:evenVBand="0" w:oddHBand="0" w:evenHBand="0" w:firstRowFirstColumn="0" w:firstRowLastColumn="0" w:lastRowFirstColumn="0" w:lastRowLastColumn="0"/>
            <w:tcW w:w="1471" w:type="pct"/>
          </w:tcPr>
          <w:p w14:paraId="18E515FB" w14:textId="7DAE4DFD" w:rsidR="00935D7D" w:rsidRPr="00D205A8" w:rsidRDefault="00935D7D" w:rsidP="00C04BDF">
            <w:pPr>
              <w:pStyle w:val="TableHeadingLeft"/>
              <w:jc w:val="center"/>
            </w:pPr>
            <w:r w:rsidRPr="00D205A8">
              <w:t>Fee</w:t>
            </w:r>
            <w:r w:rsidR="00EA2064">
              <w:t>s</w:t>
            </w:r>
            <w:r w:rsidRPr="00D205A8">
              <w:t xml:space="preserve"> for </w:t>
            </w:r>
            <w:r w:rsidR="0064660E" w:rsidRPr="00D205A8">
              <w:t>202</w:t>
            </w:r>
            <w:r w:rsidR="00CD5914">
              <w:t>4</w:t>
            </w:r>
            <w:r w:rsidRPr="00D205A8">
              <w:t>-</w:t>
            </w:r>
            <w:r w:rsidR="0064660E" w:rsidRPr="00D205A8">
              <w:t>202</w:t>
            </w:r>
            <w:r w:rsidR="00CD5914">
              <w:t>5</w:t>
            </w:r>
          </w:p>
        </w:tc>
      </w:tr>
      <w:tr w:rsidR="00935D7D" w:rsidRPr="00D205A8" w14:paraId="2815620F" w14:textId="77777777" w:rsidTr="00C04BDF">
        <w:tc>
          <w:tcPr>
            <w:tcW w:w="3529" w:type="pct"/>
          </w:tcPr>
          <w:p w14:paraId="4F8E4552" w14:textId="4C2B1D85" w:rsidR="00935D7D" w:rsidRPr="00D205A8" w:rsidRDefault="00935D7D" w:rsidP="00C04BDF">
            <w:pPr>
              <w:pStyle w:val="TableTextLeft"/>
            </w:pPr>
            <w:r w:rsidRPr="00D205A8">
              <w:t xml:space="preserve">Minimum annual fee </w:t>
            </w:r>
          </w:p>
        </w:tc>
        <w:tc>
          <w:tcPr>
            <w:cnfStyle w:val="000010000000" w:firstRow="0" w:lastRow="0" w:firstColumn="0" w:lastColumn="0" w:oddVBand="1" w:evenVBand="0" w:oddHBand="0" w:evenHBand="0" w:firstRowFirstColumn="0" w:firstRowLastColumn="0" w:lastRowFirstColumn="0" w:lastRowLastColumn="0"/>
            <w:tcW w:w="1471" w:type="pct"/>
          </w:tcPr>
          <w:p w14:paraId="20062DBD" w14:textId="56297BB5" w:rsidR="00935D7D" w:rsidRPr="00CD5914" w:rsidRDefault="00935D7D" w:rsidP="00C04BDF">
            <w:pPr>
              <w:spacing w:before="120" w:after="120"/>
              <w:ind w:right="34"/>
              <w:jc w:val="right"/>
              <w:rPr>
                <w:highlight w:val="yellow"/>
              </w:rPr>
            </w:pPr>
            <w:r w:rsidRPr="00FD40D8">
              <w:t>$</w:t>
            </w:r>
            <w:r w:rsidR="00D205A8" w:rsidRPr="00FD40D8">
              <w:t>33</w:t>
            </w:r>
            <w:r w:rsidR="00544753" w:rsidRPr="00FD40D8">
              <w:t>9</w:t>
            </w:r>
            <w:r w:rsidR="00D205A8" w:rsidRPr="00FD40D8">
              <w:t>.</w:t>
            </w:r>
            <w:r w:rsidR="00544753" w:rsidRPr="00FD40D8">
              <w:t>2</w:t>
            </w:r>
            <w:r w:rsidR="00D205A8" w:rsidRPr="00FD40D8">
              <w:t>0</w:t>
            </w:r>
          </w:p>
        </w:tc>
      </w:tr>
      <w:tr w:rsidR="00935D7D" w:rsidRPr="00D205A8" w14:paraId="048E08B1" w14:textId="77777777" w:rsidTr="00C04BDF">
        <w:tc>
          <w:tcPr>
            <w:tcW w:w="3529" w:type="pct"/>
          </w:tcPr>
          <w:p w14:paraId="336EDEAA" w14:textId="77777777" w:rsidR="00935D7D" w:rsidRPr="00D205A8" w:rsidRDefault="00935D7D" w:rsidP="00C04BDF">
            <w:pPr>
              <w:pStyle w:val="TableTextLeft"/>
            </w:pPr>
            <w:r w:rsidRPr="00D205A8">
              <w:t xml:space="preserve">Use fee – </w:t>
            </w:r>
            <w:proofErr w:type="spellStart"/>
            <w:r w:rsidRPr="00D205A8">
              <w:t>adult</w:t>
            </w:r>
            <w:r w:rsidRPr="00D205A8">
              <w:rPr>
                <w:vertAlign w:val="superscript"/>
              </w:rPr>
              <w:t>a</w:t>
            </w:r>
            <w:proofErr w:type="spellEnd"/>
            <w:r w:rsidRPr="00D205A8">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F60EDC2" w14:textId="77777777" w:rsidR="00935D7D" w:rsidRPr="00D205A8" w:rsidRDefault="00935D7D" w:rsidP="00C04BDF">
            <w:pPr>
              <w:spacing w:before="120" w:after="120"/>
              <w:ind w:right="34"/>
              <w:jc w:val="right"/>
            </w:pPr>
            <w:r w:rsidRPr="00D205A8">
              <w:t>$2.40</w:t>
            </w:r>
          </w:p>
        </w:tc>
      </w:tr>
      <w:tr w:rsidR="00935D7D" w:rsidRPr="00050253" w14:paraId="2347B74F" w14:textId="77777777" w:rsidTr="00C04BDF">
        <w:tc>
          <w:tcPr>
            <w:tcW w:w="3529" w:type="pct"/>
          </w:tcPr>
          <w:p w14:paraId="57F02047" w14:textId="77777777" w:rsidR="00935D7D" w:rsidRPr="00D205A8" w:rsidRDefault="00935D7D" w:rsidP="00C04BDF">
            <w:pPr>
              <w:pStyle w:val="TableTextLeft"/>
            </w:pPr>
            <w:r w:rsidRPr="00D205A8">
              <w:t xml:space="preserve">Use fee – child (16 years and under) and school </w:t>
            </w:r>
            <w:proofErr w:type="spellStart"/>
            <w:r w:rsidRPr="00D205A8">
              <w:t>student</w:t>
            </w:r>
            <w:r w:rsidRPr="00D205A8">
              <w:rPr>
                <w:vertAlign w:val="superscript"/>
              </w:rPr>
              <w:t>a</w:t>
            </w:r>
            <w:proofErr w:type="spellEnd"/>
            <w:r w:rsidRPr="00D205A8">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213238D" w14:textId="77777777" w:rsidR="00935D7D" w:rsidRPr="007E4F96" w:rsidRDefault="00935D7D" w:rsidP="00C04BDF">
            <w:pPr>
              <w:spacing w:before="120" w:after="120"/>
              <w:ind w:right="34"/>
              <w:jc w:val="right"/>
            </w:pPr>
            <w:r w:rsidRPr="00D205A8">
              <w:t>$1.60</w:t>
            </w:r>
          </w:p>
        </w:tc>
      </w:tr>
    </w:tbl>
    <w:p w14:paraId="7B771CD8" w14:textId="1FA5D05B" w:rsidR="00935D7D" w:rsidRPr="00DB3899" w:rsidRDefault="00DB3899" w:rsidP="00DB3899">
      <w:pPr>
        <w:pStyle w:val="BodyText"/>
        <w:numPr>
          <w:ilvl w:val="0"/>
          <w:numId w:val="37"/>
        </w:numPr>
        <w:rPr>
          <w:sz w:val="14"/>
          <w:szCs w:val="14"/>
        </w:rPr>
      </w:pPr>
      <w:r>
        <w:rPr>
          <w:sz w:val="14"/>
          <w:szCs w:val="14"/>
        </w:rPr>
        <w:t>Per person per day</w:t>
      </w:r>
    </w:p>
    <w:p w14:paraId="01DBA48A" w14:textId="77777777" w:rsidR="006115EA" w:rsidRDefault="006115EA">
      <w:pPr>
        <w:rPr>
          <w:rFonts w:cs="Times New Roman"/>
          <w:lang w:eastAsia="en-US"/>
        </w:rPr>
      </w:pPr>
      <w:r>
        <w:br w:type="page"/>
      </w:r>
    </w:p>
    <w:p w14:paraId="18A81080"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Privacy</w:t>
      </w:r>
    </w:p>
    <w:p w14:paraId="7F537608" w14:textId="06559C5E" w:rsidR="00FA15ED" w:rsidRPr="00D41CD3" w:rsidRDefault="004B5A1D" w:rsidP="00F87B69">
      <w:pPr>
        <w:rPr>
          <w:color w:val="00B2A9" w:themeColor="accent1"/>
        </w:rPr>
      </w:pPr>
      <w:r w:rsidRPr="00D41CD3">
        <w:rPr>
          <w:b/>
          <w:bCs/>
          <w:i/>
          <w:color w:val="00B2A9" w:themeColor="accent1"/>
        </w:rPr>
        <w:t xml:space="preserve">Insert Land Manager’s </w:t>
      </w:r>
      <w:r w:rsidR="00286217" w:rsidRPr="00D41CD3">
        <w:rPr>
          <w:b/>
          <w:bCs/>
          <w:i/>
          <w:color w:val="00B2A9" w:themeColor="accent1"/>
        </w:rPr>
        <w:t>Privacy Collection Statement</w:t>
      </w:r>
      <w:r w:rsidR="00EC0EFD" w:rsidRPr="00D41CD3">
        <w:rPr>
          <w:b/>
          <w:bCs/>
          <w:i/>
          <w:color w:val="00B2A9" w:themeColor="accent1"/>
        </w:rPr>
        <w:t>, ensuring it includes components</w:t>
      </w:r>
      <w:r w:rsidR="006A6014" w:rsidRPr="00D41CD3">
        <w:rPr>
          <w:b/>
          <w:bCs/>
          <w:i/>
          <w:color w:val="00B2A9" w:themeColor="accent1"/>
        </w:rPr>
        <w:t xml:space="preserve"> in the example</w:t>
      </w:r>
      <w:r w:rsidR="00EC0EFD" w:rsidRPr="00D41CD3">
        <w:rPr>
          <w:b/>
          <w:bCs/>
          <w:i/>
          <w:color w:val="00B2A9" w:themeColor="accent1"/>
        </w:rPr>
        <w:t xml:space="preserve"> below</w:t>
      </w:r>
      <w:r w:rsidR="009611FE" w:rsidRPr="00D41CD3">
        <w:rPr>
          <w:i/>
          <w:iCs/>
          <w:color w:val="00B2A9" w:themeColor="accent1"/>
        </w:rPr>
        <w:t xml:space="preserve">. If your agency does not </w:t>
      </w:r>
      <w:r w:rsidR="00517529" w:rsidRPr="00D41CD3">
        <w:rPr>
          <w:i/>
          <w:iCs/>
          <w:color w:val="00B2A9" w:themeColor="accent1"/>
        </w:rPr>
        <w:t xml:space="preserve">have an information privacy </w:t>
      </w:r>
      <w:r w:rsidR="007B11C4" w:rsidRPr="00D41CD3">
        <w:rPr>
          <w:i/>
          <w:iCs/>
          <w:color w:val="00B2A9" w:themeColor="accent1"/>
        </w:rPr>
        <w:t>policy,</w:t>
      </w:r>
      <w:r w:rsidR="00517529" w:rsidRPr="00D41CD3">
        <w:rPr>
          <w:i/>
          <w:iCs/>
          <w:color w:val="00B2A9" w:themeColor="accent1"/>
        </w:rPr>
        <w:t xml:space="preserve"> </w:t>
      </w:r>
      <w:r w:rsidR="00453DC5" w:rsidRPr="00D41CD3">
        <w:rPr>
          <w:i/>
          <w:iCs/>
          <w:color w:val="00B2A9" w:themeColor="accent1"/>
        </w:rPr>
        <w:t>you will need to establish one. Guidance templates are a</w:t>
      </w:r>
      <w:r w:rsidR="00081C39" w:rsidRPr="00D41CD3">
        <w:rPr>
          <w:i/>
          <w:iCs/>
          <w:color w:val="00B2A9" w:themeColor="accent1"/>
        </w:rPr>
        <w:t>vailable</w:t>
      </w:r>
      <w:r w:rsidR="00081C39" w:rsidRPr="00D41CD3">
        <w:rPr>
          <w:color w:val="00B2A9" w:themeColor="accent1"/>
        </w:rPr>
        <w:t xml:space="preserve"> </w:t>
      </w:r>
      <w:r w:rsidR="0042028E" w:rsidRPr="00D41CD3">
        <w:rPr>
          <w:color w:val="00B2A9" w:themeColor="accent1"/>
        </w:rPr>
        <w:t xml:space="preserve">at </w:t>
      </w:r>
      <w:hyperlink r:id="rId24" w:history="1">
        <w:r w:rsidR="009616B4" w:rsidRPr="006E36E8">
          <w:rPr>
            <w:rStyle w:val="Hyperlink"/>
          </w:rPr>
          <w:t>www.deeeca.vic.gov.au/boards-and-governance/privacy</w:t>
        </w:r>
      </w:hyperlink>
      <w:r w:rsidR="00285BF8" w:rsidRPr="00D41CD3">
        <w:rPr>
          <w:color w:val="00B2A9" w:themeColor="accent1"/>
        </w:rPr>
        <w:t>.</w:t>
      </w:r>
    </w:p>
    <w:p w14:paraId="3106F682" w14:textId="732B9671" w:rsidR="00285BF8" w:rsidRPr="00D41CD3" w:rsidRDefault="00285BF8" w:rsidP="00F87B69">
      <w:pPr>
        <w:rPr>
          <w:color w:val="00B2A9" w:themeColor="accent1"/>
        </w:rPr>
      </w:pPr>
    </w:p>
    <w:p w14:paraId="6A37563F" w14:textId="301792CA" w:rsidR="00285BF8" w:rsidRPr="00D41CD3" w:rsidRDefault="0042028E" w:rsidP="00F87B69">
      <w:pPr>
        <w:rPr>
          <w:i/>
          <w:iCs/>
          <w:color w:val="00B2A9" w:themeColor="accent1"/>
        </w:rPr>
      </w:pPr>
      <w:r w:rsidRPr="00D41CD3">
        <w:rPr>
          <w:i/>
          <w:iCs/>
          <w:color w:val="00B2A9" w:themeColor="accent1"/>
        </w:rPr>
        <w:t>E</w:t>
      </w:r>
      <w:r w:rsidR="00285BF8" w:rsidRPr="00D41CD3">
        <w:rPr>
          <w:i/>
          <w:iCs/>
          <w:color w:val="00B2A9" w:themeColor="accent1"/>
        </w:rPr>
        <w:t>xample of a P</w:t>
      </w:r>
      <w:r w:rsidR="007968EB" w:rsidRPr="00D41CD3">
        <w:rPr>
          <w:i/>
          <w:iCs/>
          <w:color w:val="00B2A9" w:themeColor="accent1"/>
        </w:rPr>
        <w:t xml:space="preserve">rivacy Collection Statement </w:t>
      </w:r>
      <w:r w:rsidR="00B90303" w:rsidRPr="00D41CD3">
        <w:rPr>
          <w:i/>
          <w:iCs/>
          <w:color w:val="00B2A9" w:themeColor="accent1"/>
        </w:rPr>
        <w:t>for tour operator licensing:</w:t>
      </w:r>
    </w:p>
    <w:p w14:paraId="57D51713" w14:textId="24E31DC7" w:rsidR="00B90303" w:rsidRPr="00D41CD3" w:rsidRDefault="00B90303" w:rsidP="00F87B69">
      <w:pPr>
        <w:rPr>
          <w:i/>
          <w:iCs/>
          <w:color w:val="00B2A9" w:themeColor="accent1"/>
        </w:rPr>
      </w:pPr>
    </w:p>
    <w:p w14:paraId="5897CCE6" w14:textId="6BDD098C" w:rsidR="00557EDD" w:rsidRPr="00D41CD3" w:rsidRDefault="00201CDA" w:rsidP="00F87B69">
      <w:pPr>
        <w:rPr>
          <w:i/>
          <w:iCs/>
          <w:color w:val="00B2A9" w:themeColor="accent1"/>
        </w:rPr>
      </w:pPr>
      <w:r w:rsidRPr="00D41CD3">
        <w:rPr>
          <w:i/>
          <w:iCs/>
          <w:color w:val="00B2A9" w:themeColor="accent1"/>
        </w:rPr>
        <w:t xml:space="preserve">[Insert land manager’s name] </w:t>
      </w:r>
      <w:r w:rsidR="0016224D" w:rsidRPr="00D41CD3">
        <w:rPr>
          <w:i/>
          <w:iCs/>
          <w:color w:val="00B2A9" w:themeColor="accent1"/>
        </w:rPr>
        <w:t>i</w:t>
      </w:r>
      <w:r w:rsidR="00641ECB" w:rsidRPr="00D41CD3">
        <w:rPr>
          <w:i/>
          <w:iCs/>
          <w:color w:val="00B2A9" w:themeColor="accent1"/>
        </w:rPr>
        <w:t xml:space="preserve">s committed to protecting personal information provided by you in accordance with the principles of the Victorian Privacy laws. </w:t>
      </w:r>
    </w:p>
    <w:p w14:paraId="6A116089" w14:textId="37B14D00" w:rsidR="00590209" w:rsidRPr="00D41CD3" w:rsidRDefault="00590209" w:rsidP="00F87B69">
      <w:pPr>
        <w:rPr>
          <w:i/>
          <w:iCs/>
          <w:color w:val="00B2A9" w:themeColor="accent1"/>
        </w:rPr>
      </w:pPr>
    </w:p>
    <w:p w14:paraId="5DD4BBA5" w14:textId="77777777" w:rsidR="0033378C" w:rsidRPr="00D41CD3" w:rsidRDefault="00EA1463" w:rsidP="00F87B69">
      <w:pPr>
        <w:rPr>
          <w:i/>
          <w:iCs/>
          <w:color w:val="00B2A9" w:themeColor="accent1"/>
        </w:rPr>
      </w:pPr>
      <w:r w:rsidRPr="00D41CD3">
        <w:rPr>
          <w:i/>
          <w:iCs/>
          <w:color w:val="00B2A9" w:themeColor="accent1"/>
        </w:rPr>
        <w:t>The information you provide will be used</w:t>
      </w:r>
      <w:r w:rsidR="0033378C" w:rsidRPr="00D41CD3">
        <w:rPr>
          <w:i/>
          <w:iCs/>
          <w:color w:val="00B2A9" w:themeColor="accent1"/>
        </w:rPr>
        <w:t xml:space="preserve"> for the following:</w:t>
      </w:r>
    </w:p>
    <w:p w14:paraId="67CBE397" w14:textId="769B2640" w:rsidR="003C7289" w:rsidRPr="00D41CD3" w:rsidRDefault="001F729A" w:rsidP="004F69E7">
      <w:pPr>
        <w:pStyle w:val="ListParagraph"/>
        <w:numPr>
          <w:ilvl w:val="0"/>
          <w:numId w:val="36"/>
        </w:numPr>
        <w:rPr>
          <w:i/>
          <w:iCs/>
          <w:color w:val="00B2A9" w:themeColor="accent1"/>
        </w:rPr>
      </w:pPr>
      <w:r w:rsidRPr="00D41CD3">
        <w:rPr>
          <w:i/>
          <w:iCs/>
          <w:color w:val="00B2A9" w:themeColor="accent1"/>
        </w:rPr>
        <w:t xml:space="preserve">to </w:t>
      </w:r>
      <w:r w:rsidR="00192E1D" w:rsidRPr="00D41CD3">
        <w:rPr>
          <w:i/>
          <w:iCs/>
          <w:color w:val="00B2A9" w:themeColor="accent1"/>
        </w:rPr>
        <w:t xml:space="preserve">manage the terms and conditions of your licence, provide you with information about any changes to licence terms and conditions </w:t>
      </w:r>
      <w:r w:rsidR="0033378C" w:rsidRPr="00D41CD3">
        <w:rPr>
          <w:i/>
          <w:iCs/>
          <w:color w:val="00B2A9" w:themeColor="accent1"/>
        </w:rPr>
        <w:t xml:space="preserve">or fees, and provided reminders for </w:t>
      </w:r>
      <w:proofErr w:type="gramStart"/>
      <w:r w:rsidR="0033378C" w:rsidRPr="00D41CD3">
        <w:rPr>
          <w:i/>
          <w:iCs/>
          <w:color w:val="00B2A9" w:themeColor="accent1"/>
        </w:rPr>
        <w:t>renewal</w:t>
      </w:r>
      <w:r w:rsidR="00FC0D9E" w:rsidRPr="00D41CD3">
        <w:rPr>
          <w:i/>
          <w:iCs/>
          <w:color w:val="00B2A9" w:themeColor="accent1"/>
        </w:rPr>
        <w:t>;</w:t>
      </w:r>
      <w:proofErr w:type="gramEnd"/>
      <w:r w:rsidR="0033378C" w:rsidRPr="00D41CD3">
        <w:rPr>
          <w:i/>
          <w:iCs/>
          <w:color w:val="00B2A9" w:themeColor="accent1"/>
        </w:rPr>
        <w:t xml:space="preserve"> </w:t>
      </w:r>
    </w:p>
    <w:p w14:paraId="52FFBA14" w14:textId="39176C32" w:rsidR="00BC3765" w:rsidRPr="00D41CD3" w:rsidRDefault="005A6E2C" w:rsidP="00BC3765">
      <w:pPr>
        <w:pStyle w:val="ListParagraph"/>
        <w:numPr>
          <w:ilvl w:val="0"/>
          <w:numId w:val="36"/>
        </w:numPr>
        <w:rPr>
          <w:i/>
          <w:iCs/>
          <w:color w:val="00B2A9" w:themeColor="accent1"/>
        </w:rPr>
      </w:pPr>
      <w:r w:rsidRPr="00D41CD3">
        <w:rPr>
          <w:i/>
          <w:iCs/>
          <w:color w:val="00B2A9" w:themeColor="accent1"/>
        </w:rPr>
        <w:t xml:space="preserve">to process any fee relief </w:t>
      </w:r>
      <w:proofErr w:type="gramStart"/>
      <w:r w:rsidRPr="00D41CD3">
        <w:rPr>
          <w:i/>
          <w:iCs/>
          <w:color w:val="00B2A9" w:themeColor="accent1"/>
        </w:rPr>
        <w:t>application</w:t>
      </w:r>
      <w:r w:rsidR="00FC0D9E" w:rsidRPr="00D41CD3">
        <w:rPr>
          <w:i/>
          <w:iCs/>
          <w:color w:val="00B2A9" w:themeColor="accent1"/>
        </w:rPr>
        <w:t>;</w:t>
      </w:r>
      <w:proofErr w:type="gramEnd"/>
    </w:p>
    <w:p w14:paraId="208E6D6B" w14:textId="78AB7995" w:rsidR="004F69E7" w:rsidRPr="00D41CD3" w:rsidRDefault="00632B1A" w:rsidP="004F69E7">
      <w:pPr>
        <w:pStyle w:val="ListParagraph"/>
        <w:numPr>
          <w:ilvl w:val="0"/>
          <w:numId w:val="36"/>
        </w:numPr>
        <w:rPr>
          <w:i/>
          <w:iCs/>
          <w:color w:val="00B2A9" w:themeColor="accent1"/>
        </w:rPr>
      </w:pPr>
      <w:r w:rsidRPr="00D41CD3">
        <w:rPr>
          <w:i/>
          <w:iCs/>
          <w:color w:val="00B2A9" w:themeColor="accent1"/>
        </w:rPr>
        <w:t>[list a</w:t>
      </w:r>
      <w:r w:rsidR="004F69E7" w:rsidRPr="00D41CD3">
        <w:rPr>
          <w:i/>
          <w:iCs/>
          <w:color w:val="00B2A9" w:themeColor="accent1"/>
        </w:rPr>
        <w:t>ny others</w:t>
      </w:r>
      <w:r w:rsidRPr="00D41CD3">
        <w:rPr>
          <w:i/>
          <w:iCs/>
          <w:color w:val="00B2A9" w:themeColor="accent1"/>
        </w:rPr>
        <w:t xml:space="preserve"> uses</w:t>
      </w:r>
      <w:r w:rsidR="004F69E7" w:rsidRPr="00D41CD3">
        <w:rPr>
          <w:i/>
          <w:iCs/>
          <w:color w:val="00B2A9" w:themeColor="accent1"/>
        </w:rPr>
        <w:t xml:space="preserve"> e</w:t>
      </w:r>
      <w:r w:rsidR="00054F95" w:rsidRPr="00D41CD3">
        <w:rPr>
          <w:i/>
          <w:iCs/>
          <w:color w:val="00B2A9" w:themeColor="accent1"/>
        </w:rPr>
        <w:t>.</w:t>
      </w:r>
      <w:r w:rsidR="004F69E7" w:rsidRPr="00D41CD3">
        <w:rPr>
          <w:i/>
          <w:iCs/>
          <w:color w:val="00B2A9" w:themeColor="accent1"/>
        </w:rPr>
        <w:t>g</w:t>
      </w:r>
      <w:r w:rsidR="00054F95" w:rsidRPr="00D41CD3">
        <w:rPr>
          <w:i/>
          <w:iCs/>
          <w:color w:val="00B2A9" w:themeColor="accent1"/>
        </w:rPr>
        <w:t xml:space="preserve">. listing on </w:t>
      </w:r>
      <w:r w:rsidR="00F0031E" w:rsidRPr="00D41CD3">
        <w:rPr>
          <w:i/>
          <w:iCs/>
          <w:color w:val="00B2A9" w:themeColor="accent1"/>
        </w:rPr>
        <w:t>[land manager]</w:t>
      </w:r>
      <w:r w:rsidR="004F69E7" w:rsidRPr="00D41CD3">
        <w:rPr>
          <w:i/>
          <w:iCs/>
          <w:color w:val="00B2A9" w:themeColor="accent1"/>
        </w:rPr>
        <w:t xml:space="preserve"> website</w:t>
      </w:r>
      <w:r w:rsidRPr="00D41CD3">
        <w:rPr>
          <w:i/>
          <w:iCs/>
          <w:color w:val="00B2A9" w:themeColor="accent1"/>
        </w:rPr>
        <w:t>]</w:t>
      </w:r>
      <w:r w:rsidR="00FC0D9E" w:rsidRPr="00D41CD3">
        <w:rPr>
          <w:i/>
          <w:iCs/>
          <w:color w:val="00B2A9" w:themeColor="accent1"/>
        </w:rPr>
        <w:t>.</w:t>
      </w:r>
    </w:p>
    <w:p w14:paraId="7B279214" w14:textId="0DE4C8D4" w:rsidR="004F69E7" w:rsidRPr="00D41CD3" w:rsidRDefault="004F69E7" w:rsidP="004F69E7">
      <w:pPr>
        <w:ind w:left="420"/>
        <w:rPr>
          <w:i/>
          <w:iCs/>
          <w:color w:val="00B2A9" w:themeColor="accent1"/>
        </w:rPr>
      </w:pPr>
    </w:p>
    <w:p w14:paraId="1CF918A0" w14:textId="76E12AB7" w:rsidR="004F69E7" w:rsidRPr="00D41CD3" w:rsidRDefault="009B6885" w:rsidP="004F69E7">
      <w:pPr>
        <w:rPr>
          <w:i/>
          <w:iCs/>
          <w:color w:val="00B2A9" w:themeColor="accent1"/>
          <w:sz w:val="18"/>
          <w:szCs w:val="18"/>
        </w:rPr>
      </w:pPr>
      <w:r w:rsidRPr="00D41CD3">
        <w:rPr>
          <w:i/>
          <w:iCs/>
          <w:color w:val="00B2A9" w:themeColor="accent1"/>
        </w:rPr>
        <w:t xml:space="preserve">The information you provide will be made available to the Department of </w:t>
      </w:r>
      <w:r w:rsidR="006E44D9">
        <w:rPr>
          <w:i/>
          <w:iCs/>
          <w:color w:val="00B2A9" w:themeColor="accent1"/>
        </w:rPr>
        <w:t xml:space="preserve">Energy, Environment and Climate Action </w:t>
      </w:r>
      <w:r w:rsidR="00F90151" w:rsidRPr="00D41CD3">
        <w:rPr>
          <w:i/>
          <w:iCs/>
          <w:color w:val="00B2A9" w:themeColor="accent1"/>
        </w:rPr>
        <w:t xml:space="preserve">and </w:t>
      </w:r>
      <w:r w:rsidR="00135021" w:rsidRPr="00D41CD3">
        <w:rPr>
          <w:i/>
          <w:iCs/>
          <w:color w:val="00B2A9" w:themeColor="accent1"/>
        </w:rPr>
        <w:t xml:space="preserve">(if requested) </w:t>
      </w:r>
      <w:r w:rsidRPr="00D41CD3">
        <w:rPr>
          <w:i/>
          <w:iCs/>
          <w:color w:val="00B2A9" w:themeColor="accent1"/>
        </w:rPr>
        <w:t>Parks Victoria</w:t>
      </w:r>
      <w:r w:rsidR="006E44D9">
        <w:rPr>
          <w:i/>
          <w:iCs/>
          <w:color w:val="00B2A9" w:themeColor="accent1"/>
        </w:rPr>
        <w:t xml:space="preserve"> </w:t>
      </w:r>
      <w:r w:rsidR="0020723D">
        <w:rPr>
          <w:i/>
          <w:iCs/>
          <w:color w:val="00B2A9" w:themeColor="accent1"/>
        </w:rPr>
        <w:t>or</w:t>
      </w:r>
      <w:r w:rsidR="006E44D9">
        <w:rPr>
          <w:i/>
          <w:iCs/>
          <w:color w:val="00B2A9" w:themeColor="accent1"/>
        </w:rPr>
        <w:t xml:space="preserve"> Great Ocean Road Coast and Parks Authority</w:t>
      </w:r>
      <w:r w:rsidR="00F90151" w:rsidRPr="00D41CD3">
        <w:rPr>
          <w:i/>
          <w:iCs/>
          <w:color w:val="00B2A9" w:themeColor="accent1"/>
        </w:rPr>
        <w:t>.</w:t>
      </w:r>
      <w:r w:rsidR="00E229F0" w:rsidRPr="00D41CD3">
        <w:rPr>
          <w:i/>
          <w:iCs/>
          <w:color w:val="00B2A9" w:themeColor="accent1"/>
        </w:rPr>
        <w:t xml:space="preserve"> </w:t>
      </w:r>
      <w:r w:rsidR="00E229F0" w:rsidRPr="00D41CD3">
        <w:rPr>
          <w:i/>
          <w:iCs/>
          <w:color w:val="00B2A9" w:themeColor="accent1"/>
          <w:sz w:val="18"/>
          <w:szCs w:val="18"/>
        </w:rPr>
        <w:t>[</w:t>
      </w:r>
      <w:r w:rsidR="00623C23" w:rsidRPr="00D41CD3">
        <w:rPr>
          <w:i/>
          <w:iCs/>
          <w:color w:val="00B2A9" w:themeColor="accent1"/>
          <w:sz w:val="18"/>
          <w:szCs w:val="18"/>
        </w:rPr>
        <w:t xml:space="preserve">THIS </w:t>
      </w:r>
      <w:r w:rsidR="00B054AD" w:rsidRPr="00D41CD3">
        <w:rPr>
          <w:i/>
          <w:iCs/>
          <w:color w:val="00B2A9" w:themeColor="accent1"/>
          <w:sz w:val="18"/>
          <w:szCs w:val="18"/>
        </w:rPr>
        <w:t xml:space="preserve">PARAGRAPH </w:t>
      </w:r>
      <w:r w:rsidR="00623C23" w:rsidRPr="00D41CD3">
        <w:rPr>
          <w:i/>
          <w:iCs/>
          <w:color w:val="00B2A9" w:themeColor="accent1"/>
          <w:sz w:val="18"/>
          <w:szCs w:val="18"/>
        </w:rPr>
        <w:t>MUST BE INCLUDED]</w:t>
      </w:r>
    </w:p>
    <w:p w14:paraId="77A1F3C2" w14:textId="1B1154A9" w:rsidR="00135021" w:rsidRPr="00D41CD3" w:rsidRDefault="00135021" w:rsidP="004F69E7">
      <w:pPr>
        <w:rPr>
          <w:i/>
          <w:iCs/>
          <w:color w:val="00B2A9" w:themeColor="accent1"/>
        </w:rPr>
      </w:pPr>
    </w:p>
    <w:p w14:paraId="02E9A28D" w14:textId="07C748C8" w:rsidR="00135021" w:rsidRPr="00D41CD3" w:rsidRDefault="004325B1" w:rsidP="004F69E7">
      <w:pPr>
        <w:rPr>
          <w:i/>
          <w:iCs/>
          <w:color w:val="00B2A9" w:themeColor="accent1"/>
        </w:rPr>
      </w:pPr>
      <w:r w:rsidRPr="00D41CD3">
        <w:rPr>
          <w:i/>
          <w:iCs/>
          <w:color w:val="00B2A9" w:themeColor="accent1"/>
        </w:rPr>
        <w:t>This information is being collected in accordance with Crown Land (Reserves) Act 1978</w:t>
      </w:r>
      <w:r w:rsidR="00306626" w:rsidRPr="00D41CD3">
        <w:rPr>
          <w:i/>
          <w:iCs/>
          <w:color w:val="00B2A9" w:themeColor="accent1"/>
        </w:rPr>
        <w:t>.</w:t>
      </w:r>
      <w:r w:rsidR="00CC24FF" w:rsidRPr="00D41CD3">
        <w:rPr>
          <w:i/>
          <w:iCs/>
          <w:color w:val="00B2A9" w:themeColor="accent1"/>
        </w:rPr>
        <w:t xml:space="preserve"> If all requested information is not received, [insert land manager’s name] </w:t>
      </w:r>
      <w:r w:rsidR="001B775C" w:rsidRPr="00D41CD3">
        <w:rPr>
          <w:i/>
          <w:iCs/>
          <w:color w:val="00B2A9" w:themeColor="accent1"/>
        </w:rPr>
        <w:t xml:space="preserve">will be unable to process your application. </w:t>
      </w:r>
    </w:p>
    <w:p w14:paraId="033FC8AC" w14:textId="410221CF" w:rsidR="001B775C" w:rsidRPr="00D41CD3" w:rsidRDefault="001B775C" w:rsidP="004F69E7">
      <w:pPr>
        <w:rPr>
          <w:i/>
          <w:iCs/>
          <w:color w:val="00B2A9" w:themeColor="accent1"/>
        </w:rPr>
      </w:pPr>
    </w:p>
    <w:p w14:paraId="09D7EC4E" w14:textId="2D1F870B" w:rsidR="001B775C" w:rsidRPr="008B70F8" w:rsidRDefault="001B775C" w:rsidP="00476CEE">
      <w:pPr>
        <w:rPr>
          <w:i/>
          <w:iCs/>
          <w:color w:val="00B2A9" w:themeColor="accent1"/>
        </w:rPr>
      </w:pPr>
      <w:r w:rsidRPr="008B70F8">
        <w:rPr>
          <w:i/>
          <w:iCs/>
          <w:color w:val="00B2A9" w:themeColor="accent1"/>
        </w:rPr>
        <w:t>You ma</w:t>
      </w:r>
      <w:r w:rsidR="00476CEE" w:rsidRPr="008B70F8">
        <w:rPr>
          <w:i/>
          <w:iCs/>
          <w:color w:val="00B2A9" w:themeColor="accent1"/>
        </w:rPr>
        <w:t>y</w:t>
      </w:r>
      <w:r w:rsidRPr="008B70F8">
        <w:rPr>
          <w:i/>
          <w:iCs/>
          <w:color w:val="00B2A9" w:themeColor="accent1"/>
        </w:rPr>
        <w:t xml:space="preserve"> access the information you have provided to </w:t>
      </w:r>
      <w:r w:rsidR="00D56C5B" w:rsidRPr="008B70F8">
        <w:rPr>
          <w:i/>
          <w:iCs/>
          <w:color w:val="00B2A9" w:themeColor="accent1"/>
        </w:rPr>
        <w:t xml:space="preserve">[insert land manager’s name] by contacting [insert name and contact details of </w:t>
      </w:r>
      <w:r w:rsidR="00906D82" w:rsidRPr="008B70F8">
        <w:rPr>
          <w:i/>
          <w:iCs/>
          <w:color w:val="00B2A9" w:themeColor="accent1"/>
        </w:rPr>
        <w:t>responsible person].</w:t>
      </w:r>
    </w:p>
    <w:p w14:paraId="7B8CA748" w14:textId="085930DD" w:rsidR="004F69E7" w:rsidRPr="008B70F8" w:rsidRDefault="004F69E7" w:rsidP="004F69E7">
      <w:pPr>
        <w:rPr>
          <w:color w:val="00B2A9" w:themeColor="accent1"/>
        </w:rPr>
      </w:pPr>
    </w:p>
    <w:p w14:paraId="60B4341F" w14:textId="24F4987A" w:rsidR="00927173" w:rsidRPr="00D41CD3" w:rsidRDefault="00927173" w:rsidP="004F69E7">
      <w:pPr>
        <w:rPr>
          <w:color w:val="00B2A9" w:themeColor="accent1"/>
        </w:rPr>
      </w:pPr>
      <w:r w:rsidRPr="00D41CD3">
        <w:rPr>
          <w:i/>
          <w:iCs/>
          <w:color w:val="00B2A9" w:themeColor="accent1"/>
        </w:rPr>
        <w:t xml:space="preserve">If you do not want your information published where publication is not otherwise required by law, please let us know. </w:t>
      </w:r>
    </w:p>
    <w:p w14:paraId="28749352" w14:textId="77777777" w:rsidR="00FA15ED" w:rsidRDefault="00FA15ED" w:rsidP="00F87B69"/>
    <w:p w14:paraId="5C428291"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t xml:space="preserve">Accreditation </w:t>
      </w:r>
    </w:p>
    <w:p w14:paraId="7E97CEF6" w14:textId="2351D0D9" w:rsidR="00F87B69" w:rsidRDefault="00F87B69" w:rsidP="00F87B69">
      <w:r>
        <w:t>The programs currently recognised as supportive</w:t>
      </w:r>
      <w:r w:rsidR="00696BEC">
        <w:t xml:space="preserve"> of an application for a </w:t>
      </w:r>
      <w:proofErr w:type="gramStart"/>
      <w:r w:rsidR="00696BEC">
        <w:t xml:space="preserve">longer </w:t>
      </w:r>
      <w:r>
        <w:t>term</w:t>
      </w:r>
      <w:proofErr w:type="gramEnd"/>
      <w:r>
        <w:t xml:space="preserve"> licence are</w:t>
      </w:r>
      <w:r w:rsidR="00754F77">
        <w:t xml:space="preserve"> in Table </w:t>
      </w:r>
      <w:r w:rsidR="003524A1">
        <w:t>3.</w:t>
      </w:r>
    </w:p>
    <w:p w14:paraId="20EBAEDA" w14:textId="77777777" w:rsidR="00F87B69" w:rsidRDefault="00F87B69" w:rsidP="00F87B69"/>
    <w:p w14:paraId="06371162" w14:textId="14678DB2" w:rsidR="00754F77" w:rsidRPr="00050253" w:rsidRDefault="00754F77" w:rsidP="00754F77">
      <w:pPr>
        <w:pStyle w:val="CaptionImageorFigure"/>
      </w:pPr>
      <w:r w:rsidRPr="00050253">
        <w:t xml:space="preserve">Table </w:t>
      </w:r>
      <w:r w:rsidR="001F2F49">
        <w:t>3</w:t>
      </w:r>
      <w:r w:rsidRPr="00050253">
        <w:t xml:space="preserve">: </w:t>
      </w:r>
      <w:r w:rsidR="002138DA">
        <w:t>Recognised t</w:t>
      </w:r>
      <w:r>
        <w:t>ourism</w:t>
      </w:r>
      <w:r w:rsidR="002138DA">
        <w:t xml:space="preserve"> </w:t>
      </w:r>
      <w:r w:rsidR="004246D0">
        <w:t xml:space="preserve">accreditation </w:t>
      </w:r>
      <w:r w:rsidR="002138DA">
        <w:t>p</w:t>
      </w:r>
      <w:r>
        <w:t>roviders</w:t>
      </w:r>
      <w:r w:rsidR="00D5571C">
        <w:t xml:space="preserve"> and programs</w:t>
      </w:r>
    </w:p>
    <w:tbl>
      <w:tblPr>
        <w:tblStyle w:val="TableGrid"/>
        <w:tblW w:w="5000" w:type="pct"/>
        <w:tblLook w:val="00A0" w:firstRow="1" w:lastRow="0" w:firstColumn="1" w:lastColumn="0" w:noHBand="0" w:noVBand="0"/>
      </w:tblPr>
      <w:tblGrid>
        <w:gridCol w:w="2552"/>
        <w:gridCol w:w="2408"/>
      </w:tblGrid>
      <w:tr w:rsidR="00754F77" w:rsidRPr="00050253" w14:paraId="4C19C6BA" w14:textId="77777777" w:rsidTr="004A08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09A283A5" w14:textId="77777777" w:rsidR="00754F77" w:rsidRPr="00050253" w:rsidRDefault="00754F77" w:rsidP="004A0860">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3AA0F668" w14:textId="77777777" w:rsidR="00754F77" w:rsidRPr="00050253" w:rsidRDefault="00754F77" w:rsidP="004A0860">
            <w:pPr>
              <w:pStyle w:val="TableHeadingLeft"/>
            </w:pPr>
            <w:r>
              <w:t xml:space="preserve">Up to </w:t>
            </w:r>
            <w:proofErr w:type="gramStart"/>
            <w:r>
              <w:t>10 year</w:t>
            </w:r>
            <w:proofErr w:type="gramEnd"/>
            <w:r>
              <w:t xml:space="preserve"> maximum licence term</w:t>
            </w:r>
          </w:p>
        </w:tc>
      </w:tr>
      <w:tr w:rsidR="00754F77" w:rsidRPr="00050253" w14:paraId="39F2A50D" w14:textId="77777777" w:rsidTr="004A0860">
        <w:tc>
          <w:tcPr>
            <w:tcW w:w="2573" w:type="pct"/>
          </w:tcPr>
          <w:p w14:paraId="46956785" w14:textId="38751781" w:rsidR="00754F77" w:rsidRDefault="00754F77" w:rsidP="004A0860">
            <w:pPr>
              <w:pStyle w:val="TableTextLeft"/>
            </w:pPr>
            <w:r w:rsidRPr="00ED5E35">
              <w:t xml:space="preserve">Nature Tourism – </w:t>
            </w:r>
            <w:proofErr w:type="spellStart"/>
            <w:r w:rsidRPr="00ED5E35">
              <w:t>EcoCertification</w:t>
            </w:r>
            <w:proofErr w:type="spellEnd"/>
            <w:r w:rsidRPr="00ED5E35">
              <w:t xml:space="preserve"> </w:t>
            </w:r>
          </w:p>
          <w:p w14:paraId="13E9AA56" w14:textId="55C7292F" w:rsidR="00C61C73" w:rsidRPr="0093122B" w:rsidRDefault="00C61C73" w:rsidP="004A0860">
            <w:pPr>
              <w:pStyle w:val="TableTextLeft"/>
            </w:pPr>
            <w:r w:rsidRPr="001712F6">
              <w:rPr>
                <w:color w:val="00B2A9" w:themeColor="text2"/>
              </w:rPr>
              <w:t>Ecotourism Australia</w:t>
            </w:r>
          </w:p>
        </w:tc>
        <w:tc>
          <w:tcPr>
            <w:cnfStyle w:val="000010000000" w:firstRow="0" w:lastRow="0" w:firstColumn="0" w:lastColumn="0" w:oddVBand="1" w:evenVBand="0" w:oddHBand="0" w:evenHBand="0" w:firstRowFirstColumn="0" w:firstRowLastColumn="0" w:lastRowFirstColumn="0" w:lastRowLastColumn="0"/>
            <w:tcW w:w="2427" w:type="pct"/>
          </w:tcPr>
          <w:p w14:paraId="238B5D30" w14:textId="7F138B1F" w:rsidR="007B392E" w:rsidRDefault="00754F77" w:rsidP="004A0860">
            <w:pPr>
              <w:pStyle w:val="TableTextLeft"/>
            </w:pPr>
            <w:r w:rsidRPr="00ED5E35">
              <w:t xml:space="preserve">Ecotourism - </w:t>
            </w:r>
            <w:proofErr w:type="spellStart"/>
            <w:r w:rsidRPr="00ED5E35">
              <w:t>EcoCertification</w:t>
            </w:r>
            <w:proofErr w:type="spellEnd"/>
            <w:r w:rsidRPr="00ED5E35">
              <w:t xml:space="preserve"> </w:t>
            </w:r>
          </w:p>
          <w:p w14:paraId="063853C7" w14:textId="2BCD2D9B" w:rsidR="00754F77" w:rsidRPr="0093122B" w:rsidRDefault="007B392E" w:rsidP="004A0860">
            <w:pPr>
              <w:pStyle w:val="TableTextLeft"/>
            </w:pPr>
            <w:r w:rsidRPr="001712F6">
              <w:rPr>
                <w:color w:val="00B2A9" w:themeColor="text2"/>
              </w:rPr>
              <w:t>Ecotourism Australia</w:t>
            </w:r>
          </w:p>
        </w:tc>
      </w:tr>
      <w:tr w:rsidR="00754F77" w:rsidRPr="00050253" w14:paraId="5D8F3E90" w14:textId="77777777" w:rsidTr="004A0860">
        <w:tc>
          <w:tcPr>
            <w:tcW w:w="2573" w:type="pct"/>
          </w:tcPr>
          <w:p w14:paraId="3118631E" w14:textId="77777777" w:rsidR="009A6C4C" w:rsidRDefault="009A6C4C" w:rsidP="004A0860">
            <w:pPr>
              <w:pStyle w:val="TableTextLeft"/>
            </w:pPr>
            <w:r>
              <w:t>Quality Tourism Accreditation</w:t>
            </w:r>
          </w:p>
          <w:p w14:paraId="5387423C" w14:textId="77777777" w:rsidR="009A6C4C" w:rsidRDefault="009A6C4C" w:rsidP="004A0860">
            <w:pPr>
              <w:pStyle w:val="TableTextLeft"/>
            </w:pPr>
            <w:r>
              <w:t>Level 2 – Sustainable Tourism</w:t>
            </w:r>
          </w:p>
          <w:p w14:paraId="401882E0" w14:textId="77777777" w:rsidR="000A1886" w:rsidRPr="001712F6" w:rsidRDefault="004B132F" w:rsidP="004A0860">
            <w:pPr>
              <w:pStyle w:val="TableTextLeft"/>
              <w:rPr>
                <w:color w:val="00B2A9" w:themeColor="text2"/>
              </w:rPr>
            </w:pPr>
            <w:r w:rsidRPr="001712F6">
              <w:rPr>
                <w:color w:val="00B2A9" w:themeColor="text2"/>
              </w:rPr>
              <w:t xml:space="preserve">Victorian </w:t>
            </w:r>
            <w:r w:rsidR="00754F77" w:rsidRPr="001712F6">
              <w:rPr>
                <w:color w:val="00B2A9" w:themeColor="text2"/>
              </w:rPr>
              <w:t xml:space="preserve">Tourism </w:t>
            </w:r>
            <w:r w:rsidRPr="001712F6">
              <w:rPr>
                <w:color w:val="00B2A9" w:themeColor="text2"/>
              </w:rPr>
              <w:t>Industry Council</w:t>
            </w:r>
          </w:p>
          <w:p w14:paraId="2CB2C08F" w14:textId="461F4727" w:rsidR="00754F77" w:rsidRPr="0093122B" w:rsidRDefault="00754F77" w:rsidP="004A0860">
            <w:pPr>
              <w:pStyle w:val="TableTextLeft"/>
            </w:pPr>
            <w:r w:rsidRPr="00ED5E35">
              <w:t xml:space="preserve">(formerly </w:t>
            </w:r>
            <w:r w:rsidR="004B132F">
              <w:t>Australian Tourism Accreditation Program</w:t>
            </w:r>
            <w:r w:rsidRPr="00ED5E35">
              <w:t>)</w:t>
            </w:r>
          </w:p>
        </w:tc>
        <w:tc>
          <w:tcPr>
            <w:cnfStyle w:val="000010000000" w:firstRow="0" w:lastRow="0" w:firstColumn="0" w:lastColumn="0" w:oddVBand="1" w:evenVBand="0" w:oddHBand="0" w:evenHBand="0" w:firstRowFirstColumn="0" w:firstRowLastColumn="0" w:lastRowFirstColumn="0" w:lastRowLastColumn="0"/>
            <w:tcW w:w="2427" w:type="pct"/>
          </w:tcPr>
          <w:p w14:paraId="6BC1D818" w14:textId="4B120CF1" w:rsidR="00754F77" w:rsidRDefault="007B392E" w:rsidP="004A0860">
            <w:pPr>
              <w:pStyle w:val="TableTextLeft"/>
            </w:pPr>
            <w:r>
              <w:t xml:space="preserve">Advanced </w:t>
            </w:r>
            <w:r w:rsidR="00754F77" w:rsidRPr="00ED5E35">
              <w:t xml:space="preserve">Ecotourism - </w:t>
            </w:r>
            <w:proofErr w:type="spellStart"/>
            <w:r w:rsidR="00754F77" w:rsidRPr="00ED5E35">
              <w:t>EcoCertification</w:t>
            </w:r>
            <w:proofErr w:type="spellEnd"/>
          </w:p>
          <w:p w14:paraId="609209CF" w14:textId="2806C47B" w:rsidR="00BB1DE7" w:rsidRPr="0093122B" w:rsidRDefault="00BB1DE7" w:rsidP="004A0860">
            <w:pPr>
              <w:pStyle w:val="TableTextLeft"/>
            </w:pPr>
            <w:r w:rsidRPr="001712F6">
              <w:rPr>
                <w:color w:val="00B2A9" w:themeColor="text2"/>
              </w:rPr>
              <w:t>Ecotourism Australia</w:t>
            </w:r>
          </w:p>
        </w:tc>
      </w:tr>
      <w:tr w:rsidR="00754F77" w:rsidRPr="00050253" w14:paraId="39E5A793" w14:textId="77777777" w:rsidTr="004A0860">
        <w:tc>
          <w:tcPr>
            <w:tcW w:w="2573" w:type="pct"/>
          </w:tcPr>
          <w:p w14:paraId="0BAD2BE2" w14:textId="77777777" w:rsidR="00754F77" w:rsidRDefault="00754F77" w:rsidP="004A0860">
            <w:pPr>
              <w:pStyle w:val="TableTextLeft"/>
            </w:pPr>
            <w:r w:rsidRPr="00ED5E35">
              <w:t>Respecting Our Culture</w:t>
            </w:r>
          </w:p>
          <w:p w14:paraId="1015B0AA" w14:textId="77777777" w:rsidR="00BB1DE7" w:rsidRPr="001712F6" w:rsidRDefault="00BB1DE7" w:rsidP="004A0860">
            <w:pPr>
              <w:pStyle w:val="TableTextLeft"/>
              <w:rPr>
                <w:color w:val="00B2A9" w:themeColor="text2"/>
              </w:rPr>
            </w:pPr>
            <w:r w:rsidRPr="001712F6">
              <w:rPr>
                <w:color w:val="00B2A9" w:themeColor="text2"/>
              </w:rPr>
              <w:t>Ecotourism Australia</w:t>
            </w:r>
          </w:p>
          <w:p w14:paraId="5B5FF786" w14:textId="64CF9C54" w:rsidR="00BB1DE7" w:rsidRPr="0093122B" w:rsidRDefault="00BB1DE7" w:rsidP="004A0860">
            <w:pPr>
              <w:pStyle w:val="TableTextLeft"/>
            </w:pPr>
            <w:r>
              <w:t>(transferred from Aboriginal Tourism Australia in 2008)</w:t>
            </w:r>
          </w:p>
        </w:tc>
        <w:tc>
          <w:tcPr>
            <w:cnfStyle w:val="000010000000" w:firstRow="0" w:lastRow="0" w:firstColumn="0" w:lastColumn="0" w:oddVBand="1" w:evenVBand="0" w:oddHBand="0" w:evenHBand="0" w:firstRowFirstColumn="0" w:firstRowLastColumn="0" w:lastRowFirstColumn="0" w:lastRowLastColumn="0"/>
            <w:tcW w:w="2427" w:type="pct"/>
          </w:tcPr>
          <w:p w14:paraId="3E7D5D08" w14:textId="77777777" w:rsidR="00BB1DE7" w:rsidRDefault="00754F77" w:rsidP="004A0860">
            <w:pPr>
              <w:pStyle w:val="TableTextLeft"/>
            </w:pPr>
            <w:proofErr w:type="spellStart"/>
            <w:r w:rsidRPr="00ED5E35">
              <w:t>EarthCheck</w:t>
            </w:r>
            <w:proofErr w:type="spellEnd"/>
            <w:r w:rsidRPr="00ED5E35">
              <w:t xml:space="preserve"> Benchmarking and Certification</w:t>
            </w:r>
          </w:p>
          <w:p w14:paraId="233F85FA" w14:textId="77777777" w:rsidR="00BB1DE7" w:rsidRDefault="00BB1DE7" w:rsidP="004A0860">
            <w:pPr>
              <w:pStyle w:val="TableTextLeft"/>
            </w:pPr>
            <w:proofErr w:type="spellStart"/>
            <w:r w:rsidRPr="001712F6">
              <w:rPr>
                <w:color w:val="00B2A9" w:themeColor="text2"/>
              </w:rPr>
              <w:t>Earthcheck</w:t>
            </w:r>
            <w:proofErr w:type="spellEnd"/>
          </w:p>
          <w:p w14:paraId="0BA7A806" w14:textId="319CE935" w:rsidR="00754F77" w:rsidRPr="0093122B" w:rsidRDefault="00754F77" w:rsidP="004A0860">
            <w:pPr>
              <w:pStyle w:val="TableTextLeft"/>
            </w:pPr>
            <w:r w:rsidRPr="00ED5E35">
              <w:t xml:space="preserve">(formerly </w:t>
            </w:r>
            <w:proofErr w:type="spellStart"/>
            <w:r w:rsidRPr="00ED5E35">
              <w:t>GreenGlobe</w:t>
            </w:r>
            <w:proofErr w:type="spellEnd"/>
            <w:r w:rsidRPr="00ED5E35">
              <w:t xml:space="preserve"> Company Standard)</w:t>
            </w:r>
          </w:p>
        </w:tc>
      </w:tr>
    </w:tbl>
    <w:p w14:paraId="0942D06A" w14:textId="27277356" w:rsidR="00F87B69" w:rsidRDefault="00F87B69" w:rsidP="0025504F">
      <w:pPr>
        <w:pStyle w:val="BodyText12ptBefore"/>
      </w:pPr>
      <w:r>
        <w:t xml:space="preserve">Accordingly, the licence terms and conditions require the Licensee to </w:t>
      </w:r>
      <w:r w:rsidR="002359E3">
        <w:t xml:space="preserve">hold </w:t>
      </w:r>
      <w:r>
        <w:t>ac</w:t>
      </w:r>
      <w:r w:rsidR="0025504F">
        <w:t>creditation consistent</w:t>
      </w:r>
      <w:r>
        <w:t xml:space="preserve"> with the nature</w:t>
      </w:r>
      <w:r w:rsidR="0025504F">
        <w:t xml:space="preserve"> of the Tour product </w:t>
      </w:r>
      <w:r>
        <w:t>being offered.</w:t>
      </w:r>
    </w:p>
    <w:p w14:paraId="6342393D" w14:textId="77777777" w:rsidR="00080236" w:rsidRDefault="00F87B69" w:rsidP="0025504F">
      <w:pPr>
        <w:pStyle w:val="BodyText12ptBefore"/>
      </w:pPr>
      <w:r>
        <w:t>Maintaining accreditation throughout the Term is a condition of this licence.</w:t>
      </w:r>
    </w:p>
    <w:p w14:paraId="1283B9A3"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Special conditions</w:t>
      </w:r>
    </w:p>
    <w:p w14:paraId="62755DC8" w14:textId="77777777" w:rsidR="0025504F" w:rsidRDefault="0025504F" w:rsidP="0025504F">
      <w:r>
        <w:t>Special conditions specific to the proposed activity or operator may be applicable to the licence and are inserted into the licence document.</w:t>
      </w:r>
    </w:p>
    <w:p w14:paraId="4B9BAB01" w14:textId="6BDAE53C"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 xml:space="preserve">Aboriginal </w:t>
      </w:r>
      <w:r w:rsidR="00F02BB4">
        <w:rPr>
          <w:b/>
          <w:bCs/>
          <w:color w:val="00B2A9" w:themeColor="text2"/>
          <w:sz w:val="22"/>
          <w:szCs w:val="22"/>
        </w:rPr>
        <w:t xml:space="preserve">Culture and </w:t>
      </w:r>
      <w:r w:rsidRPr="007C7CB9">
        <w:rPr>
          <w:b/>
          <w:bCs/>
          <w:color w:val="00B2A9" w:themeColor="text2"/>
          <w:sz w:val="22"/>
          <w:szCs w:val="22"/>
        </w:rPr>
        <w:t>Heritage</w:t>
      </w:r>
    </w:p>
    <w:p w14:paraId="6990F44E" w14:textId="54B162EC" w:rsidR="009F7382" w:rsidRPr="004F7EC2" w:rsidRDefault="009F7382" w:rsidP="0025504F">
      <w:pPr>
        <w:pStyle w:val="BodyText12ptBefore"/>
      </w:pPr>
      <w:r w:rsidRPr="00B8212D">
        <w:rPr>
          <w:rFonts w:ascii="Arial" w:hAnsi="Arial" w:cs="Arial"/>
        </w:rPr>
        <w:t xml:space="preserve">All Victorians – including land managers and tourism operators – should be aware that Traditional Owners have legal rights and interests across their Country. It is important to </w:t>
      </w:r>
      <w:r w:rsidR="00623432" w:rsidRPr="00B8212D">
        <w:rPr>
          <w:rFonts w:ascii="Arial" w:hAnsi="Arial" w:cs="Arial"/>
        </w:rPr>
        <w:t xml:space="preserve">consider </w:t>
      </w:r>
      <w:r w:rsidRPr="00B8212D">
        <w:rPr>
          <w:rFonts w:ascii="Arial" w:hAnsi="Arial" w:cs="Arial"/>
        </w:rPr>
        <w:t>Traditional Owner rights and interests of new projects and activities.</w:t>
      </w:r>
    </w:p>
    <w:p w14:paraId="03AD4A02" w14:textId="5230B191" w:rsidR="00303341" w:rsidRPr="00275523" w:rsidRDefault="0025504F" w:rsidP="0025504F">
      <w:pPr>
        <w:pStyle w:val="BodyText12ptBefore"/>
      </w:pPr>
      <w:r w:rsidRPr="00E70B5A">
        <w:t>Please refer to</w:t>
      </w:r>
      <w:r w:rsidR="004224D2" w:rsidRPr="00E70B5A">
        <w:t xml:space="preserve"> </w:t>
      </w:r>
      <w:hyperlink r:id="rId25" w:history="1">
        <w:r w:rsidR="004224D2" w:rsidRPr="00B8212D">
          <w:rPr>
            <w:rStyle w:val="Hyperlink"/>
            <w:color w:val="363534" w:themeColor="text1"/>
          </w:rPr>
          <w:t>First Peoples - State Relations</w:t>
        </w:r>
      </w:hyperlink>
      <w:r w:rsidR="00F579AA" w:rsidRPr="004F7EC2">
        <w:t xml:space="preserve"> to find out more about recognising, </w:t>
      </w:r>
      <w:r w:rsidR="00897FDB" w:rsidRPr="00E70B5A">
        <w:t>respecting,</w:t>
      </w:r>
      <w:r w:rsidR="00F579AA" w:rsidRPr="00E70B5A">
        <w:t xml:space="preserve"> and protecting Aboriginal Culture and heritage</w:t>
      </w:r>
      <w:r w:rsidR="00A31569" w:rsidRPr="00E70B5A">
        <w:t xml:space="preserve"> </w:t>
      </w:r>
      <w:r w:rsidR="00303341" w:rsidRPr="00E70B5A">
        <w:t>or call</w:t>
      </w:r>
      <w:r w:rsidR="00A31569" w:rsidRPr="00E70B5A">
        <w:t xml:space="preserve"> 1800 762 003 or </w:t>
      </w:r>
      <w:r w:rsidR="00A31569" w:rsidRPr="00275523">
        <w:t xml:space="preserve">email </w:t>
      </w:r>
      <w:hyperlink r:id="rId26" w:history="1">
        <w:r w:rsidR="00303341" w:rsidRPr="00275523">
          <w:rPr>
            <w:rStyle w:val="Hyperlink"/>
            <w:color w:val="363534" w:themeColor="text1"/>
          </w:rPr>
          <w:t>Aborginalaffairs@dpc.gov.au</w:t>
        </w:r>
      </w:hyperlink>
      <w:r w:rsidR="00303341" w:rsidRPr="00275523">
        <w:t>.</w:t>
      </w:r>
    </w:p>
    <w:p w14:paraId="4E790664" w14:textId="2ED36AB3" w:rsidR="00E70B5A" w:rsidRPr="00056210" w:rsidRDefault="00F13760" w:rsidP="0025504F">
      <w:pPr>
        <w:pStyle w:val="BodyText12ptBefore"/>
        <w:sectPr w:rsidR="00E70B5A" w:rsidRPr="00056210" w:rsidSect="00DD5A66">
          <w:type w:val="continuous"/>
          <w:pgSz w:w="11907" w:h="16840" w:code="9"/>
          <w:pgMar w:top="2211" w:right="851" w:bottom="1758" w:left="851" w:header="284" w:footer="284" w:gutter="0"/>
          <w:cols w:num="2" w:space="284"/>
          <w:docGrid w:linePitch="360"/>
        </w:sectPr>
      </w:pPr>
      <w:r w:rsidRPr="00056210">
        <w:t xml:space="preserve">Visit </w:t>
      </w:r>
      <w:r w:rsidR="00397283" w:rsidRPr="00056210">
        <w:t>the Victorian Aboriginal Heritage Council</w:t>
      </w:r>
      <w:r w:rsidR="0025504F" w:rsidRPr="00056210">
        <w:t xml:space="preserve"> website </w:t>
      </w:r>
      <w:hyperlink r:id="rId27" w:history="1">
        <w:r w:rsidR="00056210" w:rsidRPr="00440537">
          <w:rPr>
            <w:rStyle w:val="Hyperlink"/>
            <w:color w:val="363534" w:themeColor="text1"/>
          </w:rPr>
          <w:t>https://www.aboriginalheritagecouncil.vic.gov.au/</w:t>
        </w:r>
      </w:hyperlink>
      <w:r w:rsidR="00397283" w:rsidRPr="00056210">
        <w:t xml:space="preserve"> </w:t>
      </w:r>
      <w:hyperlink r:id="rId28" w:history="1"/>
      <w:r w:rsidR="00847A50" w:rsidRPr="00056210">
        <w:t xml:space="preserve"> </w:t>
      </w:r>
      <w:r w:rsidR="0025504F" w:rsidRPr="00056210">
        <w:t xml:space="preserve">for details </w:t>
      </w:r>
      <w:r w:rsidR="002F44BC" w:rsidRPr="00056210">
        <w:t>about</w:t>
      </w:r>
      <w:r w:rsidR="0025504F" w:rsidRPr="00056210">
        <w:t xml:space="preserve"> </w:t>
      </w:r>
      <w:hyperlink r:id="rId29" w:history="1">
        <w:r w:rsidR="0025504F" w:rsidRPr="00056210">
          <w:rPr>
            <w:rStyle w:val="Hyperlink"/>
            <w:color w:val="363534" w:themeColor="text1"/>
          </w:rPr>
          <w:t xml:space="preserve">Victoria's </w:t>
        </w:r>
        <w:r w:rsidR="001C3028" w:rsidRPr="00056210">
          <w:rPr>
            <w:rStyle w:val="Hyperlink"/>
            <w:color w:val="363534" w:themeColor="text1"/>
          </w:rPr>
          <w:t xml:space="preserve">Registered </w:t>
        </w:r>
        <w:r w:rsidR="0025504F" w:rsidRPr="00056210">
          <w:rPr>
            <w:rStyle w:val="Hyperlink"/>
            <w:color w:val="363534" w:themeColor="text1"/>
          </w:rPr>
          <w:t>Aboriginal Parties</w:t>
        </w:r>
      </w:hyperlink>
      <w:r w:rsidR="0025504F" w:rsidRPr="00056210">
        <w:t>.</w:t>
      </w:r>
    </w:p>
    <w:p w14:paraId="56449BD2" w14:textId="77777777" w:rsidR="00D43E35" w:rsidRDefault="00D43E35" w:rsidP="00254A01">
      <w:pPr>
        <w:sectPr w:rsidR="00D43E35" w:rsidSect="00DD5A66">
          <w:headerReference w:type="default" r:id="rId30"/>
          <w:type w:val="continuous"/>
          <w:pgSz w:w="11907" w:h="16840" w:code="9"/>
          <w:pgMar w:top="2211" w:right="851" w:bottom="1758" w:left="851" w:header="284" w:footer="284" w:gutter="0"/>
          <w:cols w:space="284"/>
          <w:docGrid w:linePitch="360"/>
        </w:sectPr>
      </w:pPr>
    </w:p>
    <w:p w14:paraId="14A9E732" w14:textId="4E57D41A" w:rsidR="00080236" w:rsidRPr="007C7CB9" w:rsidRDefault="00C051B3" w:rsidP="007C7CB9">
      <w:pPr>
        <w:spacing w:before="240" w:after="100" w:line="260" w:lineRule="atLeast"/>
        <w:rPr>
          <w:b/>
          <w:bCs/>
          <w:color w:val="00B2A9" w:themeColor="text2"/>
          <w:sz w:val="22"/>
          <w:szCs w:val="22"/>
        </w:rPr>
      </w:pPr>
      <w:r>
        <w:rPr>
          <w:b/>
          <w:bCs/>
          <w:color w:val="00B2A9" w:themeColor="text2"/>
          <w:sz w:val="22"/>
          <w:szCs w:val="22"/>
        </w:rPr>
        <w:lastRenderedPageBreak/>
        <w:t xml:space="preserve">1. </w:t>
      </w:r>
      <w:r w:rsidR="00383378" w:rsidRPr="007C7CB9">
        <w:rPr>
          <w:b/>
          <w:bCs/>
          <w:color w:val="00B2A9" w:themeColor="text2"/>
          <w:sz w:val="22"/>
          <w:szCs w:val="22"/>
        </w:rPr>
        <w:t xml:space="preserve">Tour Operator </w:t>
      </w:r>
      <w:r w:rsidR="00D43E35" w:rsidRPr="007C7CB9">
        <w:rPr>
          <w:b/>
          <w:bCs/>
          <w:color w:val="00B2A9" w:themeColor="text2"/>
          <w:sz w:val="22"/>
          <w:szCs w:val="22"/>
        </w:rPr>
        <w:t xml:space="preserve">Licence to be issued to: </w:t>
      </w:r>
    </w:p>
    <w:p w14:paraId="4C50A1BA" w14:textId="0798FD24" w:rsidR="00D43E35" w:rsidRDefault="00D43E35" w:rsidP="00D43E35">
      <w:pPr>
        <w:pStyle w:val="BodyText100ThemeColour"/>
      </w:pPr>
      <w:r w:rsidRPr="00754F77">
        <w:t xml:space="preserve">(please </w:t>
      </w:r>
      <w:r w:rsidR="00754F77" w:rsidRPr="00754F77">
        <w:t>mark</w:t>
      </w:r>
      <w:r w:rsidRPr="00754F77">
        <w:t xml:space="preserve"> box)</w:t>
      </w:r>
    </w:p>
    <w:p w14:paraId="1A5530F9" w14:textId="62C6663F" w:rsidR="00143703" w:rsidRPr="00143703" w:rsidRDefault="00143703" w:rsidP="00143703">
      <w:pPr>
        <w:rPr>
          <w:rFonts w:cstheme="minorHAnsi"/>
        </w:rPr>
      </w:pPr>
    </w:p>
    <w:p w14:paraId="002D3C3D" w14:textId="658358B0" w:rsidR="00143703" w:rsidRDefault="00063EA2" w:rsidP="00143703">
      <w:pPr>
        <w:rPr>
          <w:b/>
        </w:rPr>
      </w:pPr>
      <w:r>
        <w:t xml:space="preserve"> </w:t>
      </w:r>
      <w:sdt>
        <w:sdtPr>
          <w:id w:val="828629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43703">
        <w:t>Individual</w:t>
      </w:r>
      <w:r>
        <w:t xml:space="preserve"> </w:t>
      </w:r>
      <w:r w:rsidR="00143703">
        <w:t xml:space="preserve">– </w:t>
      </w:r>
      <w:r w:rsidR="00143703" w:rsidRPr="00383378">
        <w:rPr>
          <w:b/>
        </w:rPr>
        <w:t>(go to 1a)</w:t>
      </w:r>
    </w:p>
    <w:p w14:paraId="70270E79" w14:textId="54590C09" w:rsidR="00D43E35" w:rsidRDefault="00063EA2" w:rsidP="00143703">
      <w:pPr>
        <w:rPr>
          <w:b/>
        </w:rPr>
      </w:pPr>
      <w:r>
        <w:t xml:space="preserve"> </w:t>
      </w:r>
      <w:sdt>
        <w:sdtPr>
          <w:id w:val="1993759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43703" w:rsidRPr="00D43E35">
        <w:t>Incorporated Company/ Inco</w:t>
      </w:r>
      <w:r>
        <w:t>rporated Association</w:t>
      </w:r>
      <w:r w:rsidR="00143703">
        <w:t xml:space="preserve"> </w:t>
      </w:r>
      <w:r w:rsidR="001161B4">
        <w:t xml:space="preserve">– </w:t>
      </w:r>
      <w:r w:rsidR="001161B4" w:rsidRPr="00383378">
        <w:rPr>
          <w:b/>
        </w:rPr>
        <w:t>(go to 1b</w:t>
      </w:r>
      <w:r w:rsidR="00D43E35" w:rsidRPr="00383378">
        <w:rPr>
          <w:b/>
        </w:rPr>
        <w:t>)</w:t>
      </w:r>
    </w:p>
    <w:p w14:paraId="69B3F722" w14:textId="77777777" w:rsidR="00143703" w:rsidRPr="00143703" w:rsidRDefault="00143703" w:rsidP="00143703">
      <w:pPr>
        <w:rPr>
          <w:b/>
        </w:rPr>
      </w:pPr>
    </w:p>
    <w:tbl>
      <w:tblPr>
        <w:tblStyle w:val="HighlightTable"/>
        <w:tblW w:w="5000" w:type="pct"/>
        <w:tblLook w:val="0600" w:firstRow="0" w:lastRow="0" w:firstColumn="0" w:lastColumn="0" w:noHBand="1" w:noVBand="1"/>
        <w:tblCaption w:val="Hightlight Text"/>
      </w:tblPr>
      <w:tblGrid>
        <w:gridCol w:w="4960"/>
      </w:tblGrid>
      <w:tr w:rsidR="00B26AEA" w:rsidRPr="00B26AEA" w14:paraId="2089524B" w14:textId="77777777" w:rsidTr="00B26AEA">
        <w:tc>
          <w:tcPr>
            <w:tcW w:w="5000" w:type="pct"/>
            <w:shd w:val="clear" w:color="auto" w:fill="99E0DD" w:themeFill="accent3"/>
          </w:tcPr>
          <w:p w14:paraId="467031F0" w14:textId="54CE67F2" w:rsidR="001161B4" w:rsidRPr="00B26AEA" w:rsidRDefault="001161B4" w:rsidP="001161B4">
            <w:pPr>
              <w:pStyle w:val="PullOutBoxBodyText"/>
              <w:rPr>
                <w:b/>
                <w:color w:val="363534" w:themeColor="text1"/>
                <w:sz w:val="22"/>
                <w:szCs w:val="22"/>
              </w:rPr>
            </w:pPr>
            <w:r w:rsidRPr="00B26AEA">
              <w:rPr>
                <w:b/>
                <w:color w:val="363534" w:themeColor="text1"/>
                <w:sz w:val="22"/>
                <w:szCs w:val="22"/>
              </w:rPr>
              <w:t>1a</w:t>
            </w:r>
            <w:r w:rsidR="00383378" w:rsidRPr="00B26AEA">
              <w:rPr>
                <w:b/>
                <w:color w:val="363534" w:themeColor="text1"/>
                <w:sz w:val="22"/>
                <w:szCs w:val="22"/>
              </w:rPr>
              <w:t>)</w:t>
            </w:r>
            <w:r w:rsidR="004E4F15" w:rsidRPr="00B26AEA">
              <w:rPr>
                <w:b/>
                <w:color w:val="363534" w:themeColor="text1"/>
                <w:sz w:val="22"/>
                <w:szCs w:val="22"/>
              </w:rPr>
              <w:t xml:space="preserve"> </w:t>
            </w:r>
            <w:r w:rsidRPr="00B26AEA">
              <w:rPr>
                <w:b/>
                <w:color w:val="363534" w:themeColor="text1"/>
                <w:sz w:val="22"/>
                <w:szCs w:val="22"/>
              </w:rPr>
              <w:t xml:space="preserve">Where </w:t>
            </w:r>
            <w:r w:rsidR="00383378" w:rsidRPr="00B26AEA">
              <w:rPr>
                <w:b/>
                <w:color w:val="363534" w:themeColor="text1"/>
                <w:sz w:val="22"/>
                <w:szCs w:val="22"/>
              </w:rPr>
              <w:t xml:space="preserve">the </w:t>
            </w:r>
            <w:r w:rsidRPr="00B26AEA">
              <w:rPr>
                <w:b/>
                <w:color w:val="363534" w:themeColor="text1"/>
                <w:sz w:val="22"/>
                <w:szCs w:val="22"/>
              </w:rPr>
              <w:t>licence is to be issued</w:t>
            </w:r>
          </w:p>
          <w:p w14:paraId="098E5DE9" w14:textId="77777777" w:rsidR="001161B4" w:rsidRPr="00B26AEA" w:rsidRDefault="001161B4" w:rsidP="001161B4">
            <w:pPr>
              <w:pStyle w:val="PullOutBoxBodyText"/>
              <w:rPr>
                <w:color w:val="363534" w:themeColor="text1"/>
                <w:sz w:val="20"/>
              </w:rPr>
            </w:pPr>
            <w:r w:rsidRPr="00B26AEA">
              <w:rPr>
                <w:b/>
                <w:color w:val="363534" w:themeColor="text1"/>
                <w:sz w:val="22"/>
                <w:szCs w:val="22"/>
              </w:rPr>
              <w:t xml:space="preserve">to an </w:t>
            </w:r>
            <w:r w:rsidRPr="00B26AEA">
              <w:rPr>
                <w:b/>
                <w:color w:val="363534" w:themeColor="text1"/>
                <w:sz w:val="22"/>
                <w:szCs w:val="22"/>
                <w:u w:val="single"/>
              </w:rPr>
              <w:t>INDIVIDUAL</w:t>
            </w:r>
            <w:r w:rsidRPr="00B26AEA">
              <w:rPr>
                <w:b/>
                <w:color w:val="363534" w:themeColor="text1"/>
                <w:sz w:val="22"/>
                <w:szCs w:val="22"/>
              </w:rPr>
              <w:t>:</w:t>
            </w:r>
          </w:p>
          <w:p w14:paraId="21C5D064" w14:textId="126FB78D" w:rsidR="001161B4" w:rsidRPr="00B26AEA" w:rsidRDefault="004E4F15"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62" behindDoc="0" locked="0" layoutInCell="1" allowOverlap="1" wp14:anchorId="79DC5F56" wp14:editId="3E8DDD68">
                      <wp:simplePos x="0" y="0"/>
                      <wp:positionH relativeFrom="column">
                        <wp:posOffset>159329</wp:posOffset>
                      </wp:positionH>
                      <wp:positionV relativeFrom="paragraph">
                        <wp:posOffset>210489</wp:posOffset>
                      </wp:positionV>
                      <wp:extent cx="2798859" cy="1403985"/>
                      <wp:effectExtent l="0" t="0" r="1905"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noFill/>
                                <a:miter lim="800000"/>
                                <a:headEnd/>
                                <a:tailEnd/>
                              </a:ln>
                            </wps:spPr>
                            <wps:txbx>
                              <w:txbxContent>
                                <w:p w14:paraId="25C99D49" w14:textId="7332DA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5F56" id="Text Box 291" o:spid="_x0000_s1035" type="#_x0000_t202" style="position:absolute;left:0;text-align:left;margin-left:12.55pt;margin-top:16.55pt;width:220.4pt;height:110.55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MEg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" stroked="f">
                      <v:textbox style="mso-fit-shape-to-text:t">
                        <w:txbxContent>
                          <w:p w14:paraId="25C99D49" w14:textId="7332DA3C" w:rsidR="00D41CD3" w:rsidRDefault="00D41CD3"/>
                        </w:txbxContent>
                      </v:textbox>
                    </v:shape>
                  </w:pict>
                </mc:Fallback>
              </mc:AlternateContent>
            </w:r>
            <w:r w:rsidRPr="00B26AEA">
              <w:rPr>
                <w:color w:val="363534" w:themeColor="text1"/>
                <w:sz w:val="20"/>
              </w:rPr>
              <w:t>Sur</w:t>
            </w:r>
            <w:r w:rsidR="00B67163" w:rsidRPr="00B26AEA">
              <w:rPr>
                <w:color w:val="363534" w:themeColor="text1"/>
                <w:sz w:val="20"/>
              </w:rPr>
              <w:t>n</w:t>
            </w:r>
            <w:r w:rsidRPr="00B26AEA">
              <w:rPr>
                <w:color w:val="363534" w:themeColor="text1"/>
                <w:sz w:val="20"/>
              </w:rPr>
              <w:t>ame:</w:t>
            </w:r>
          </w:p>
          <w:p w14:paraId="3CD85755" w14:textId="77777777" w:rsidR="004E4F15" w:rsidRPr="00B26AEA" w:rsidRDefault="004E4F15" w:rsidP="001161B4">
            <w:pPr>
              <w:pStyle w:val="HighlightBoxText"/>
              <w:rPr>
                <w:color w:val="363534" w:themeColor="text1"/>
                <w:sz w:val="20"/>
              </w:rPr>
            </w:pPr>
          </w:p>
          <w:p w14:paraId="4607B6EC" w14:textId="7E28AC57" w:rsidR="00B67163" w:rsidRPr="00B26AEA" w:rsidRDefault="00B67163"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63" behindDoc="0" locked="0" layoutInCell="1" allowOverlap="1" wp14:anchorId="79687C83" wp14:editId="6373ADD4">
                      <wp:simplePos x="0" y="0"/>
                      <wp:positionH relativeFrom="column">
                        <wp:posOffset>159329</wp:posOffset>
                      </wp:positionH>
                      <wp:positionV relativeFrom="paragraph">
                        <wp:posOffset>209826</wp:posOffset>
                      </wp:positionV>
                      <wp:extent cx="2798445" cy="1403985"/>
                      <wp:effectExtent l="0" t="0" r="1905"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3985"/>
                              </a:xfrm>
                              <a:prstGeom prst="rect">
                                <a:avLst/>
                              </a:prstGeom>
                              <a:solidFill>
                                <a:srgbClr val="FFFFFF"/>
                              </a:solidFill>
                              <a:ln w="9525">
                                <a:noFill/>
                                <a:miter lim="800000"/>
                                <a:headEnd/>
                                <a:tailEnd/>
                              </a:ln>
                            </wps:spPr>
                            <wps:txbx>
                              <w:txbxContent>
                                <w:p w14:paraId="0B03A10A" w14:textId="08CC91A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87C83" id="Text Box 292" o:spid="_x0000_s1036" type="#_x0000_t202" style="position:absolute;left:0;text-align:left;margin-left:12.55pt;margin-top:16.5pt;width:220.35pt;height:110.55pt;z-index:251658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RwEgIAAP8DAAAOAAAAZHJzL2Uyb0RvYy54bWysU9uO0zAQfUfiHyy/06QlZduo6WrpUoS0&#10;XKSFD3Bsp7FwPMZ2m5SvZ+xkuwXeEH6wZjzj45kzx5vbodPkJJ1XYCo6n+WUSMNBKHOo6Lev+1c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" stroked="f">
                      <v:textbox style="mso-fit-shape-to-text:t">
                        <w:txbxContent>
                          <w:p w14:paraId="0B03A10A" w14:textId="08CC91A1" w:rsidR="00D41CD3" w:rsidRDefault="00D41CD3"/>
                        </w:txbxContent>
                      </v:textbox>
                    </v:shape>
                  </w:pict>
                </mc:Fallback>
              </mc:AlternateContent>
            </w:r>
            <w:r w:rsidRPr="00B26AEA">
              <w:rPr>
                <w:color w:val="363534" w:themeColor="text1"/>
                <w:sz w:val="20"/>
              </w:rPr>
              <w:t>Given name:</w:t>
            </w:r>
          </w:p>
          <w:p w14:paraId="03EFC5F1" w14:textId="5938A7EA" w:rsidR="004E4F15" w:rsidRPr="00B26AEA" w:rsidRDefault="004E4F15" w:rsidP="001161B4">
            <w:pPr>
              <w:pStyle w:val="HighlightBoxText"/>
              <w:rPr>
                <w:color w:val="363534" w:themeColor="text1"/>
              </w:rPr>
            </w:pPr>
          </w:p>
        </w:tc>
      </w:tr>
    </w:tbl>
    <w:p w14:paraId="599AF01E" w14:textId="7D504D13" w:rsidR="009D6EE1" w:rsidRPr="00B26AEA" w:rsidRDefault="009D6EE1" w:rsidP="00254A01"/>
    <w:tbl>
      <w:tblPr>
        <w:tblStyle w:val="HighlightTable"/>
        <w:tblW w:w="5000" w:type="pct"/>
        <w:tblLook w:val="0600" w:firstRow="0" w:lastRow="0" w:firstColumn="0" w:lastColumn="0" w:noHBand="1" w:noVBand="1"/>
        <w:tblCaption w:val="Hightlight Text"/>
      </w:tblPr>
      <w:tblGrid>
        <w:gridCol w:w="4960"/>
      </w:tblGrid>
      <w:tr w:rsidR="00B26AEA" w:rsidRPr="00B26AEA" w14:paraId="6016C21B" w14:textId="77777777" w:rsidTr="00B26AEA">
        <w:tc>
          <w:tcPr>
            <w:tcW w:w="5000" w:type="pct"/>
            <w:shd w:val="clear" w:color="auto" w:fill="99E0DD" w:themeFill="accent3"/>
          </w:tcPr>
          <w:p w14:paraId="3D3B6313" w14:textId="32031836" w:rsidR="00B67163" w:rsidRPr="00B26AEA" w:rsidRDefault="00B67163" w:rsidP="003C62D7">
            <w:pPr>
              <w:pStyle w:val="PullOutBoxBodyText"/>
              <w:rPr>
                <w:b/>
                <w:color w:val="363534" w:themeColor="text1"/>
                <w:sz w:val="22"/>
                <w:szCs w:val="22"/>
              </w:rPr>
            </w:pPr>
            <w:r w:rsidRPr="00B26AEA">
              <w:rPr>
                <w:b/>
                <w:color w:val="363534" w:themeColor="text1"/>
                <w:sz w:val="22"/>
                <w:szCs w:val="22"/>
              </w:rPr>
              <w:t>1b</w:t>
            </w:r>
            <w:r w:rsidR="00383378" w:rsidRPr="00B26AEA">
              <w:rPr>
                <w:b/>
                <w:color w:val="363534" w:themeColor="text1"/>
                <w:sz w:val="22"/>
                <w:szCs w:val="22"/>
              </w:rPr>
              <w:t>)</w:t>
            </w:r>
            <w:r w:rsidRPr="00B26AEA">
              <w:rPr>
                <w:b/>
                <w:color w:val="363534" w:themeColor="text1"/>
                <w:sz w:val="22"/>
                <w:szCs w:val="22"/>
              </w:rPr>
              <w:t xml:space="preserve"> Where licence is to be issued to an </w:t>
            </w:r>
            <w:r w:rsidRPr="00B26AEA">
              <w:rPr>
                <w:b/>
                <w:color w:val="363534" w:themeColor="text1"/>
                <w:sz w:val="22"/>
                <w:szCs w:val="22"/>
                <w:u w:val="single"/>
              </w:rPr>
              <w:t>INCORPORATED COMPANY / INCORPORATED ASSOCIATION</w:t>
            </w:r>
            <w:r w:rsidR="003C62D7" w:rsidRPr="00B26AEA">
              <w:rPr>
                <w:b/>
                <w:color w:val="363534" w:themeColor="text1"/>
                <w:sz w:val="22"/>
                <w:szCs w:val="22"/>
              </w:rPr>
              <w:t>:</w:t>
            </w:r>
          </w:p>
          <w:p w14:paraId="19F22DF1" w14:textId="51559319"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6" behindDoc="0" locked="0" layoutInCell="1" allowOverlap="1" wp14:anchorId="5AF90910" wp14:editId="67E0900E">
                      <wp:simplePos x="0" y="0"/>
                      <wp:positionH relativeFrom="column">
                        <wp:posOffset>111621</wp:posOffset>
                      </wp:positionH>
                      <wp:positionV relativeFrom="paragraph">
                        <wp:posOffset>143924</wp:posOffset>
                      </wp:positionV>
                      <wp:extent cx="2886323" cy="1403985"/>
                      <wp:effectExtent l="0" t="0" r="952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3985"/>
                              </a:xfrm>
                              <a:prstGeom prst="rect">
                                <a:avLst/>
                              </a:prstGeom>
                              <a:solidFill>
                                <a:srgbClr val="FFFFFF"/>
                              </a:solidFill>
                              <a:ln w="9525">
                                <a:noFill/>
                                <a:miter lim="800000"/>
                                <a:headEnd/>
                                <a:tailEnd/>
                              </a:ln>
                            </wps:spPr>
                            <wps:txbx>
                              <w:txbxContent>
                                <w:p w14:paraId="263A8DE1" w14:textId="65E45B2E"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0910" id="Text Box 300" o:spid="_x0000_s1037" type="#_x0000_t202" style="position:absolute;left:0;text-align:left;margin-left:8.8pt;margin-top:11.35pt;width:227.25pt;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" stroked="f">
                      <v:textbox style="mso-fit-shape-to-text:t">
                        <w:txbxContent>
                          <w:p w14:paraId="263A8DE1" w14:textId="65E45B2E" w:rsidR="00D41CD3" w:rsidRDefault="00D41CD3"/>
                        </w:txbxContent>
                      </v:textbox>
                    </v:shape>
                  </w:pict>
                </mc:Fallback>
              </mc:AlternateContent>
            </w:r>
            <w:r w:rsidRPr="00B26AEA">
              <w:rPr>
                <w:color w:val="363534" w:themeColor="text1"/>
                <w:sz w:val="20"/>
              </w:rPr>
              <w:t>Company/Association name:</w:t>
            </w:r>
          </w:p>
          <w:p w14:paraId="741DE018" w14:textId="77777777" w:rsidR="003C62D7" w:rsidRPr="00B26AEA" w:rsidRDefault="003C62D7" w:rsidP="003C62D7">
            <w:pPr>
              <w:pStyle w:val="PullOutBoxBodyText"/>
              <w:rPr>
                <w:color w:val="363534" w:themeColor="text1"/>
                <w:sz w:val="20"/>
              </w:rPr>
            </w:pPr>
          </w:p>
          <w:p w14:paraId="7878538C" w14:textId="260F8A71"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7" behindDoc="0" locked="0" layoutInCell="1" allowOverlap="1" wp14:anchorId="3D3EC5F3" wp14:editId="2D035476">
                      <wp:simplePos x="0" y="0"/>
                      <wp:positionH relativeFrom="column">
                        <wp:posOffset>111621</wp:posOffset>
                      </wp:positionH>
                      <wp:positionV relativeFrom="paragraph">
                        <wp:posOffset>152648</wp:posOffset>
                      </wp:positionV>
                      <wp:extent cx="2886075" cy="1403985"/>
                      <wp:effectExtent l="0" t="0" r="952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6EC2CE7D" w14:textId="632A538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EC5F3" id="Text Box 301" o:spid="_x0000_s1038" type="#_x0000_t202" style="position:absolute;left:0;text-align:left;margin-left:8.8pt;margin-top:12pt;width:227.25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" stroked="f">
                      <v:textbox style="mso-fit-shape-to-text:t">
                        <w:txbxContent>
                          <w:p w14:paraId="6EC2CE7D" w14:textId="632A538F" w:rsidR="00D41CD3" w:rsidRDefault="00D41CD3"/>
                        </w:txbxContent>
                      </v:textbox>
                    </v:shape>
                  </w:pict>
                </mc:Fallback>
              </mc:AlternateContent>
            </w:r>
            <w:r w:rsidRPr="00B26AEA">
              <w:rPr>
                <w:color w:val="363534" w:themeColor="text1"/>
                <w:sz w:val="20"/>
              </w:rPr>
              <w:t>Australian Company Number (ACN):</w:t>
            </w:r>
          </w:p>
          <w:p w14:paraId="722E06A7" w14:textId="77777777" w:rsidR="003C62D7" w:rsidRPr="00B26AEA" w:rsidRDefault="003C62D7" w:rsidP="003C62D7">
            <w:pPr>
              <w:pStyle w:val="PullOutBoxBodyText"/>
              <w:rPr>
                <w:color w:val="363534" w:themeColor="text1"/>
                <w:sz w:val="20"/>
              </w:rPr>
            </w:pPr>
          </w:p>
          <w:p w14:paraId="405AD39E" w14:textId="0F51C29D" w:rsidR="003C62D7" w:rsidRPr="00B26AEA" w:rsidRDefault="003C62D7" w:rsidP="003C62D7">
            <w:pPr>
              <w:pStyle w:val="PullOutBoxBodyText"/>
              <w:rPr>
                <w:b/>
                <w:color w:val="363534" w:themeColor="text1"/>
                <w:sz w:val="20"/>
              </w:rPr>
            </w:pPr>
            <w:r w:rsidRPr="00B26AEA">
              <w:rPr>
                <w:b/>
                <w:color w:val="363534" w:themeColor="text1"/>
                <w:sz w:val="20"/>
              </w:rPr>
              <w:t>OR</w:t>
            </w:r>
          </w:p>
          <w:p w14:paraId="4E984BF3" w14:textId="4561A858"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8" behindDoc="0" locked="0" layoutInCell="1" allowOverlap="1" wp14:anchorId="4E84121B" wp14:editId="73CBF181">
                      <wp:simplePos x="0" y="0"/>
                      <wp:positionH relativeFrom="column">
                        <wp:posOffset>111621</wp:posOffset>
                      </wp:positionH>
                      <wp:positionV relativeFrom="paragraph">
                        <wp:posOffset>161759</wp:posOffset>
                      </wp:positionV>
                      <wp:extent cx="2886075" cy="1403985"/>
                      <wp:effectExtent l="0" t="0" r="952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07097828" w14:textId="668F533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121B" id="Text Box 302" o:spid="_x0000_s1039" type="#_x0000_t202" style="position:absolute;left:0;text-align:left;margin-left:8.8pt;margin-top:12.75pt;width:227.25pt;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XkFAIAAP8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" stroked="f">
                      <v:textbox style="mso-fit-shape-to-text:t">
                        <w:txbxContent>
                          <w:p w14:paraId="07097828" w14:textId="668F5337" w:rsidR="00D41CD3" w:rsidRDefault="00D41CD3"/>
                        </w:txbxContent>
                      </v:textbox>
                    </v:shape>
                  </w:pict>
                </mc:Fallback>
              </mc:AlternateContent>
            </w:r>
            <w:r w:rsidR="003C62D7" w:rsidRPr="00B26AEA">
              <w:rPr>
                <w:color w:val="363534" w:themeColor="text1"/>
                <w:sz w:val="20"/>
              </w:rPr>
              <w:t>Incorporated Association Number:</w:t>
            </w:r>
          </w:p>
          <w:p w14:paraId="071335F4" w14:textId="77777777" w:rsidR="00502962" w:rsidRPr="00B26AEA" w:rsidRDefault="00502962" w:rsidP="003C62D7">
            <w:pPr>
              <w:pStyle w:val="PullOutBoxBodyText"/>
              <w:rPr>
                <w:color w:val="363534" w:themeColor="text1"/>
                <w:sz w:val="20"/>
              </w:rPr>
            </w:pPr>
          </w:p>
          <w:p w14:paraId="253EDC17" w14:textId="77777777" w:rsidR="007A69AC" w:rsidRPr="00B26AEA" w:rsidRDefault="007A69AC" w:rsidP="003C62D7">
            <w:pPr>
              <w:pStyle w:val="PullOutBoxBodyText"/>
              <w:rPr>
                <w:b/>
                <w:color w:val="363534" w:themeColor="text1"/>
                <w:sz w:val="22"/>
                <w:szCs w:val="22"/>
              </w:rPr>
            </w:pPr>
          </w:p>
          <w:p w14:paraId="43A6970C" w14:textId="0EF87C2A" w:rsidR="003C62D7" w:rsidRPr="00B26AEA" w:rsidRDefault="003C62D7" w:rsidP="003C62D7">
            <w:pPr>
              <w:pStyle w:val="PullOutBoxBodyText"/>
              <w:rPr>
                <w:b/>
                <w:color w:val="363534" w:themeColor="text1"/>
                <w:sz w:val="22"/>
                <w:szCs w:val="22"/>
              </w:rPr>
            </w:pPr>
            <w:r w:rsidRPr="00B26AEA">
              <w:rPr>
                <w:b/>
                <w:color w:val="363534" w:themeColor="text1"/>
                <w:sz w:val="22"/>
                <w:szCs w:val="22"/>
              </w:rPr>
              <w:t>Authorised Officer</w:t>
            </w:r>
          </w:p>
          <w:p w14:paraId="7A9E3CAF" w14:textId="70D62403"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9" behindDoc="0" locked="0" layoutInCell="1" allowOverlap="1" wp14:anchorId="62308917" wp14:editId="71FCDC5E">
                      <wp:simplePos x="0" y="0"/>
                      <wp:positionH relativeFrom="column">
                        <wp:posOffset>95903</wp:posOffset>
                      </wp:positionH>
                      <wp:positionV relativeFrom="paragraph">
                        <wp:posOffset>154504</wp:posOffset>
                      </wp:positionV>
                      <wp:extent cx="2897004" cy="140398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4" cy="1403985"/>
                              </a:xfrm>
                              <a:prstGeom prst="rect">
                                <a:avLst/>
                              </a:prstGeom>
                              <a:solidFill>
                                <a:srgbClr val="FFFFFF"/>
                              </a:solidFill>
                              <a:ln w="9525">
                                <a:noFill/>
                                <a:miter lim="800000"/>
                                <a:headEnd/>
                                <a:tailEnd/>
                              </a:ln>
                            </wps:spPr>
                            <wps:txbx>
                              <w:txbxContent>
                                <w:p w14:paraId="1E5989B1" w14:textId="4BCB819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8917" id="Text Box 304" o:spid="_x0000_s1040" type="#_x0000_t202" style="position:absolute;left:0;text-align:left;margin-left:7.55pt;margin-top:12.15pt;width:228.1pt;height:110.5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EgIAAP8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" stroked="f">
                      <v:textbox style="mso-fit-shape-to-text:t">
                        <w:txbxContent>
                          <w:p w14:paraId="1E5989B1" w14:textId="4BCB8198" w:rsidR="00D41CD3" w:rsidRDefault="00D41CD3"/>
                        </w:txbxContent>
                      </v:textbox>
                    </v:shape>
                  </w:pict>
                </mc:Fallback>
              </mc:AlternateContent>
            </w:r>
            <w:r w:rsidR="003C62D7" w:rsidRPr="00B26AEA">
              <w:rPr>
                <w:color w:val="363534" w:themeColor="text1"/>
                <w:sz w:val="20"/>
              </w:rPr>
              <w:t>Surname</w:t>
            </w:r>
            <w:r w:rsidRPr="00B26AEA">
              <w:rPr>
                <w:color w:val="363534" w:themeColor="text1"/>
                <w:sz w:val="20"/>
              </w:rPr>
              <w:t>:</w:t>
            </w:r>
          </w:p>
          <w:p w14:paraId="160663D3" w14:textId="77777777" w:rsidR="00502962" w:rsidRPr="00B26AEA" w:rsidRDefault="00502962" w:rsidP="003C62D7">
            <w:pPr>
              <w:pStyle w:val="PullOutBoxBodyText"/>
              <w:rPr>
                <w:color w:val="363534" w:themeColor="text1"/>
                <w:sz w:val="20"/>
              </w:rPr>
            </w:pPr>
          </w:p>
          <w:p w14:paraId="27219833" w14:textId="6304B2D6"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50" behindDoc="0" locked="0" layoutInCell="1" allowOverlap="1" wp14:anchorId="131BC0C9" wp14:editId="0C9F01C1">
                      <wp:simplePos x="0" y="0"/>
                      <wp:positionH relativeFrom="column">
                        <wp:posOffset>102223</wp:posOffset>
                      </wp:positionH>
                      <wp:positionV relativeFrom="paragraph">
                        <wp:posOffset>148242</wp:posOffset>
                      </wp:positionV>
                      <wp:extent cx="2894503" cy="1403985"/>
                      <wp:effectExtent l="0" t="0" r="127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503" cy="1403985"/>
                              </a:xfrm>
                              <a:prstGeom prst="rect">
                                <a:avLst/>
                              </a:prstGeom>
                              <a:solidFill>
                                <a:srgbClr val="FFFFFF"/>
                              </a:solidFill>
                              <a:ln w="9525">
                                <a:noFill/>
                                <a:miter lim="800000"/>
                                <a:headEnd/>
                                <a:tailEnd/>
                              </a:ln>
                            </wps:spPr>
                            <wps:txbx>
                              <w:txbxContent>
                                <w:p w14:paraId="5B08E340" w14:textId="2F18C999"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C0C9" id="Text Box 305" o:spid="_x0000_s1041" type="#_x0000_t202" style="position:absolute;left:0;text-align:left;margin-left:8.05pt;margin-top:11.65pt;width:227.9pt;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aYEgIAAP8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" stroked="f">
                      <v:textbox style="mso-fit-shape-to-text:t">
                        <w:txbxContent>
                          <w:p w14:paraId="5B08E340" w14:textId="2F18C999" w:rsidR="00D41CD3" w:rsidRDefault="00D41CD3"/>
                        </w:txbxContent>
                      </v:textbox>
                    </v:shape>
                  </w:pict>
                </mc:Fallback>
              </mc:AlternateContent>
            </w:r>
            <w:r w:rsidR="003C62D7" w:rsidRPr="00B26AEA">
              <w:rPr>
                <w:color w:val="363534" w:themeColor="text1"/>
                <w:sz w:val="20"/>
              </w:rPr>
              <w:t>Given name</w:t>
            </w:r>
            <w:r w:rsidRPr="00B26AEA">
              <w:rPr>
                <w:color w:val="363534" w:themeColor="text1"/>
                <w:sz w:val="20"/>
              </w:rPr>
              <w:t>:</w:t>
            </w:r>
          </w:p>
          <w:p w14:paraId="2880ECF1" w14:textId="77777777" w:rsidR="00502962" w:rsidRPr="00B26AEA" w:rsidRDefault="00502962" w:rsidP="003C62D7">
            <w:pPr>
              <w:pStyle w:val="PullOutBoxBodyText"/>
              <w:rPr>
                <w:color w:val="363534" w:themeColor="text1"/>
                <w:sz w:val="20"/>
              </w:rPr>
            </w:pPr>
          </w:p>
          <w:p w14:paraId="68F8FB6A" w14:textId="0FA7BE51"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51" behindDoc="0" locked="0" layoutInCell="1" allowOverlap="1" wp14:anchorId="313CD5C9" wp14:editId="4B13097A">
                      <wp:simplePos x="0" y="0"/>
                      <wp:positionH relativeFrom="column">
                        <wp:posOffset>107719</wp:posOffset>
                      </wp:positionH>
                      <wp:positionV relativeFrom="paragraph">
                        <wp:posOffset>159385</wp:posOffset>
                      </wp:positionV>
                      <wp:extent cx="2894026" cy="1403985"/>
                      <wp:effectExtent l="0" t="0" r="190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26" cy="1403985"/>
                              </a:xfrm>
                              <a:prstGeom prst="rect">
                                <a:avLst/>
                              </a:prstGeom>
                              <a:solidFill>
                                <a:srgbClr val="FFFFFF"/>
                              </a:solidFill>
                              <a:ln w="9525">
                                <a:noFill/>
                                <a:miter lim="800000"/>
                                <a:headEnd/>
                                <a:tailEnd/>
                              </a:ln>
                            </wps:spPr>
                            <wps:txbx>
                              <w:txbxContent>
                                <w:p w14:paraId="531AC5A6" w14:textId="7A8A52E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D5C9" id="Text Box 306" o:spid="_x0000_s1042" type="#_x0000_t202" style="position:absolute;left:0;text-align:left;margin-left:8.5pt;margin-top:12.55pt;width:227.9pt;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" stroked="f">
                      <v:textbox style="mso-fit-shape-to-text:t">
                        <w:txbxContent>
                          <w:p w14:paraId="531AC5A6" w14:textId="7A8A52E8" w:rsidR="00D41CD3" w:rsidRDefault="00D41CD3"/>
                        </w:txbxContent>
                      </v:textbox>
                    </v:shape>
                  </w:pict>
                </mc:Fallback>
              </mc:AlternateContent>
            </w:r>
            <w:r w:rsidR="003C62D7" w:rsidRPr="00B26AEA">
              <w:rPr>
                <w:color w:val="363534" w:themeColor="text1"/>
                <w:sz w:val="20"/>
              </w:rPr>
              <w:t>Position Title</w:t>
            </w:r>
            <w:r w:rsidRPr="00B26AEA">
              <w:rPr>
                <w:color w:val="363534" w:themeColor="text1"/>
                <w:sz w:val="20"/>
              </w:rPr>
              <w:t>:</w:t>
            </w:r>
          </w:p>
          <w:p w14:paraId="74183784" w14:textId="77752132" w:rsidR="003C62D7" w:rsidRPr="00B26AEA" w:rsidRDefault="003C62D7" w:rsidP="003C62D7">
            <w:pPr>
              <w:pStyle w:val="PullOutBoxBodyText"/>
              <w:rPr>
                <w:color w:val="363534" w:themeColor="text1"/>
              </w:rPr>
            </w:pPr>
          </w:p>
        </w:tc>
      </w:tr>
    </w:tbl>
    <w:p w14:paraId="7E05B49C" w14:textId="77777777" w:rsidR="002B1B19" w:rsidRPr="00B26AEA" w:rsidRDefault="002B1B19" w:rsidP="00254A01"/>
    <w:p w14:paraId="1DF84616" w14:textId="77777777" w:rsidR="00B67163" w:rsidRPr="00B26AEA" w:rsidRDefault="00B67163"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4960"/>
      </w:tblGrid>
      <w:tr w:rsidR="00B26AEA" w:rsidRPr="00B26AEA" w14:paraId="47577EDF" w14:textId="77777777" w:rsidTr="00B26AEA">
        <w:tc>
          <w:tcPr>
            <w:tcW w:w="5000" w:type="pct"/>
            <w:shd w:val="clear" w:color="auto" w:fill="99E0DD" w:themeFill="accent3"/>
          </w:tcPr>
          <w:p w14:paraId="26765AB6" w14:textId="46AE489E" w:rsidR="008D230C" w:rsidRPr="00B26AEA" w:rsidRDefault="008D230C"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2" behindDoc="0" locked="0" layoutInCell="1" allowOverlap="1" wp14:anchorId="7D92F9BA" wp14:editId="345F6849">
                      <wp:simplePos x="0" y="0"/>
                      <wp:positionH relativeFrom="column">
                        <wp:posOffset>145084</wp:posOffset>
                      </wp:positionH>
                      <wp:positionV relativeFrom="paragraph">
                        <wp:posOffset>293922</wp:posOffset>
                      </wp:positionV>
                      <wp:extent cx="2374265" cy="755374"/>
                      <wp:effectExtent l="0" t="0" r="0" b="698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374"/>
                              </a:xfrm>
                              <a:prstGeom prst="rect">
                                <a:avLst/>
                              </a:prstGeom>
                              <a:solidFill>
                                <a:srgbClr val="FFFFFF"/>
                              </a:solidFill>
                              <a:ln w="9525">
                                <a:noFill/>
                                <a:miter lim="800000"/>
                                <a:headEnd/>
                                <a:tailEnd/>
                              </a:ln>
                            </wps:spPr>
                            <wps:txbx>
                              <w:txbxContent>
                                <w:p w14:paraId="4BD205D7" w14:textId="6AAAD12F" w:rsidR="00D41CD3" w:rsidRDefault="00D41C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2F9BA" id="Text Box 308" o:spid="_x0000_s1043" type="#_x0000_t202" style="position:absolute;left:0;text-align:left;margin-left:11.4pt;margin-top:23.15pt;width:186.95pt;height:59.5pt;z-index:2516582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" stroked="f">
                      <v:textbox>
                        <w:txbxContent>
                          <w:p w14:paraId="4BD205D7" w14:textId="6AAAD12F" w:rsidR="00D41CD3" w:rsidRDefault="00D41CD3"/>
                        </w:txbxContent>
                      </v:textbox>
                    </v:shape>
                  </w:pict>
                </mc:Fallback>
              </mc:AlternateContent>
            </w:r>
            <w:r w:rsidRPr="00B26AEA">
              <w:rPr>
                <w:color w:val="363534" w:themeColor="text1"/>
                <w:sz w:val="20"/>
              </w:rPr>
              <w:t>Trading name/s:</w:t>
            </w:r>
          </w:p>
          <w:p w14:paraId="23425DC5" w14:textId="3E90F4EB" w:rsidR="008D230C" w:rsidRPr="00B26AEA" w:rsidRDefault="008D230C" w:rsidP="008D230C">
            <w:pPr>
              <w:pStyle w:val="HighlightBoxText"/>
              <w:rPr>
                <w:color w:val="363534" w:themeColor="text1"/>
                <w:sz w:val="20"/>
              </w:rPr>
            </w:pPr>
          </w:p>
          <w:p w14:paraId="44140D22" w14:textId="77777777" w:rsidR="008D230C" w:rsidRPr="00B26AEA" w:rsidRDefault="008D230C" w:rsidP="008D230C">
            <w:pPr>
              <w:pStyle w:val="HighlightBoxText"/>
              <w:rPr>
                <w:color w:val="363534" w:themeColor="text1"/>
                <w:sz w:val="20"/>
              </w:rPr>
            </w:pPr>
          </w:p>
          <w:p w14:paraId="3C0D25F2" w14:textId="77777777" w:rsidR="008D230C" w:rsidRPr="00B26AEA" w:rsidRDefault="008D230C" w:rsidP="008D230C">
            <w:pPr>
              <w:pStyle w:val="HighlightBoxText"/>
              <w:rPr>
                <w:color w:val="363534" w:themeColor="text1"/>
                <w:sz w:val="20"/>
              </w:rPr>
            </w:pPr>
          </w:p>
          <w:p w14:paraId="50489E87" w14:textId="6A0613DB" w:rsidR="008D230C" w:rsidRPr="00B26AEA" w:rsidRDefault="00B430FB"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79" behindDoc="0" locked="0" layoutInCell="1" allowOverlap="1" wp14:anchorId="7F103911" wp14:editId="4B307FA0">
                      <wp:simplePos x="0" y="0"/>
                      <wp:positionH relativeFrom="column">
                        <wp:posOffset>1266825</wp:posOffset>
                      </wp:positionH>
                      <wp:positionV relativeFrom="paragraph">
                        <wp:posOffset>248920</wp:posOffset>
                      </wp:positionV>
                      <wp:extent cx="311150" cy="22860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4A008431" w14:textId="412FAA5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3911" id="Text Box 310" o:spid="_x0000_s1044" type="#_x0000_t202" style="position:absolute;left:0;text-align:left;margin-left:99.75pt;margin-top:19.6pt;width:24.5pt;height:1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mEQIAAP0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" stroked="f">
                      <v:textbox>
                        <w:txbxContent>
                          <w:p w14:paraId="4A008431" w14:textId="412FAA52" w:rsidR="00D41CD3" w:rsidRDefault="00D41CD3"/>
                        </w:txbxContent>
                      </v:textbox>
                    </v:shape>
                  </w:pict>
                </mc:Fallback>
              </mc:AlternateContent>
            </w:r>
            <w:r w:rsidR="00224D0D" w:rsidRPr="00B26AEA">
              <w:rPr>
                <w:noProof/>
                <w:color w:val="363534" w:themeColor="text1"/>
                <w:sz w:val="20"/>
              </w:rPr>
              <mc:AlternateContent>
                <mc:Choice Requires="wps">
                  <w:drawing>
                    <wp:anchor distT="0" distB="0" distL="114300" distR="114300" simplePos="0" relativeHeight="251658261" behindDoc="0" locked="0" layoutInCell="1" allowOverlap="1" wp14:anchorId="0AFC1533" wp14:editId="1E9D056D">
                      <wp:simplePos x="0" y="0"/>
                      <wp:positionH relativeFrom="column">
                        <wp:posOffset>396875</wp:posOffset>
                      </wp:positionH>
                      <wp:positionV relativeFrom="paragraph">
                        <wp:posOffset>255270</wp:posOffset>
                      </wp:positionV>
                      <wp:extent cx="311150" cy="2286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5A11111C" w14:textId="488691A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1533" id="Text Box 309" o:spid="_x0000_s1045" type="#_x0000_t202" style="position:absolute;left:0;text-align:left;margin-left:31.25pt;margin-top:20.1pt;width:24.5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" stroked="f">
                      <v:textbox>
                        <w:txbxContent>
                          <w:p w14:paraId="5A11111C" w14:textId="488691A6" w:rsidR="00D41CD3" w:rsidRDefault="00D41CD3"/>
                        </w:txbxContent>
                      </v:textbox>
                    </v:shape>
                  </w:pict>
                </mc:Fallback>
              </mc:AlternateContent>
            </w:r>
            <w:r w:rsidR="008D230C" w:rsidRPr="00B26AEA">
              <w:rPr>
                <w:color w:val="363534" w:themeColor="text1"/>
                <w:sz w:val="20"/>
              </w:rPr>
              <w:t>Registered for GST:</w:t>
            </w:r>
            <w:r w:rsidR="009563E2" w:rsidRPr="00B26AEA">
              <w:rPr>
                <w:color w:val="363534" w:themeColor="text1"/>
                <w:sz w:val="20"/>
              </w:rPr>
              <w:t xml:space="preserve"> (please </w:t>
            </w:r>
            <w:r w:rsidR="00ED1CE1" w:rsidRPr="00B26AEA">
              <w:rPr>
                <w:color w:val="363534" w:themeColor="text1"/>
                <w:sz w:val="20"/>
              </w:rPr>
              <w:t>mark</w:t>
            </w:r>
            <w:r w:rsidR="009563E2" w:rsidRPr="00B26AEA">
              <w:rPr>
                <w:color w:val="363534" w:themeColor="text1"/>
                <w:sz w:val="20"/>
              </w:rPr>
              <w:t>)</w:t>
            </w:r>
          </w:p>
          <w:p w14:paraId="2D4235C6" w14:textId="68A3ABE3" w:rsidR="009563E2" w:rsidRPr="00B26AEA" w:rsidRDefault="009563E2" w:rsidP="008D230C">
            <w:pPr>
              <w:pStyle w:val="HighlightBoxText"/>
              <w:rPr>
                <w:color w:val="363534" w:themeColor="text1"/>
                <w:sz w:val="20"/>
              </w:rPr>
            </w:pPr>
            <w:r w:rsidRPr="00B26AEA">
              <w:rPr>
                <w:color w:val="363534" w:themeColor="text1"/>
                <w:sz w:val="20"/>
              </w:rPr>
              <w:t>Yes                   No</w:t>
            </w:r>
          </w:p>
          <w:p w14:paraId="18C1FEE3" w14:textId="1E2A9A2E"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3" behindDoc="0" locked="0" layoutInCell="1" allowOverlap="1" wp14:anchorId="6256ED76" wp14:editId="08E5FA72">
                      <wp:simplePos x="0" y="0"/>
                      <wp:positionH relativeFrom="column">
                        <wp:posOffset>145083</wp:posOffset>
                      </wp:positionH>
                      <wp:positionV relativeFrom="paragraph">
                        <wp:posOffset>209108</wp:posOffset>
                      </wp:positionV>
                      <wp:extent cx="2838615" cy="140398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5" cy="1403985"/>
                              </a:xfrm>
                              <a:prstGeom prst="rect">
                                <a:avLst/>
                              </a:prstGeom>
                              <a:solidFill>
                                <a:srgbClr val="FFFFFF"/>
                              </a:solidFill>
                              <a:ln w="9525">
                                <a:noFill/>
                                <a:miter lim="800000"/>
                                <a:headEnd/>
                                <a:tailEnd/>
                              </a:ln>
                            </wps:spPr>
                            <wps:txbx>
                              <w:txbxContent>
                                <w:p w14:paraId="0E6A83FB" w14:textId="069B730A"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ED76" id="Text Box 311" o:spid="_x0000_s1046" type="#_x0000_t202" style="position:absolute;left:0;text-align:left;margin-left:11.4pt;margin-top:16.45pt;width:223.5pt;height:110.55pt;z-index:2516582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" stroked="f">
                      <v:textbox style="mso-fit-shape-to-text:t">
                        <w:txbxContent>
                          <w:p w14:paraId="0E6A83FB" w14:textId="069B730A" w:rsidR="00D41CD3" w:rsidRDefault="00D41CD3"/>
                        </w:txbxContent>
                      </v:textbox>
                    </v:shape>
                  </w:pict>
                </mc:Fallback>
              </mc:AlternateContent>
            </w:r>
            <w:r w:rsidRPr="00B26AEA">
              <w:rPr>
                <w:color w:val="363534" w:themeColor="text1"/>
                <w:sz w:val="20"/>
              </w:rPr>
              <w:t>Australian Business Number (ABN) if applicable</w:t>
            </w:r>
            <w:r w:rsidR="00ED1CE1" w:rsidRPr="00B26AEA">
              <w:rPr>
                <w:color w:val="363534" w:themeColor="text1"/>
                <w:sz w:val="20"/>
              </w:rPr>
              <w:t>:</w:t>
            </w:r>
          </w:p>
          <w:p w14:paraId="0CF67E55" w14:textId="7E9BA8C7" w:rsidR="008D230C" w:rsidRPr="00B26AEA" w:rsidRDefault="008D230C" w:rsidP="008D230C">
            <w:pPr>
              <w:pStyle w:val="HighlightBoxText"/>
              <w:rPr>
                <w:color w:val="363534" w:themeColor="text1"/>
                <w:sz w:val="20"/>
              </w:rPr>
            </w:pPr>
          </w:p>
          <w:p w14:paraId="67593BD3" w14:textId="13E72C85" w:rsidR="008D230C"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4" behindDoc="0" locked="0" layoutInCell="1" allowOverlap="1" wp14:anchorId="205B0399" wp14:editId="79C5A4B4">
                      <wp:simplePos x="0" y="0"/>
                      <wp:positionH relativeFrom="column">
                        <wp:posOffset>145084</wp:posOffset>
                      </wp:positionH>
                      <wp:positionV relativeFrom="paragraph">
                        <wp:posOffset>383374</wp:posOffset>
                      </wp:positionV>
                      <wp:extent cx="2854518" cy="604299"/>
                      <wp:effectExtent l="0" t="0" r="3175" b="571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604299"/>
                              </a:xfrm>
                              <a:prstGeom prst="rect">
                                <a:avLst/>
                              </a:prstGeom>
                              <a:solidFill>
                                <a:srgbClr val="FFFFFF"/>
                              </a:solidFill>
                              <a:ln w="9525">
                                <a:noFill/>
                                <a:miter lim="800000"/>
                                <a:headEnd/>
                                <a:tailEnd/>
                              </a:ln>
                            </wps:spPr>
                            <wps:txbx>
                              <w:txbxContent>
                                <w:p w14:paraId="78A7FA5E" w14:textId="40DC988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0399" id="Text Box 312" o:spid="_x0000_s1047" type="#_x0000_t202" style="position:absolute;left:0;text-align:left;margin-left:11.4pt;margin-top:30.2pt;width:224.75pt;height:47.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" stroked="f">
                      <v:textbox>
                        <w:txbxContent>
                          <w:p w14:paraId="78A7FA5E" w14:textId="40DC9885" w:rsidR="00D41CD3" w:rsidRDefault="00D41CD3"/>
                        </w:txbxContent>
                      </v:textbox>
                    </v:shape>
                  </w:pict>
                </mc:Fallback>
              </mc:AlternateContent>
            </w:r>
            <w:r w:rsidRPr="00B26AEA">
              <w:rPr>
                <w:color w:val="363534" w:themeColor="text1"/>
                <w:sz w:val="20"/>
              </w:rPr>
              <w:t>Address for correspondence or registered office address:</w:t>
            </w:r>
          </w:p>
          <w:p w14:paraId="477E39D9" w14:textId="77777777" w:rsidR="009563E2" w:rsidRPr="00B26AEA" w:rsidRDefault="009563E2" w:rsidP="008D230C">
            <w:pPr>
              <w:pStyle w:val="HighlightBoxText"/>
              <w:rPr>
                <w:color w:val="363534" w:themeColor="text1"/>
                <w:sz w:val="20"/>
              </w:rPr>
            </w:pPr>
          </w:p>
          <w:p w14:paraId="507E15FE" w14:textId="77777777" w:rsidR="009563E2" w:rsidRPr="00B26AEA" w:rsidRDefault="009563E2" w:rsidP="008D230C">
            <w:pPr>
              <w:pStyle w:val="HighlightBoxText"/>
              <w:rPr>
                <w:color w:val="363534" w:themeColor="text1"/>
                <w:sz w:val="20"/>
              </w:rPr>
            </w:pPr>
          </w:p>
          <w:p w14:paraId="0132CD89" w14:textId="160AA030"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5" behindDoc="0" locked="0" layoutInCell="1" allowOverlap="1" wp14:anchorId="18DE3A96" wp14:editId="2E4C7D8F">
                      <wp:simplePos x="0" y="0"/>
                      <wp:positionH relativeFrom="column">
                        <wp:posOffset>145083</wp:posOffset>
                      </wp:positionH>
                      <wp:positionV relativeFrom="paragraph">
                        <wp:posOffset>203807</wp:posOffset>
                      </wp:positionV>
                      <wp:extent cx="2870421" cy="612251"/>
                      <wp:effectExtent l="0" t="0" r="635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612251"/>
                              </a:xfrm>
                              <a:prstGeom prst="rect">
                                <a:avLst/>
                              </a:prstGeom>
                              <a:solidFill>
                                <a:srgbClr val="FFFFFF"/>
                              </a:solidFill>
                              <a:ln w="9525">
                                <a:noFill/>
                                <a:miter lim="800000"/>
                                <a:headEnd/>
                                <a:tailEnd/>
                              </a:ln>
                            </wps:spPr>
                            <wps:txbx>
                              <w:txbxContent>
                                <w:p w14:paraId="7C9CB04E" w14:textId="57CB8D5A"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A96" id="Text Box 313" o:spid="_x0000_s1048" type="#_x0000_t202" style="position:absolute;left:0;text-align:left;margin-left:11.4pt;margin-top:16.05pt;width:226pt;height:48.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xaEQIAAP4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" stroked="f">
                      <v:textbox>
                        <w:txbxContent>
                          <w:p w14:paraId="7C9CB04E" w14:textId="57CB8D5A" w:rsidR="00D41CD3" w:rsidRDefault="00D41CD3"/>
                        </w:txbxContent>
                      </v:textbox>
                    </v:shape>
                  </w:pict>
                </mc:Fallback>
              </mc:AlternateContent>
            </w:r>
            <w:r w:rsidRPr="00B26AEA">
              <w:rPr>
                <w:color w:val="363534" w:themeColor="text1"/>
                <w:sz w:val="20"/>
              </w:rPr>
              <w:t>Street address:</w:t>
            </w:r>
          </w:p>
          <w:p w14:paraId="6558E94A" w14:textId="7FBD2392" w:rsidR="008D230C" w:rsidRPr="00B26AEA" w:rsidRDefault="008D230C" w:rsidP="008D230C">
            <w:pPr>
              <w:pStyle w:val="HighlightBoxText"/>
              <w:rPr>
                <w:color w:val="363534" w:themeColor="text1"/>
                <w:sz w:val="20"/>
              </w:rPr>
            </w:pPr>
          </w:p>
          <w:p w14:paraId="0BD0950A" w14:textId="77777777" w:rsidR="009563E2" w:rsidRPr="00B26AEA" w:rsidRDefault="009563E2" w:rsidP="008D230C">
            <w:pPr>
              <w:pStyle w:val="HighlightBoxText"/>
              <w:rPr>
                <w:color w:val="363534" w:themeColor="text1"/>
                <w:sz w:val="20"/>
              </w:rPr>
            </w:pPr>
          </w:p>
          <w:p w14:paraId="5BF261BE" w14:textId="447E979C" w:rsidR="009563E2" w:rsidRPr="00B26AEA" w:rsidRDefault="00AB3481"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6" behindDoc="0" locked="0" layoutInCell="1" allowOverlap="1" wp14:anchorId="0981189C" wp14:editId="4779ADA4">
                      <wp:simplePos x="0" y="0"/>
                      <wp:positionH relativeFrom="column">
                        <wp:posOffset>1616075</wp:posOffset>
                      </wp:positionH>
                      <wp:positionV relativeFrom="paragraph">
                        <wp:posOffset>245220</wp:posOffset>
                      </wp:positionV>
                      <wp:extent cx="1248355" cy="1403985"/>
                      <wp:effectExtent l="0" t="0" r="9525"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403985"/>
                              </a:xfrm>
                              <a:prstGeom prst="rect">
                                <a:avLst/>
                              </a:prstGeom>
                              <a:solidFill>
                                <a:srgbClr val="FFFFFF"/>
                              </a:solidFill>
                              <a:ln w="9525">
                                <a:noFill/>
                                <a:miter lim="800000"/>
                                <a:headEnd/>
                                <a:tailEnd/>
                              </a:ln>
                            </wps:spPr>
                            <wps:txbx>
                              <w:txbxContent>
                                <w:p w14:paraId="56C6CE71" w14:textId="72C50236"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1189C" id="Text Box 314" o:spid="_x0000_s1049" type="#_x0000_t202" style="position:absolute;left:0;text-align:left;margin-left:127.25pt;margin-top:19.3pt;width:98.3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" stroked="f">
                      <v:textbox style="mso-fit-shape-to-text:t">
                        <w:txbxContent>
                          <w:p w14:paraId="56C6CE71" w14:textId="72C50236" w:rsidR="00D41CD3" w:rsidRDefault="00D41CD3"/>
                        </w:txbxContent>
                      </v:textbox>
                    </v:shape>
                  </w:pict>
                </mc:Fallback>
              </mc:AlternateContent>
            </w:r>
          </w:p>
          <w:p w14:paraId="7C9F4E0B" w14:textId="24C45EBF" w:rsidR="009563E2" w:rsidRPr="00B26AEA" w:rsidRDefault="009563E2" w:rsidP="008D230C">
            <w:pPr>
              <w:pStyle w:val="HighlightBoxText"/>
              <w:rPr>
                <w:color w:val="363534" w:themeColor="text1"/>
                <w:sz w:val="20"/>
              </w:rPr>
            </w:pPr>
            <w:r w:rsidRPr="00B26AEA">
              <w:rPr>
                <w:color w:val="363534" w:themeColor="text1"/>
                <w:sz w:val="20"/>
              </w:rPr>
              <w:t>Phone (Business hours):</w:t>
            </w:r>
          </w:p>
          <w:p w14:paraId="0681FD8D" w14:textId="1F5907D3"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7" behindDoc="0" locked="0" layoutInCell="1" allowOverlap="1" wp14:anchorId="358DFD59" wp14:editId="22074C7D">
                      <wp:simplePos x="0" y="0"/>
                      <wp:positionH relativeFrom="column">
                        <wp:posOffset>1304290</wp:posOffset>
                      </wp:positionH>
                      <wp:positionV relativeFrom="paragraph">
                        <wp:posOffset>71093</wp:posOffset>
                      </wp:positionV>
                      <wp:extent cx="1565164" cy="1403985"/>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164" cy="1403985"/>
                              </a:xfrm>
                              <a:prstGeom prst="rect">
                                <a:avLst/>
                              </a:prstGeom>
                              <a:solidFill>
                                <a:srgbClr val="FFFFFF"/>
                              </a:solidFill>
                              <a:ln w="9525">
                                <a:noFill/>
                                <a:miter lim="800000"/>
                                <a:headEnd/>
                                <a:tailEnd/>
                              </a:ln>
                            </wps:spPr>
                            <wps:txbx>
                              <w:txbxContent>
                                <w:p w14:paraId="37077792" w14:textId="1A59AB3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FD59" id="Text Box 315" o:spid="_x0000_s1050" type="#_x0000_t202" style="position:absolute;left:0;text-align:left;margin-left:102.7pt;margin-top:5.6pt;width:123.25pt;height:110.5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" stroked="f">
                      <v:textbox style="mso-fit-shape-to-text:t">
                        <w:txbxContent>
                          <w:p w14:paraId="37077792" w14:textId="1A59AB3F" w:rsidR="00D41CD3" w:rsidRDefault="00D41CD3"/>
                        </w:txbxContent>
                      </v:textbox>
                    </v:shape>
                  </w:pict>
                </mc:Fallback>
              </mc:AlternateContent>
            </w:r>
            <w:r w:rsidR="009563E2" w:rsidRPr="00B26AEA">
              <w:rPr>
                <w:color w:val="363534" w:themeColor="text1"/>
                <w:sz w:val="20"/>
              </w:rPr>
              <w:t>Phone (After hours):</w:t>
            </w:r>
          </w:p>
          <w:p w14:paraId="0B1D4F50" w14:textId="3CF53010"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8" behindDoc="0" locked="0" layoutInCell="1" allowOverlap="1" wp14:anchorId="2541BA71" wp14:editId="0D0E1E12">
                      <wp:simplePos x="0" y="0"/>
                      <wp:positionH relativeFrom="column">
                        <wp:posOffset>1294710</wp:posOffset>
                      </wp:positionH>
                      <wp:positionV relativeFrom="paragraph">
                        <wp:posOffset>79513</wp:posOffset>
                      </wp:positionV>
                      <wp:extent cx="1571128" cy="140398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128" cy="1403985"/>
                              </a:xfrm>
                              <a:prstGeom prst="rect">
                                <a:avLst/>
                              </a:prstGeom>
                              <a:solidFill>
                                <a:srgbClr val="FFFFFF"/>
                              </a:solidFill>
                              <a:ln w="9525">
                                <a:noFill/>
                                <a:miter lim="800000"/>
                                <a:headEnd/>
                                <a:tailEnd/>
                              </a:ln>
                            </wps:spPr>
                            <wps:txbx>
                              <w:txbxContent>
                                <w:p w14:paraId="34039AC9" w14:textId="46DF675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1BA71" id="Text Box 316" o:spid="_x0000_s1051" type="#_x0000_t202" style="position:absolute;left:0;text-align:left;margin-left:101.95pt;margin-top:6.25pt;width:123.7pt;height:110.55pt;z-index:25165825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" stroked="f">
                      <v:textbox style="mso-fit-shape-to-text:t">
                        <w:txbxContent>
                          <w:p w14:paraId="34039AC9" w14:textId="46DF6757" w:rsidR="00D41CD3" w:rsidRDefault="00D41CD3"/>
                        </w:txbxContent>
                      </v:textbox>
                    </v:shape>
                  </w:pict>
                </mc:Fallback>
              </mc:AlternateContent>
            </w:r>
            <w:r w:rsidR="009563E2" w:rsidRPr="00B26AEA">
              <w:rPr>
                <w:color w:val="363534" w:themeColor="text1"/>
                <w:sz w:val="20"/>
              </w:rPr>
              <w:t xml:space="preserve">Mobile: </w:t>
            </w:r>
          </w:p>
          <w:p w14:paraId="6B085CE1" w14:textId="757D0E14"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9" behindDoc="0" locked="0" layoutInCell="1" allowOverlap="1" wp14:anchorId="599218EA" wp14:editId="71A45707">
                      <wp:simplePos x="0" y="0"/>
                      <wp:positionH relativeFrom="column">
                        <wp:posOffset>582405</wp:posOffset>
                      </wp:positionH>
                      <wp:positionV relativeFrom="paragraph">
                        <wp:posOffset>84869</wp:posOffset>
                      </wp:positionV>
                      <wp:extent cx="2278518" cy="421419"/>
                      <wp:effectExtent l="0" t="0" r="762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518" cy="421419"/>
                              </a:xfrm>
                              <a:prstGeom prst="rect">
                                <a:avLst/>
                              </a:prstGeom>
                              <a:solidFill>
                                <a:srgbClr val="FFFFFF"/>
                              </a:solidFill>
                              <a:ln w="9525">
                                <a:noFill/>
                                <a:miter lim="800000"/>
                                <a:headEnd/>
                                <a:tailEnd/>
                              </a:ln>
                            </wps:spPr>
                            <wps:txbx>
                              <w:txbxContent>
                                <w:p w14:paraId="464DFFE2" w14:textId="74D70D1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18EA" id="Text Box 317" o:spid="_x0000_s1052" type="#_x0000_t202" style="position:absolute;left:0;text-align:left;margin-left:45.85pt;margin-top:6.7pt;width:179.4pt;height:33.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" stroked="f">
                      <v:textbox>
                        <w:txbxContent>
                          <w:p w14:paraId="464DFFE2" w14:textId="74D70D15" w:rsidR="00D41CD3" w:rsidRDefault="00D41CD3"/>
                        </w:txbxContent>
                      </v:textbox>
                    </v:shape>
                  </w:pict>
                </mc:Fallback>
              </mc:AlternateContent>
            </w:r>
            <w:r w:rsidRPr="00B26AEA">
              <w:rPr>
                <w:color w:val="363534" w:themeColor="text1"/>
                <w:sz w:val="20"/>
              </w:rPr>
              <w:t>Email:</w:t>
            </w:r>
          </w:p>
          <w:p w14:paraId="481E88DB" w14:textId="77777777" w:rsidR="00ED1CE1" w:rsidRPr="00B26AEA" w:rsidRDefault="00ED1CE1" w:rsidP="00ED1CE1">
            <w:pPr>
              <w:pStyle w:val="PullOutBoxBodyText"/>
              <w:rPr>
                <w:color w:val="363534" w:themeColor="text1"/>
                <w:sz w:val="20"/>
              </w:rPr>
            </w:pPr>
          </w:p>
          <w:p w14:paraId="7644C108" w14:textId="58F4F316" w:rsidR="00AB3481"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60" behindDoc="0" locked="0" layoutInCell="1" allowOverlap="1" wp14:anchorId="7C8F5C4F" wp14:editId="48AB941D">
                      <wp:simplePos x="0" y="0"/>
                      <wp:positionH relativeFrom="column">
                        <wp:posOffset>145084</wp:posOffset>
                      </wp:positionH>
                      <wp:positionV relativeFrom="paragraph">
                        <wp:posOffset>313138</wp:posOffset>
                      </wp:positionV>
                      <wp:extent cx="2715260" cy="699135"/>
                      <wp:effectExtent l="0" t="0" r="8890"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99135"/>
                              </a:xfrm>
                              <a:prstGeom prst="rect">
                                <a:avLst/>
                              </a:prstGeom>
                              <a:solidFill>
                                <a:srgbClr val="FFFFFF"/>
                              </a:solidFill>
                              <a:ln w="9525">
                                <a:noFill/>
                                <a:miter lim="800000"/>
                                <a:headEnd/>
                                <a:tailEnd/>
                              </a:ln>
                            </wps:spPr>
                            <wps:txbx>
                              <w:txbxContent>
                                <w:p w14:paraId="3A2CFD6F" w14:textId="18BB8141"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5C4F" id="Text Box 318" o:spid="_x0000_s1053" type="#_x0000_t202" style="position:absolute;left:0;text-align:left;margin-left:11.4pt;margin-top:24.65pt;width:213.8pt;height:55.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" stroked="f">
                      <v:textbox>
                        <w:txbxContent>
                          <w:p w14:paraId="3A2CFD6F" w14:textId="18BB8141" w:rsidR="00D41CD3" w:rsidRDefault="00D41CD3"/>
                        </w:txbxContent>
                      </v:textbox>
                    </v:shape>
                  </w:pict>
                </mc:Fallback>
              </mc:AlternateContent>
            </w:r>
            <w:r w:rsidRPr="00B26AEA">
              <w:rPr>
                <w:color w:val="363534" w:themeColor="text1"/>
                <w:sz w:val="20"/>
              </w:rPr>
              <w:t>Website:</w:t>
            </w:r>
          </w:p>
          <w:p w14:paraId="51F88D74" w14:textId="22864490" w:rsidR="008D230C" w:rsidRPr="00B26AEA" w:rsidRDefault="008D230C" w:rsidP="008D230C">
            <w:pPr>
              <w:pStyle w:val="HighlightBoxText"/>
              <w:rPr>
                <w:color w:val="363534" w:themeColor="text1"/>
                <w:sz w:val="20"/>
              </w:rPr>
            </w:pPr>
          </w:p>
        </w:tc>
      </w:tr>
      <w:tr w:rsidR="009563E2" w14:paraId="0B57220B" w14:textId="77777777" w:rsidTr="00B26AEA">
        <w:trPr>
          <w:trHeight w:val="1200"/>
        </w:trPr>
        <w:tc>
          <w:tcPr>
            <w:tcW w:w="5000" w:type="pct"/>
            <w:shd w:val="clear" w:color="auto" w:fill="99E0DD" w:themeFill="accent3"/>
          </w:tcPr>
          <w:p w14:paraId="33CAEF9D" w14:textId="77777777" w:rsidR="009563E2" w:rsidRPr="008D230C" w:rsidRDefault="009563E2" w:rsidP="009563E2">
            <w:pPr>
              <w:pStyle w:val="HighlightBoxText"/>
              <w:ind w:left="0"/>
              <w:rPr>
                <w:noProof/>
                <w:sz w:val="20"/>
              </w:rPr>
            </w:pPr>
          </w:p>
        </w:tc>
      </w:tr>
    </w:tbl>
    <w:p w14:paraId="60910110" w14:textId="17A3AB84" w:rsidR="00B17191" w:rsidRDefault="00B17191">
      <w:r>
        <w:br w:type="page"/>
      </w:r>
    </w:p>
    <w:p w14:paraId="73384D70" w14:textId="725D1709" w:rsidR="00691232" w:rsidRPr="007C7CB9" w:rsidRDefault="00691232" w:rsidP="00691232">
      <w:pPr>
        <w:spacing w:before="240" w:after="100" w:line="260" w:lineRule="atLeast"/>
        <w:rPr>
          <w:b/>
          <w:bCs/>
          <w:color w:val="00B2A9" w:themeColor="text2"/>
          <w:sz w:val="22"/>
          <w:szCs w:val="22"/>
        </w:rPr>
      </w:pPr>
      <w:r>
        <w:rPr>
          <w:b/>
          <w:bCs/>
          <w:color w:val="00B2A9" w:themeColor="text2"/>
          <w:sz w:val="22"/>
          <w:szCs w:val="22"/>
        </w:rPr>
        <w:lastRenderedPageBreak/>
        <w:t>2. Permission for electronic signing</w:t>
      </w:r>
      <w:r w:rsidRPr="007C7CB9">
        <w:rPr>
          <w:b/>
          <w:bCs/>
          <w:color w:val="00B2A9" w:themeColor="text2"/>
          <w:sz w:val="22"/>
          <w:szCs w:val="22"/>
        </w:rPr>
        <w:t xml:space="preserve"> </w:t>
      </w:r>
      <w:r w:rsidR="00385176">
        <w:rPr>
          <w:b/>
          <w:bCs/>
          <w:color w:val="00B2A9" w:themeColor="text2"/>
          <w:sz w:val="22"/>
          <w:szCs w:val="22"/>
        </w:rPr>
        <w:t>of licence</w:t>
      </w:r>
    </w:p>
    <w:p w14:paraId="0C23C69B" w14:textId="77777777" w:rsidR="007768A7" w:rsidRDefault="007768A7" w:rsidP="007768A7">
      <w:pPr>
        <w:rPr>
          <w:rFonts w:cstheme="minorHAnsi"/>
          <w:i/>
          <w:color w:val="00B2A9" w:themeColor="text2"/>
        </w:rPr>
      </w:pPr>
    </w:p>
    <w:p w14:paraId="5386D783" w14:textId="29DC7DDE" w:rsidR="007768A7" w:rsidRDefault="007768A7" w:rsidP="007768A7">
      <w:r w:rsidRPr="004A33A7">
        <w:rPr>
          <w:color w:val="auto"/>
        </w:rPr>
        <w:t>I,</w:t>
      </w:r>
      <w:r>
        <w:rPr>
          <w:color w:val="00B2A9" w:themeColor="accent1"/>
        </w:rPr>
        <w:t xml:space="preserve"> </w:t>
      </w:r>
      <w:r w:rsidRPr="004A33A7">
        <w:rPr>
          <w:color w:val="00B2A9" w:themeColor="accent1"/>
        </w:rPr>
        <w:t xml:space="preserve">[name of </w:t>
      </w:r>
      <w:r w:rsidR="00B27736">
        <w:rPr>
          <w:color w:val="00B2A9" w:themeColor="accent1"/>
        </w:rPr>
        <w:t>applicant</w:t>
      </w:r>
      <w:r w:rsidR="00A1249F">
        <w:rPr>
          <w:color w:val="00B2A9" w:themeColor="accent1"/>
        </w:rPr>
        <w:t>/authorised officer</w:t>
      </w:r>
      <w:r w:rsidRPr="004A33A7">
        <w:rPr>
          <w:color w:val="00B2A9" w:themeColor="accent1"/>
        </w:rPr>
        <w:t xml:space="preserve">] </w:t>
      </w:r>
      <w:r w:rsidRPr="00FD5396">
        <w:t xml:space="preserve">agree that any communication necessary or appropriate for this Agreement may be undertaken by an electronic communication (as defined in the </w:t>
      </w:r>
      <w:r w:rsidRPr="004A33A7">
        <w:rPr>
          <w:i/>
          <w:iCs/>
        </w:rPr>
        <w:t>Electronic Transactions (Victoria) Act 2000 (Vic)</w:t>
      </w:r>
      <w:r w:rsidRPr="00FD5396">
        <w:t xml:space="preserve"> (ETA)), excluding</w:t>
      </w:r>
      <w:r>
        <w:t>:</w:t>
      </w:r>
    </w:p>
    <w:p w14:paraId="7706A70F" w14:textId="77777777" w:rsidR="007768A7" w:rsidRPr="00FD5396" w:rsidRDefault="007768A7" w:rsidP="007768A7">
      <w:pPr>
        <w:pStyle w:val="ListParagraph"/>
        <w:numPr>
          <w:ilvl w:val="0"/>
          <w:numId w:val="42"/>
        </w:numPr>
      </w:pPr>
      <w:r w:rsidRPr="00FD5396">
        <w:t xml:space="preserve">communications relating to the service of legal proceedings or any notice of dispute. </w:t>
      </w:r>
    </w:p>
    <w:p w14:paraId="5543EEEC" w14:textId="77777777" w:rsidR="007768A7" w:rsidRPr="004F7EC2" w:rsidRDefault="00000000" w:rsidP="007768A7">
      <w:pPr>
        <w:rPr>
          <w:b/>
        </w:rPr>
      </w:pPr>
      <w:sdt>
        <w:sdtPr>
          <w:rPr>
            <w:rFonts w:ascii="MS Gothic" w:eastAsia="MS Gothic" w:hAnsi="MS Gothic"/>
          </w:rPr>
          <w:id w:val="856244870"/>
          <w14:checkbox>
            <w14:checked w14:val="0"/>
            <w14:checkedState w14:val="2612" w14:font="MS Gothic"/>
            <w14:uncheckedState w14:val="2610" w14:font="MS Gothic"/>
          </w14:checkbox>
        </w:sdt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2A31B2F8" w14:textId="77777777" w:rsidR="007768A7" w:rsidRDefault="007768A7" w:rsidP="007768A7">
      <w:pPr>
        <w:pStyle w:val="Default"/>
        <w:ind w:left="1134"/>
        <w:rPr>
          <w:rFonts w:asciiTheme="minorHAnsi" w:eastAsia="Times New Roman" w:hAnsiTheme="minorHAnsi"/>
          <w:color w:val="363534" w:themeColor="text1"/>
          <w:sz w:val="20"/>
          <w:szCs w:val="20"/>
          <w:lang w:eastAsia="en-AU"/>
        </w:rPr>
      </w:pPr>
    </w:p>
    <w:p w14:paraId="4FABA8C3" w14:textId="77777777"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0776246C" w14:textId="7E0DCE69" w:rsidR="007768A7" w:rsidRPr="00FD5396" w:rsidRDefault="007768A7" w:rsidP="007768A7">
      <w:pPr>
        <w:pStyle w:val="Default"/>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auto"/>
          <w:sz w:val="20"/>
          <w:szCs w:val="20"/>
          <w:lang w:eastAsia="en-AU"/>
        </w:rPr>
        <w:t>I,</w:t>
      </w:r>
      <w:r>
        <w:rPr>
          <w:rFonts w:asciiTheme="minorHAnsi" w:eastAsia="Times New Roman" w:hAnsiTheme="minorHAnsi"/>
          <w:color w:val="00B2A9" w:themeColor="accent1"/>
          <w:sz w:val="20"/>
          <w:szCs w:val="20"/>
          <w:lang w:eastAsia="en-AU"/>
        </w:rPr>
        <w:t xml:space="preserve"> </w:t>
      </w:r>
      <w:r w:rsidRPr="004A33A7">
        <w:rPr>
          <w:rFonts w:asciiTheme="minorHAnsi" w:eastAsia="Times New Roman" w:hAnsiTheme="minorHAnsi"/>
          <w:color w:val="00B2A9" w:themeColor="accent1"/>
          <w:sz w:val="20"/>
          <w:szCs w:val="20"/>
          <w:lang w:eastAsia="en-AU"/>
        </w:rPr>
        <w:t>[</w:t>
      </w:r>
      <w:r w:rsidR="00420CB8" w:rsidRPr="0018228A">
        <w:rPr>
          <w:rFonts w:asciiTheme="minorHAnsi" w:eastAsia="Times New Roman" w:hAnsiTheme="minorHAnsi"/>
          <w:color w:val="00B2A9" w:themeColor="accent1"/>
          <w:sz w:val="20"/>
          <w:szCs w:val="20"/>
          <w:lang w:eastAsia="en-AU"/>
        </w:rPr>
        <w:t>name of applicant/authorised officer</w:t>
      </w:r>
      <w:r w:rsidRPr="004A33A7">
        <w:rPr>
          <w:rFonts w:asciiTheme="minorHAnsi" w:eastAsia="Times New Roman" w:hAnsiTheme="minorHAnsi"/>
          <w:color w:val="00B2A9" w:themeColor="accent1"/>
          <w:sz w:val="20"/>
          <w:szCs w:val="20"/>
          <w:lang w:eastAsia="en-AU"/>
        </w:rPr>
        <w:t>]</w:t>
      </w:r>
      <w:r w:rsidRPr="00FD5396">
        <w:rPr>
          <w:rFonts w:asciiTheme="minorHAnsi" w:eastAsia="Times New Roman" w:hAnsiTheme="minorHAnsi"/>
          <w:color w:val="363534" w:themeColor="text1"/>
          <w:sz w:val="20"/>
          <w:szCs w:val="20"/>
          <w:lang w:eastAsia="en-AU"/>
        </w:rPr>
        <w:t xml:space="preserve">: </w:t>
      </w:r>
    </w:p>
    <w:p w14:paraId="5A600612" w14:textId="66B329CF"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30D5BB47" w14:textId="3689E554" w:rsidR="007768A7" w:rsidRPr="004A33A7" w:rsidRDefault="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consent to the giving of information by electronic communication as provided for under Section 8 of the ETA; and</w:t>
      </w:r>
    </w:p>
    <w:p w14:paraId="127E6B5C"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agree and acknowledge that where a signature is required to an electronic communication</w:t>
      </w:r>
      <w:r>
        <w:rPr>
          <w:rFonts w:asciiTheme="minorHAnsi" w:eastAsia="Times New Roman" w:hAnsiTheme="minorHAnsi"/>
          <w:color w:val="363534" w:themeColor="text1"/>
          <w:sz w:val="20"/>
          <w:szCs w:val="20"/>
          <w:lang w:eastAsia="en-AU"/>
        </w:rPr>
        <w:t>,</w:t>
      </w:r>
      <w:r w:rsidRPr="004A33A7">
        <w:rPr>
          <w:rFonts w:asciiTheme="minorHAnsi" w:eastAsia="Times New Roman" w:hAnsiTheme="minorHAnsi"/>
          <w:color w:val="363534" w:themeColor="text1"/>
          <w:sz w:val="20"/>
          <w:szCs w:val="20"/>
          <w:lang w:eastAsia="en-AU"/>
        </w:rPr>
        <w:t xml:space="preserve"> and the applicable security and execution requirements have been met, the signature is valid as provided for in section 9 of the ETA; and </w:t>
      </w:r>
    </w:p>
    <w:p w14:paraId="16E976BA"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 xml:space="preserve">agree and acknowledge that where a document is produced by electronic communication, it is valid as provided for in section 10 of the ETA. </w:t>
      </w:r>
    </w:p>
    <w:p w14:paraId="157C69EE" w14:textId="77777777" w:rsidR="007768A7" w:rsidRPr="004F7EC2" w:rsidRDefault="00000000" w:rsidP="007768A7">
      <w:pPr>
        <w:rPr>
          <w:b/>
        </w:rPr>
      </w:pPr>
      <w:sdt>
        <w:sdtPr>
          <w:rPr>
            <w:rFonts w:ascii="MS Gothic" w:eastAsia="MS Gothic" w:hAnsi="MS Gothic"/>
          </w:rPr>
          <w:id w:val="-1879314327"/>
          <w14:checkbox>
            <w14:checked w14:val="0"/>
            <w14:checkedState w14:val="2612" w14:font="MS Gothic"/>
            <w14:uncheckedState w14:val="2610" w14:font="MS Gothic"/>
          </w14:checkbox>
        </w:sdt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60045514" w14:textId="77777777" w:rsidR="006311A5" w:rsidRDefault="006311A5"/>
    <w:p w14:paraId="41D9CF97" w14:textId="77777777" w:rsidR="00385176" w:rsidRDefault="00385176"/>
    <w:p w14:paraId="2CC4056F" w14:textId="77777777" w:rsidR="00385176" w:rsidRDefault="00385176"/>
    <w:p w14:paraId="6C0C89F9" w14:textId="77777777" w:rsidR="00385176" w:rsidRDefault="00385176"/>
    <w:p w14:paraId="4038DDF0" w14:textId="77777777" w:rsidR="00385176" w:rsidRDefault="00385176"/>
    <w:p w14:paraId="053F747D" w14:textId="77777777" w:rsidR="00385176" w:rsidRDefault="00385176"/>
    <w:p w14:paraId="20B4DF0C" w14:textId="77777777" w:rsidR="00385176" w:rsidRDefault="00385176"/>
    <w:p w14:paraId="31C27172" w14:textId="77777777" w:rsidR="00385176" w:rsidRDefault="00385176"/>
    <w:p w14:paraId="51747EB8" w14:textId="77777777" w:rsidR="00385176" w:rsidRDefault="00385176"/>
    <w:p w14:paraId="72C8194F" w14:textId="77777777" w:rsidR="00385176" w:rsidRDefault="00385176"/>
    <w:p w14:paraId="22535CA2" w14:textId="77777777" w:rsidR="00385176" w:rsidRDefault="00385176"/>
    <w:p w14:paraId="1B72EE9C" w14:textId="77777777" w:rsidR="00385176" w:rsidRDefault="00385176"/>
    <w:p w14:paraId="4AC2695B" w14:textId="77777777" w:rsidR="00385176" w:rsidRDefault="00385176"/>
    <w:p w14:paraId="74963842" w14:textId="77777777" w:rsidR="00385176" w:rsidRDefault="00385176"/>
    <w:p w14:paraId="0DFFEB12" w14:textId="77777777" w:rsidR="00385176" w:rsidRDefault="00385176"/>
    <w:p w14:paraId="7BA562B8" w14:textId="77777777" w:rsidR="00385176" w:rsidRDefault="00385176"/>
    <w:p w14:paraId="47C13A7D" w14:textId="77777777" w:rsidR="00385176" w:rsidRDefault="00385176"/>
    <w:p w14:paraId="685BC942" w14:textId="77777777" w:rsidR="00385176" w:rsidRDefault="00385176"/>
    <w:p w14:paraId="010BCE66" w14:textId="77777777" w:rsidR="00385176" w:rsidRDefault="00385176"/>
    <w:p w14:paraId="55C9ABB1" w14:textId="77777777" w:rsidR="00385176" w:rsidRDefault="00385176"/>
    <w:p w14:paraId="26A8FD8F" w14:textId="77777777" w:rsidR="00385176" w:rsidRDefault="00385176"/>
    <w:p w14:paraId="6B282381" w14:textId="77777777" w:rsidR="00385176" w:rsidRDefault="00385176"/>
    <w:p w14:paraId="4DA5F328" w14:textId="77777777" w:rsidR="006311A5" w:rsidRDefault="006311A5"/>
    <w:p w14:paraId="085F9289" w14:textId="77777777" w:rsidR="006311A5" w:rsidRDefault="006311A5"/>
    <w:p w14:paraId="77CC3061" w14:textId="77777777" w:rsidR="006311A5" w:rsidRDefault="006311A5"/>
    <w:p w14:paraId="27E3050F" w14:textId="77777777" w:rsidR="006311A5" w:rsidRDefault="006311A5"/>
    <w:p w14:paraId="5359B4A4" w14:textId="77777777" w:rsidR="006311A5" w:rsidRDefault="006311A5"/>
    <w:p w14:paraId="7F522F3A" w14:textId="77777777" w:rsidR="006311A5" w:rsidRDefault="006311A5"/>
    <w:p w14:paraId="5E47D0E2" w14:textId="77777777" w:rsidR="006311A5" w:rsidRDefault="006311A5"/>
    <w:p w14:paraId="2878F55E" w14:textId="77777777" w:rsidR="006311A5" w:rsidRDefault="006311A5"/>
    <w:p w14:paraId="4EB43518" w14:textId="77777777" w:rsidR="006311A5" w:rsidRDefault="006311A5"/>
    <w:p w14:paraId="5091E055" w14:textId="4369D8F0" w:rsidR="00341BC3" w:rsidRDefault="00341BC3">
      <w:r>
        <w:br w:type="page"/>
      </w:r>
    </w:p>
    <w:p w14:paraId="2D468CD2" w14:textId="77777777" w:rsidR="00B17191" w:rsidRDefault="00B17191" w:rsidP="00254A01">
      <w:pPr>
        <w:sectPr w:rsidR="00B17191" w:rsidSect="00DD5A66">
          <w:headerReference w:type="default" r:id="rId31"/>
          <w:type w:val="continuous"/>
          <w:pgSz w:w="11907" w:h="16840" w:code="9"/>
          <w:pgMar w:top="2211" w:right="851" w:bottom="1758" w:left="851" w:header="284" w:footer="284" w:gutter="0"/>
          <w:cols w:num="2" w:space="284"/>
          <w:docGrid w:linePitch="360"/>
        </w:sectPr>
      </w:pPr>
    </w:p>
    <w:p w14:paraId="3D526DF4" w14:textId="2B3E4D53" w:rsidR="000A798B" w:rsidRDefault="000A798B" w:rsidP="000A798B">
      <w:pPr>
        <w:pStyle w:val="BodyText"/>
      </w:pPr>
      <w:r>
        <w:lastRenderedPageBreak/>
        <w:t>Applicants must complete a separate Tour Schedule for each tour. A tour is any organised tour/recreation business activity undertaken on public land.</w:t>
      </w:r>
    </w:p>
    <w:p w14:paraId="7C4AA7A2" w14:textId="26DB32E5" w:rsidR="00D43E35" w:rsidRDefault="000A798B" w:rsidP="000A798B">
      <w:pPr>
        <w:pStyle w:val="BodyText"/>
      </w:pPr>
      <w:r>
        <w:t xml:space="preserve">If you propose </w:t>
      </w:r>
      <w:r w:rsidR="004503EE">
        <w:t xml:space="preserve">to conduct </w:t>
      </w:r>
      <w:r>
        <w:t>more than four tours, pl</w:t>
      </w:r>
      <w:r w:rsidR="004503EE">
        <w:t xml:space="preserve">ease copy, </w:t>
      </w:r>
      <w:proofErr w:type="gramStart"/>
      <w:r w:rsidR="004503EE">
        <w:t>complete</w:t>
      </w:r>
      <w:proofErr w:type="gramEnd"/>
      <w:r w:rsidR="004503EE">
        <w:t xml:space="preserve"> and attach </w:t>
      </w:r>
      <w:r>
        <w:t>additional Tour Schedules.</w:t>
      </w:r>
    </w:p>
    <w:p w14:paraId="423C351C" w14:textId="77777777" w:rsidR="00AC1D6E" w:rsidRDefault="00AC1D6E" w:rsidP="000A798B">
      <w:pPr>
        <w:pStyle w:val="BodyText"/>
      </w:pPr>
    </w:p>
    <w:p w14:paraId="30146A72" w14:textId="77777777" w:rsidR="000D64D0" w:rsidRDefault="000D64D0" w:rsidP="004503EE">
      <w:pPr>
        <w:pStyle w:val="Heading1"/>
        <w:sectPr w:rsidR="000D64D0" w:rsidSect="00DD5A66">
          <w:headerReference w:type="even" r:id="rId32"/>
          <w:headerReference w:type="default" r:id="rId33"/>
          <w:footerReference w:type="default" r:id="rId34"/>
          <w:type w:val="continuous"/>
          <w:pgSz w:w="11907" w:h="16840" w:code="9"/>
          <w:pgMar w:top="2211" w:right="851" w:bottom="1758" w:left="851" w:header="284" w:footer="284" w:gutter="0"/>
          <w:cols w:space="284"/>
          <w:docGrid w:linePitch="360"/>
        </w:sectPr>
      </w:pPr>
    </w:p>
    <w:p w14:paraId="14A72413" w14:textId="32D853D2" w:rsidR="004503EE" w:rsidRDefault="004503EE" w:rsidP="004503EE">
      <w:pPr>
        <w:pStyle w:val="Heading1"/>
      </w:pPr>
      <w:bookmarkStart w:id="15" w:name="_Toc51848460"/>
      <w:r>
        <w:t>3a Tour schedule 1</w:t>
      </w:r>
      <w:bookmarkEnd w:id="15"/>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0D64D0" w14:paraId="1B72C860" w14:textId="77777777" w:rsidTr="00B26AEA">
        <w:tc>
          <w:tcPr>
            <w:tcW w:w="5000" w:type="pct"/>
            <w:shd w:val="clear" w:color="auto" w:fill="99E0DD" w:themeFill="accent3"/>
          </w:tcPr>
          <w:p w14:paraId="216D0FB0" w14:textId="2C6A9CF9" w:rsidR="00AC1D6E" w:rsidRPr="00B26AEA" w:rsidRDefault="00AC1D6E"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64" behindDoc="0" locked="0" layoutInCell="1" allowOverlap="1" wp14:anchorId="0F60D997" wp14:editId="795DFE04">
                      <wp:simplePos x="0" y="0"/>
                      <wp:positionH relativeFrom="column">
                        <wp:posOffset>151378</wp:posOffset>
                      </wp:positionH>
                      <wp:positionV relativeFrom="paragraph">
                        <wp:posOffset>526387</wp:posOffset>
                      </wp:positionV>
                      <wp:extent cx="6153785" cy="715618"/>
                      <wp:effectExtent l="0" t="0" r="0" b="889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D997" id="Text Box 195" o:spid="_x0000_s1054" type="#_x0000_t202" style="position:absolute;left:0;text-align:left;margin-left:11.9pt;margin-top:41.45pt;width:484.55pt;height:56.3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FEwIAAP4DAAAOAAAAZHJzL2Uyb0RvYy54bWysU9uO2yAQfa/Uf0C8N7bTOMlacVbbbFNV&#10;2l6kbT8AYxyjYoYCiZ1+/Q7Ym03bt6o8IIYZ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i5zPK3q3VOCUffKsuX2TqmYMXza2Od/yCgI+FQUotDjejs9OB8qIYVzyEhmQMl671UKhr2&#10;UO2UJSeGAtjHNaH/FqY06Ut6k8/ziKwhvI/a6KRHgSrZlXSdhjVKJrDxXtcxxDOpxjNWovRET2Bk&#10;5MYP1UBkXdJ57CzQVUF9RsIsjILED4SHFuwvSnoUY0ndzyOzghL1USPpN9liEdQbjUW+mqNhrz3V&#10;tYdpjlAl9ZSMx52Pig98aLjD4TQy8vZSyVQziizSOX2IoOJrO0a9fNvtEwA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M/w&#10;UgUTAgAA/gMAAA4AAAAAAAAAAAAAAAAALgIAAGRycy9lMm9Eb2MueG1sUEsBAi0AFAAGAAgAAAAh&#10;AOOGZ2PdAAAACQEAAA8AAAAAAAAAAAAAAAAAbQQAAGRycy9kb3ducmV2LnhtbFBLBQYAAAAABAAE&#10;APMAAAB3BQAAAAA=&#10;" stroked="f">
                      <v:textbo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v:textbox>
                    </v:shape>
                  </w:pict>
                </mc:Fallback>
              </mc:AlternateContent>
            </w:r>
            <w:r w:rsidRPr="00B26AEA">
              <w:rPr>
                <w:color w:val="363534" w:themeColor="text1"/>
                <w:sz w:val="20"/>
              </w:rPr>
              <w:t>Proposed location(s) including the name of the reserve. If you are making a separate application to another land manager(s), please provide the details of the land manager(s):</w:t>
            </w:r>
          </w:p>
          <w:p w14:paraId="3E54DFCB" w14:textId="148AD06D" w:rsidR="00AC1D6E" w:rsidRPr="00B26AEA" w:rsidRDefault="00AC1D6E" w:rsidP="000D64D0">
            <w:pPr>
              <w:pStyle w:val="HighlightBoxText"/>
              <w:rPr>
                <w:color w:val="363534" w:themeColor="text1"/>
                <w:sz w:val="20"/>
              </w:rPr>
            </w:pPr>
          </w:p>
          <w:p w14:paraId="303CA8C3" w14:textId="3ADC17F7" w:rsidR="000D64D0" w:rsidRPr="00AC1D6E" w:rsidRDefault="000D64D0" w:rsidP="000D64D0">
            <w:pPr>
              <w:pStyle w:val="HighlightBoxText"/>
              <w:rPr>
                <w:sz w:val="20"/>
              </w:rPr>
            </w:pPr>
          </w:p>
          <w:p w14:paraId="116C863F" w14:textId="77777777" w:rsidR="00F9711A" w:rsidRDefault="00F9711A" w:rsidP="00AC1D6E">
            <w:pPr>
              <w:pStyle w:val="HighlightBoxText"/>
              <w:rPr>
                <w:sz w:val="20"/>
              </w:rPr>
            </w:pPr>
          </w:p>
          <w:p w14:paraId="30F5D324" w14:textId="22C9CF74" w:rsidR="002651D0" w:rsidRPr="00B26AEA" w:rsidRDefault="00B803E4" w:rsidP="00AC1D6E">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78" behindDoc="0" locked="0" layoutInCell="1" allowOverlap="1" wp14:anchorId="5011E8DD" wp14:editId="25E6C55C">
                      <wp:simplePos x="0" y="0"/>
                      <wp:positionH relativeFrom="column">
                        <wp:posOffset>4047048</wp:posOffset>
                      </wp:positionH>
                      <wp:positionV relativeFrom="paragraph">
                        <wp:posOffset>2882237</wp:posOffset>
                      </wp:positionV>
                      <wp:extent cx="437322" cy="254442"/>
                      <wp:effectExtent l="0" t="0" r="127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2FEDD18C" w14:textId="6E0CF9CE" w:rsidR="00D41CD3" w:rsidRDefault="00D41CD3"/>
                                <w:p w14:paraId="796D1E24"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E8DD" id="Text Box 197" o:spid="_x0000_s1055" type="#_x0000_t202" style="position:absolute;left:0;text-align:left;margin-left:318.65pt;margin-top:226.95pt;width:34.45pt;height:20.0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37EgIAAP0DAAAOAAAAZHJzL2Uyb0RvYy54bWysU9uO2yAQfa/Uf0C8N068TndjxVlts01V&#10;aXuRtv0ADDhGxQwFEjv9+h2wN5u2b1V5QDPMcJg5c1jfDp0mR+m8AlPRxWxOiTQchDL7in7/tntz&#10;Q4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1VZ5TwjGUL4uiyNMLrHy+bJ0PHyR0JBoVdTjTBM6ODz7EYlj5nBLf8qCV2Cmtk+P2&#10;9VY7cmQ4/11aE/pvadqQvqKrZb5MyAbi/SSNTgXUp1ZdRW/mcY2KiWS8NyKlBKb0aGMl2kzsREJG&#10;asJQD0QJ7G4VL0e2ahAn5MvBqEf8P2i04H5R0qMWK+p/HpiTlOiPBjlfLYoiijc5xfI6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o&#10;eZ37EgIAAP0DAAAOAAAAAAAAAAAAAAAAAC4CAABkcnMvZTJvRG9jLnhtbFBLAQItABQABgAIAAAA&#10;IQDcI4MT3wAAAAsBAAAPAAAAAAAAAAAAAAAAAGwEAABkcnMvZG93bnJldi54bWxQSwUGAAAAAAQA&#10;BADzAAAAeAUAAAAA&#10;" stroked="f">
                      <v:textbox>
                        <w:txbxContent>
                          <w:p w14:paraId="2FEDD18C" w14:textId="6E0CF9CE" w:rsidR="00D41CD3" w:rsidRDefault="00D41CD3"/>
                          <w:p w14:paraId="796D1E24" w14:textId="77777777" w:rsidR="00D41CD3" w:rsidRDefault="00D41CD3"/>
                        </w:txbxContent>
                      </v:textbox>
                    </v:shape>
                  </w:pict>
                </mc:Fallback>
              </mc:AlternateContent>
            </w:r>
            <w:r w:rsidR="00F9711A" w:rsidRPr="00B26AEA">
              <w:rPr>
                <w:noProof/>
                <w:color w:val="363534" w:themeColor="text1"/>
                <w:sz w:val="20"/>
              </w:rPr>
              <mc:AlternateContent>
                <mc:Choice Requires="wps">
                  <w:drawing>
                    <wp:anchor distT="45720" distB="45720" distL="114300" distR="114300" simplePos="0" relativeHeight="251658265" behindDoc="0" locked="0" layoutInCell="1" allowOverlap="1" wp14:anchorId="6DE302AE" wp14:editId="212E0F19">
                      <wp:simplePos x="0" y="0"/>
                      <wp:positionH relativeFrom="column">
                        <wp:posOffset>158750</wp:posOffset>
                      </wp:positionH>
                      <wp:positionV relativeFrom="paragraph">
                        <wp:posOffset>520700</wp:posOffset>
                      </wp:positionV>
                      <wp:extent cx="6162040" cy="2321560"/>
                      <wp:effectExtent l="0" t="0" r="0" b="254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2AE" id="Text Box 196" o:spid="_x0000_s1056" type="#_x0000_t202" style="position:absolute;left:0;text-align:left;margin-left:12.5pt;margin-top:41pt;width:485.2pt;height:182.8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YwEQ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" stroked="f">
                      <v:textbo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v:textbox>
                      <w10:wrap type="square"/>
                    </v:shape>
                  </w:pict>
                </mc:Fallback>
              </mc:AlternateContent>
            </w:r>
            <w:r w:rsidR="00AC1D6E" w:rsidRPr="00B26AEA">
              <w:rPr>
                <w:color w:val="363534" w:themeColor="text1"/>
                <w:sz w:val="20"/>
              </w:rPr>
              <w:t>D</w:t>
            </w:r>
            <w:r w:rsidR="002651D0" w:rsidRPr="00B26AEA">
              <w:rPr>
                <w:color w:val="363534" w:themeColor="text1"/>
                <w:sz w:val="20"/>
              </w:rPr>
              <w:t>etails of activities/tours proposed</w:t>
            </w:r>
            <w:r w:rsidR="00AC1D6E" w:rsidRPr="00B26AEA">
              <w:rPr>
                <w:color w:val="363534" w:themeColor="text1"/>
                <w:sz w:val="20"/>
              </w:rPr>
              <w:t xml:space="preserve"> </w:t>
            </w:r>
            <w:r w:rsidR="002651D0" w:rsidRPr="00B26AEA">
              <w:rPr>
                <w:color w:val="363534" w:themeColor="text1"/>
                <w:sz w:val="20"/>
              </w:rPr>
              <w:t xml:space="preserve">(for example: bird watching, include details such as what, </w:t>
            </w:r>
            <w:proofErr w:type="gramStart"/>
            <w:r w:rsidR="002651D0" w:rsidRPr="00B26AEA">
              <w:rPr>
                <w:color w:val="363534" w:themeColor="text1"/>
                <w:sz w:val="20"/>
              </w:rPr>
              <w:t>when,</w:t>
            </w:r>
            <w:proofErr w:type="gramEnd"/>
            <w:r w:rsidR="002651D0" w:rsidRPr="00B26AEA">
              <w:rPr>
                <w:color w:val="363534" w:themeColor="text1"/>
                <w:sz w:val="20"/>
              </w:rPr>
              <w:t xml:space="preserve"> where and how. Attach maps)</w:t>
            </w:r>
          </w:p>
          <w:p w14:paraId="7FF6C288" w14:textId="635D0681" w:rsidR="00292E4A" w:rsidRPr="00B26AEA" w:rsidRDefault="00292E4A" w:rsidP="00B803E4">
            <w:pPr>
              <w:pStyle w:val="HighlightBoxText"/>
              <w:rPr>
                <w:color w:val="363534" w:themeColor="text1"/>
                <w:sz w:val="20"/>
              </w:rPr>
            </w:pPr>
            <w:r w:rsidRPr="00B26AEA">
              <w:rPr>
                <w:color w:val="363534" w:themeColor="text1"/>
                <w:sz w:val="20"/>
              </w:rPr>
              <w:t>Proposed frequency of tours (for example anticipated number of trips</w:t>
            </w:r>
            <w:proofErr w:type="gramStart"/>
            <w:r w:rsidRPr="00B26AEA">
              <w:rPr>
                <w:color w:val="363534" w:themeColor="text1"/>
                <w:sz w:val="20"/>
              </w:rPr>
              <w:t>)</w:t>
            </w:r>
            <w:r w:rsidR="00FE29ED" w:rsidRPr="00B26AEA">
              <w:rPr>
                <w:color w:val="363534" w:themeColor="text1"/>
                <w:sz w:val="20"/>
              </w:rPr>
              <w:t>:…</w:t>
            </w:r>
            <w:proofErr w:type="gramEnd"/>
            <w:r w:rsidR="00FE29ED" w:rsidRPr="00B26AEA">
              <w:rPr>
                <w:color w:val="363534" w:themeColor="text1"/>
                <w:sz w:val="20"/>
              </w:rPr>
              <w:t>………</w:t>
            </w:r>
            <w:r w:rsidR="00FE29ED" w:rsidRPr="00B26AEA">
              <w:rPr>
                <w:color w:val="363534" w:themeColor="text1"/>
              </w:rPr>
              <w:t xml:space="preserve"> </w:t>
            </w:r>
            <w:r w:rsidR="00FE29ED" w:rsidRPr="00B26AEA">
              <w:rPr>
                <w:color w:val="363534" w:themeColor="text1"/>
                <w:sz w:val="20"/>
              </w:rPr>
              <w:t>weekly/monthly</w:t>
            </w:r>
          </w:p>
          <w:p w14:paraId="15E1FF1B" w14:textId="02CF7CC7" w:rsidR="00FE29ED"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77" behindDoc="0" locked="0" layoutInCell="1" allowOverlap="1" wp14:anchorId="1E2A8832" wp14:editId="7F060027">
                      <wp:simplePos x="0" y="0"/>
                      <wp:positionH relativeFrom="column">
                        <wp:posOffset>1740949</wp:posOffset>
                      </wp:positionH>
                      <wp:positionV relativeFrom="paragraph">
                        <wp:posOffset>23605</wp:posOffset>
                      </wp:positionV>
                      <wp:extent cx="2829837" cy="302150"/>
                      <wp:effectExtent l="0" t="0" r="8890" b="317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1F4357D6" w14:textId="652744CB"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8832" id="Text Box 198" o:spid="_x0000_s1057" type="#_x0000_t202" style="position:absolute;left:0;text-align:left;margin-left:137.1pt;margin-top:1.85pt;width:222.8pt;height:23.8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" stroked="f">
                      <v:textbox>
                        <w:txbxContent>
                          <w:p w14:paraId="1F4357D6" w14:textId="652744CB" w:rsidR="00D41CD3" w:rsidRDefault="00D41CD3"/>
                        </w:txbxContent>
                      </v:textbox>
                    </v:shape>
                  </w:pict>
                </mc:Fallback>
              </mc:AlternateContent>
            </w:r>
            <w:r w:rsidR="00FE29ED" w:rsidRPr="00B26AEA">
              <w:rPr>
                <w:color w:val="363534" w:themeColor="text1"/>
                <w:sz w:val="20"/>
              </w:rPr>
              <w:t>Proposed duration of tours:</w:t>
            </w:r>
            <w:r w:rsidRPr="00B26AEA">
              <w:rPr>
                <w:color w:val="363534" w:themeColor="text1"/>
                <w:sz w:val="20"/>
              </w:rPr>
              <w:t xml:space="preserve">                                                                              </w:t>
            </w:r>
            <w:r w:rsidR="00FE29ED" w:rsidRPr="00B26AEA">
              <w:rPr>
                <w:color w:val="363534" w:themeColor="text1"/>
                <w:sz w:val="20"/>
              </w:rPr>
              <w:t xml:space="preserve"> </w:t>
            </w:r>
            <w:r w:rsidRPr="00B26AEA">
              <w:rPr>
                <w:color w:val="363534" w:themeColor="text1"/>
                <w:sz w:val="20"/>
              </w:rPr>
              <w:t xml:space="preserve">        hours</w:t>
            </w:r>
          </w:p>
          <w:p w14:paraId="6ACDC625" w14:textId="1959EC5E" w:rsidR="00B803E4"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0" behindDoc="0" locked="0" layoutInCell="1" allowOverlap="1" wp14:anchorId="06C825B4" wp14:editId="2440E2B6">
                      <wp:simplePos x="0" y="0"/>
                      <wp:positionH relativeFrom="column">
                        <wp:posOffset>2059692</wp:posOffset>
                      </wp:positionH>
                      <wp:positionV relativeFrom="paragraph">
                        <wp:posOffset>162118</wp:posOffset>
                      </wp:positionV>
                      <wp:extent cx="2488233" cy="309604"/>
                      <wp:effectExtent l="0" t="0" r="762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1ADEDD90" w14:textId="01BC46F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25B4" id="Text Box 199" o:spid="_x0000_s1058" type="#_x0000_t202" style="position:absolute;left:0;text-align:left;margin-left:162.2pt;margin-top:12.75pt;width:195.9pt;height:24.4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E9Ew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hd1l4XKgq4TqjIRZGAWJHwiNFuwvSnoUY0HdzyOzghL1USPpm/lyGdQbneXqbYaOvY6U&#10;1xGmOUIV1FMymnsfFR/40HCHw6ll5O2lkqlmFFmkc/oQQcXXfsx6+ba7J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CF&#10;0eE9EwIAAP4DAAAOAAAAAAAAAAAAAAAAAC4CAABkcnMvZTJvRG9jLnhtbFBLAQItABQABgAIAAAA&#10;IQD/z13f3gAAAAkBAAAPAAAAAAAAAAAAAAAAAG0EAABkcnMvZG93bnJldi54bWxQSwUGAAAAAAQA&#10;BADzAAAAeAUAAAAA&#10;" stroked="f">
                      <v:textbox>
                        <w:txbxContent>
                          <w:p w14:paraId="1ADEDD90" w14:textId="01BC46FD" w:rsidR="00D41CD3" w:rsidRDefault="00D41CD3"/>
                        </w:txbxContent>
                      </v:textbox>
                    </v:shape>
                  </w:pict>
                </mc:Fallback>
              </mc:AlternateContent>
            </w:r>
          </w:p>
          <w:p w14:paraId="5B8D0631" w14:textId="77777777" w:rsidR="00B803E4" w:rsidRPr="00B26AEA" w:rsidRDefault="00B803E4" w:rsidP="000D64D0">
            <w:pPr>
              <w:pStyle w:val="HighlightBoxText"/>
              <w:rPr>
                <w:color w:val="363534" w:themeColor="text1"/>
                <w:sz w:val="20"/>
              </w:rPr>
            </w:pPr>
            <w:r w:rsidRPr="00B26AEA">
              <w:rPr>
                <w:color w:val="363534" w:themeColor="text1"/>
                <w:sz w:val="20"/>
              </w:rPr>
              <w:t xml:space="preserve">Proposed maximum group sizes:                                                                             </w:t>
            </w:r>
          </w:p>
          <w:p w14:paraId="504252E4" w14:textId="1E436356" w:rsidR="000D64D0" w:rsidRPr="00AC1D6E" w:rsidRDefault="00B803E4" w:rsidP="009F2F86">
            <w:pPr>
              <w:pStyle w:val="HighlightBoxText"/>
              <w:rPr>
                <w:sz w:val="20"/>
              </w:rPr>
            </w:pPr>
            <w:r w:rsidRPr="00B26AEA">
              <w:rPr>
                <w:noProof/>
                <w:color w:val="363534" w:themeColor="text1"/>
                <w:sz w:val="20"/>
              </w:rPr>
              <mc:AlternateContent>
                <mc:Choice Requires="wps">
                  <w:drawing>
                    <wp:anchor distT="45720" distB="45720" distL="114300" distR="114300" simplePos="0" relativeHeight="251658281" behindDoc="0" locked="0" layoutInCell="1" allowOverlap="1" wp14:anchorId="43660FE7" wp14:editId="68463469">
                      <wp:simplePos x="0" y="0"/>
                      <wp:positionH relativeFrom="column">
                        <wp:posOffset>167005</wp:posOffset>
                      </wp:positionH>
                      <wp:positionV relativeFrom="paragraph">
                        <wp:posOffset>347980</wp:posOffset>
                      </wp:positionV>
                      <wp:extent cx="6153785" cy="845820"/>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FE7" id="Text Box 203" o:spid="_x0000_s1059" type="#_x0000_t202" style="position:absolute;left:0;text-align:left;margin-left:13.15pt;margin-top:27.4pt;width:484.55pt;height:66.6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Z2&#10;kZcTAgAA/gMAAA4AAAAAAAAAAAAAAAAALgIAAGRycy9lMm9Eb2MueG1sUEsBAi0AFAAGAAgAAAAh&#10;AEVfD/rdAAAACQEAAA8AAAAAAAAAAAAAAAAAbQQAAGRycy9kb3ducmV2LnhtbFBLBQYAAAAABAAE&#10;APMAAAB3BQAAAAA=&#10;" stroked="f">
                      <v:textbo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v:textbox>
                      <w10:wrap type="square"/>
                    </v:shape>
                  </w:pict>
                </mc:Fallback>
              </mc:AlternateContent>
            </w:r>
            <w:r w:rsidRPr="00B26AEA">
              <w:rPr>
                <w:color w:val="363534" w:themeColor="text1"/>
                <w:sz w:val="20"/>
              </w:rPr>
              <w:t>Vehicles/</w:t>
            </w:r>
            <w:r w:rsidR="00260F00">
              <w:rPr>
                <w:color w:val="363534" w:themeColor="text1"/>
                <w:sz w:val="20"/>
              </w:rPr>
              <w:t>e</w:t>
            </w:r>
            <w:r w:rsidRPr="00B26AEA">
              <w:rPr>
                <w:color w:val="363534" w:themeColor="text1"/>
                <w:sz w:val="20"/>
              </w:rPr>
              <w:t>quipment to be used to undertake activities/tours:</w:t>
            </w:r>
          </w:p>
        </w:tc>
      </w:tr>
    </w:tbl>
    <w:p w14:paraId="48812930" w14:textId="77777777" w:rsidR="003C62D7" w:rsidRDefault="003C62D7" w:rsidP="00254A01"/>
    <w:p w14:paraId="4A0AF237" w14:textId="77777777" w:rsidR="000D64D0" w:rsidRDefault="000D64D0">
      <w:pPr>
        <w:sectPr w:rsidR="000D64D0" w:rsidSect="00DD5A66">
          <w:type w:val="continuous"/>
          <w:pgSz w:w="11907" w:h="16840" w:code="9"/>
          <w:pgMar w:top="2211" w:right="851" w:bottom="1758" w:left="851" w:header="284" w:footer="284" w:gutter="0"/>
          <w:cols w:space="284"/>
          <w:docGrid w:linePitch="360"/>
        </w:sectPr>
      </w:pPr>
    </w:p>
    <w:p w14:paraId="69BDA2AA" w14:textId="77777777" w:rsidR="009F2F86" w:rsidRDefault="009F2F86"/>
    <w:p w14:paraId="15C33FBB" w14:textId="401FA07B" w:rsidR="009F2F86" w:rsidRDefault="009F2F86" w:rsidP="009F2F86">
      <w:pPr>
        <w:pStyle w:val="Heading1"/>
      </w:pPr>
      <w:bookmarkStart w:id="16" w:name="_Toc51848461"/>
      <w:r>
        <w:t>3b Tour schedule 2</w:t>
      </w:r>
      <w:bookmarkEnd w:id="16"/>
    </w:p>
    <w:tbl>
      <w:tblPr>
        <w:tblStyle w:val="HighlightTable"/>
        <w:tblW w:w="5000" w:type="pct"/>
        <w:tblLook w:val="0600" w:firstRow="0" w:lastRow="0" w:firstColumn="0" w:lastColumn="0" w:noHBand="1" w:noVBand="1"/>
        <w:tblCaption w:val="Hightlight Text"/>
      </w:tblPr>
      <w:tblGrid>
        <w:gridCol w:w="10205"/>
      </w:tblGrid>
      <w:tr w:rsidR="009F2F86" w14:paraId="28217028" w14:textId="77777777" w:rsidTr="00260F00">
        <w:tc>
          <w:tcPr>
            <w:tcW w:w="5000" w:type="pct"/>
            <w:shd w:val="clear" w:color="auto" w:fill="99E0DD" w:themeFill="accent3"/>
          </w:tcPr>
          <w:p w14:paraId="7E709836"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9" behindDoc="0" locked="0" layoutInCell="1" allowOverlap="1" wp14:anchorId="25D878CA" wp14:editId="6855873E">
                      <wp:simplePos x="0" y="0"/>
                      <wp:positionH relativeFrom="column">
                        <wp:posOffset>151378</wp:posOffset>
                      </wp:positionH>
                      <wp:positionV relativeFrom="paragraph">
                        <wp:posOffset>526387</wp:posOffset>
                      </wp:positionV>
                      <wp:extent cx="6153785" cy="715618"/>
                      <wp:effectExtent l="0" t="0" r="0" b="889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78CA" id="Text Box 204" o:spid="_x0000_s1060" type="#_x0000_t202" style="position:absolute;left:0;text-align:left;margin-left:11.9pt;margin-top:41.45pt;width:484.55pt;height:56.3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N5Z&#10;kNwTAgAA/gMAAA4AAAAAAAAAAAAAAAAALgIAAGRycy9lMm9Eb2MueG1sUEsBAi0AFAAGAAgAAAAh&#10;AOOGZ2PdAAAACQEAAA8AAAAAAAAAAAAAAAAAbQQAAGRycy9kb3ducmV2LnhtbFBLBQYAAAAABAAE&#10;APMAAAB3BQAAAAA=&#10;" stroked="f">
                      <v:textbo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408C410F" w14:textId="77777777" w:rsidR="009F2F86" w:rsidRPr="00AC1D6E" w:rsidRDefault="009F2F86" w:rsidP="002C580A">
            <w:pPr>
              <w:pStyle w:val="HighlightBoxText"/>
              <w:rPr>
                <w:sz w:val="20"/>
              </w:rPr>
            </w:pPr>
          </w:p>
          <w:p w14:paraId="5FA8B696" w14:textId="77777777" w:rsidR="009F2F86" w:rsidRPr="00AC1D6E" w:rsidRDefault="009F2F86" w:rsidP="002C580A">
            <w:pPr>
              <w:pStyle w:val="HighlightBoxText"/>
              <w:rPr>
                <w:sz w:val="20"/>
              </w:rPr>
            </w:pPr>
          </w:p>
          <w:p w14:paraId="66718609" w14:textId="77777777" w:rsidR="009F2F86" w:rsidRDefault="009F2F86" w:rsidP="002C580A">
            <w:pPr>
              <w:pStyle w:val="HighlightBoxText"/>
              <w:rPr>
                <w:sz w:val="20"/>
              </w:rPr>
            </w:pPr>
          </w:p>
          <w:p w14:paraId="2C2FF68A"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5" behindDoc="0" locked="0" layoutInCell="1" allowOverlap="1" wp14:anchorId="6A30B934" wp14:editId="34325354">
                      <wp:simplePos x="0" y="0"/>
                      <wp:positionH relativeFrom="column">
                        <wp:posOffset>4047048</wp:posOffset>
                      </wp:positionH>
                      <wp:positionV relativeFrom="paragraph">
                        <wp:posOffset>2882237</wp:posOffset>
                      </wp:positionV>
                      <wp:extent cx="437322" cy="254442"/>
                      <wp:effectExtent l="0" t="0" r="127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45C24046" w14:textId="77777777" w:rsidR="00D41CD3" w:rsidRDefault="00D41CD3" w:rsidP="009F2F86"/>
                                <w:p w14:paraId="48288B21"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B934" id="Text Box 205" o:spid="_x0000_s1061" type="#_x0000_t202" style="position:absolute;left:0;text-align:left;margin-left:318.65pt;margin-top:226.95pt;width:34.45pt;height:20.0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5&#10;0F8iEgIAAP0DAAAOAAAAAAAAAAAAAAAAAC4CAABkcnMvZTJvRG9jLnhtbFBLAQItABQABgAIAAAA&#10;IQDcI4MT3wAAAAsBAAAPAAAAAAAAAAAAAAAAAGwEAABkcnMvZG93bnJldi54bWxQSwUGAAAAAAQA&#10;BADzAAAAeAUAAAAA&#10;" stroked="f">
                      <v:textbox>
                        <w:txbxContent>
                          <w:p w14:paraId="45C24046" w14:textId="77777777" w:rsidR="00D41CD3" w:rsidRDefault="00D41CD3" w:rsidP="009F2F86"/>
                          <w:p w14:paraId="48288B21"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1" behindDoc="0" locked="0" layoutInCell="1" allowOverlap="1" wp14:anchorId="65ADC060" wp14:editId="09B39662">
                      <wp:simplePos x="0" y="0"/>
                      <wp:positionH relativeFrom="column">
                        <wp:posOffset>158750</wp:posOffset>
                      </wp:positionH>
                      <wp:positionV relativeFrom="paragraph">
                        <wp:posOffset>520700</wp:posOffset>
                      </wp:positionV>
                      <wp:extent cx="6162040" cy="2321560"/>
                      <wp:effectExtent l="0" t="0" r="0" b="254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C060" id="Text Box 206" o:spid="_x0000_s1062" type="#_x0000_t202" style="position:absolute;left:0;text-align:left;margin-left:12.5pt;margin-top:41pt;width:485.2pt;height:182.8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JoEg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fLmBz5qqE5ImMOJkXiD8JDB+4PJQOqkVH/e8+dpER/Nsj6TTGPFIVkzBfvSzTcpae+&#10;9HAjEIrRQMl03IQk+ciHgTucTqsSby+VnGpGlSU6Tz8iyvjSTlEv/3b9B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LYZ&#10;QmgSAgAA/wMAAA4AAAAAAAAAAAAAAAAALgIAAGRycy9lMm9Eb2MueG1sUEsBAi0AFAAGAAgAAAAh&#10;AC3VLineAAAACQEAAA8AAAAAAAAAAAAAAAAAbAQAAGRycy9kb3ducmV2LnhtbFBLBQYAAAAABAAE&#10;APMAAAB3BQAAAAA=&#10;" stroked="f">
                      <v:textbo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711DBDB" w14:textId="37BED860"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132C4497"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3" behindDoc="0" locked="0" layoutInCell="1" allowOverlap="1" wp14:anchorId="5C90B999" wp14:editId="499CF169">
                      <wp:simplePos x="0" y="0"/>
                      <wp:positionH relativeFrom="column">
                        <wp:posOffset>1740949</wp:posOffset>
                      </wp:positionH>
                      <wp:positionV relativeFrom="paragraph">
                        <wp:posOffset>23605</wp:posOffset>
                      </wp:positionV>
                      <wp:extent cx="2829837" cy="302150"/>
                      <wp:effectExtent l="0" t="0" r="8890" b="317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2FE4F26C"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B999" id="Text Box 207" o:spid="_x0000_s1063" type="#_x0000_t202" style="position:absolute;left:0;text-align:left;margin-left:137.1pt;margin-top:1.85pt;width:222.8pt;height:23.8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ETU&#10;6A4TAgAA/gMAAA4AAAAAAAAAAAAAAAAALgIAAGRycy9lMm9Eb2MueG1sUEsBAi0AFAAGAAgAAAAh&#10;AATcubbdAAAACAEAAA8AAAAAAAAAAAAAAAAAbQQAAGRycy9kb3ducmV2LnhtbFBLBQYAAAAABAAE&#10;APMAAAB3BQAAAAA=&#10;" stroked="f">
                      <v:textbox>
                        <w:txbxContent>
                          <w:p w14:paraId="2FE4F26C" w14:textId="77777777" w:rsidR="00D41CD3" w:rsidRDefault="00D41CD3" w:rsidP="009F2F86"/>
                        </w:txbxContent>
                      </v:textbox>
                    </v:shape>
                  </w:pict>
                </mc:Fallback>
              </mc:AlternateContent>
            </w:r>
            <w:r w:rsidRPr="00260F00">
              <w:rPr>
                <w:color w:val="363534" w:themeColor="text1"/>
                <w:sz w:val="20"/>
              </w:rPr>
              <w:t>Proposed duration of tours:                                                                                       hours</w:t>
            </w:r>
          </w:p>
          <w:p w14:paraId="24501B2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7" behindDoc="0" locked="0" layoutInCell="1" allowOverlap="1" wp14:anchorId="553B3D21" wp14:editId="24E631BF">
                      <wp:simplePos x="0" y="0"/>
                      <wp:positionH relativeFrom="column">
                        <wp:posOffset>2059692</wp:posOffset>
                      </wp:positionH>
                      <wp:positionV relativeFrom="paragraph">
                        <wp:posOffset>162118</wp:posOffset>
                      </wp:positionV>
                      <wp:extent cx="2488233" cy="309604"/>
                      <wp:effectExtent l="0" t="0" r="762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739A4ED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3D21" id="Text Box 208" o:spid="_x0000_s1064" type="#_x0000_t202" style="position:absolute;left:0;text-align:left;margin-left:162.2pt;margin-top:12.75pt;width:195.9pt;height:24.4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D0&#10;H/zUEwIAAP4DAAAOAAAAAAAAAAAAAAAAAC4CAABkcnMvZTJvRG9jLnhtbFBLAQItABQABgAIAAAA&#10;IQD/z13f3gAAAAkBAAAPAAAAAAAAAAAAAAAAAG0EAABkcnMvZG93bnJldi54bWxQSwUGAAAAAAQA&#10;BADzAAAAeAUAAAAA&#10;" stroked="f">
                      <v:textbox>
                        <w:txbxContent>
                          <w:p w14:paraId="739A4EDB" w14:textId="77777777" w:rsidR="00D41CD3" w:rsidRDefault="00D41CD3" w:rsidP="009F2F86"/>
                        </w:txbxContent>
                      </v:textbox>
                    </v:shape>
                  </w:pict>
                </mc:Fallback>
              </mc:AlternateContent>
            </w:r>
          </w:p>
          <w:p w14:paraId="302DF617"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46AB2B" w14:textId="03E11F3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9" behindDoc="0" locked="0" layoutInCell="1" allowOverlap="1" wp14:anchorId="3EA4C273" wp14:editId="2E0F35BE">
                      <wp:simplePos x="0" y="0"/>
                      <wp:positionH relativeFrom="column">
                        <wp:posOffset>167005</wp:posOffset>
                      </wp:positionH>
                      <wp:positionV relativeFrom="paragraph">
                        <wp:posOffset>347980</wp:posOffset>
                      </wp:positionV>
                      <wp:extent cx="6153785" cy="845820"/>
                      <wp:effectExtent l="0" t="0" r="0" b="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C273" id="Text Box 209" o:spid="_x0000_s1065" type="#_x0000_t202" style="position:absolute;left:0;text-align:left;margin-left:13.15pt;margin-top:27.4pt;width:484.55pt;height:66.6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" stroked="f">
                      <v:textbo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r w:rsidRPr="00B803E4">
              <w:rPr>
                <w:sz w:val="20"/>
              </w:rPr>
              <w:t>:</w:t>
            </w:r>
          </w:p>
        </w:tc>
      </w:tr>
    </w:tbl>
    <w:p w14:paraId="6D59E877" w14:textId="77777777" w:rsidR="009F2F86" w:rsidRDefault="009F2F86">
      <w:pPr>
        <w:sectPr w:rsidR="009F2F86" w:rsidSect="00DD5A66">
          <w:type w:val="continuous"/>
          <w:pgSz w:w="11907" w:h="16840" w:code="9"/>
          <w:pgMar w:top="2211" w:right="851" w:bottom="1758" w:left="851" w:header="284" w:footer="284" w:gutter="0"/>
          <w:cols w:space="284"/>
          <w:docGrid w:linePitch="360"/>
        </w:sectPr>
      </w:pPr>
    </w:p>
    <w:p w14:paraId="37F219B2" w14:textId="1F788383" w:rsidR="009F2F86" w:rsidRDefault="009F2F86"/>
    <w:p w14:paraId="1E15FA2B" w14:textId="4510FE21" w:rsidR="00217A66" w:rsidRDefault="00217A66">
      <w:r>
        <w:br w:type="page"/>
      </w:r>
    </w:p>
    <w:p w14:paraId="651228B5" w14:textId="77777777" w:rsidR="009F2F86" w:rsidRDefault="009F2F86" w:rsidP="00254A01">
      <w:pPr>
        <w:sectPr w:rsidR="009F2F86" w:rsidSect="00DD5A66">
          <w:type w:val="continuous"/>
          <w:pgSz w:w="11907" w:h="16840" w:code="9"/>
          <w:pgMar w:top="2211" w:right="851" w:bottom="1758" w:left="851" w:header="284" w:footer="284" w:gutter="0"/>
          <w:cols w:num="2" w:space="284"/>
          <w:docGrid w:linePitch="360"/>
        </w:sectPr>
      </w:pPr>
    </w:p>
    <w:p w14:paraId="09E0BE24" w14:textId="46487736" w:rsidR="003C62D7" w:rsidRDefault="003C62D7" w:rsidP="00254A01"/>
    <w:p w14:paraId="7CE4B439" w14:textId="60C5BFD9" w:rsidR="009F2F86" w:rsidRDefault="009F2F86" w:rsidP="009F2F86">
      <w:pPr>
        <w:pStyle w:val="Heading1"/>
      </w:pPr>
      <w:bookmarkStart w:id="17" w:name="_Toc51848462"/>
      <w:r>
        <w:t>3c Tour schedule 3</w:t>
      </w:r>
      <w:bookmarkEnd w:id="17"/>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9F2F86" w14:paraId="1711009C" w14:textId="77777777" w:rsidTr="00260F00">
        <w:tc>
          <w:tcPr>
            <w:tcW w:w="5000" w:type="pct"/>
            <w:shd w:val="clear" w:color="auto" w:fill="99E0DD" w:themeFill="accent3"/>
          </w:tcPr>
          <w:p w14:paraId="6CE2E83D"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2" behindDoc="0" locked="0" layoutInCell="1" allowOverlap="1" wp14:anchorId="02510F5B" wp14:editId="188D8D32">
                      <wp:simplePos x="0" y="0"/>
                      <wp:positionH relativeFrom="column">
                        <wp:posOffset>151378</wp:posOffset>
                      </wp:positionH>
                      <wp:positionV relativeFrom="paragraph">
                        <wp:posOffset>526387</wp:posOffset>
                      </wp:positionV>
                      <wp:extent cx="6153785" cy="715618"/>
                      <wp:effectExtent l="0" t="0" r="0" b="889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0F5B" id="Text Box 210" o:spid="_x0000_s1066" type="#_x0000_t202" style="position:absolute;left:0;text-align:left;margin-left:11.9pt;margin-top:41.45pt;width:484.55pt;height:56.3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pwEgIAAP4DAAAOAAAAZHJzL2Uyb0RvYy54bWysU9uO2yAQfa/Uf0C8N7bTOMlacVbbbFNV&#10;2l6kbT8AYxyjYoYCiZ1+/Q7Ym03bt6o8IIZh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" stroked="f">
                      <v:textbo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57F45DFA" w14:textId="77777777" w:rsidR="009F2F86" w:rsidRPr="00260F00" w:rsidRDefault="009F2F86" w:rsidP="002C580A">
            <w:pPr>
              <w:pStyle w:val="HighlightBoxText"/>
              <w:rPr>
                <w:color w:val="363534" w:themeColor="text1"/>
                <w:sz w:val="20"/>
              </w:rPr>
            </w:pPr>
          </w:p>
          <w:p w14:paraId="54C6165D" w14:textId="77777777" w:rsidR="009F2F86" w:rsidRPr="00260F00" w:rsidRDefault="009F2F86" w:rsidP="002C580A">
            <w:pPr>
              <w:pStyle w:val="HighlightBoxText"/>
              <w:rPr>
                <w:color w:val="363534" w:themeColor="text1"/>
                <w:sz w:val="20"/>
              </w:rPr>
            </w:pPr>
          </w:p>
          <w:p w14:paraId="4E54BFC2" w14:textId="77777777" w:rsidR="009F2F86" w:rsidRPr="00260F00" w:rsidRDefault="009F2F86" w:rsidP="002C580A">
            <w:pPr>
              <w:pStyle w:val="HighlightBoxText"/>
              <w:rPr>
                <w:color w:val="363534" w:themeColor="text1"/>
                <w:sz w:val="20"/>
              </w:rPr>
            </w:pPr>
          </w:p>
          <w:p w14:paraId="244D446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5" behindDoc="0" locked="0" layoutInCell="1" allowOverlap="1" wp14:anchorId="381CF3B6" wp14:editId="096E8278">
                      <wp:simplePos x="0" y="0"/>
                      <wp:positionH relativeFrom="column">
                        <wp:posOffset>4047048</wp:posOffset>
                      </wp:positionH>
                      <wp:positionV relativeFrom="paragraph">
                        <wp:posOffset>2882237</wp:posOffset>
                      </wp:positionV>
                      <wp:extent cx="437322" cy="254442"/>
                      <wp:effectExtent l="0" t="0" r="127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67430529" w14:textId="77777777" w:rsidR="00D41CD3" w:rsidRDefault="00D41CD3" w:rsidP="009F2F86"/>
                                <w:p w14:paraId="1129E4A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F3B6" id="Text Box 211" o:spid="_x0000_s1067" type="#_x0000_t202" style="position:absolute;left:0;text-align:left;margin-left:318.65pt;margin-top:226.95pt;width:34.45pt;height:20.0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" stroked="f">
                      <v:textbox>
                        <w:txbxContent>
                          <w:p w14:paraId="67430529" w14:textId="77777777" w:rsidR="00D41CD3" w:rsidRDefault="00D41CD3" w:rsidP="009F2F86"/>
                          <w:p w14:paraId="1129E4A4"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83" behindDoc="0" locked="0" layoutInCell="1" allowOverlap="1" wp14:anchorId="269DAC68" wp14:editId="6F8FFE1F">
                      <wp:simplePos x="0" y="0"/>
                      <wp:positionH relativeFrom="column">
                        <wp:posOffset>158750</wp:posOffset>
                      </wp:positionH>
                      <wp:positionV relativeFrom="paragraph">
                        <wp:posOffset>520700</wp:posOffset>
                      </wp:positionV>
                      <wp:extent cx="6162040" cy="2321560"/>
                      <wp:effectExtent l="0" t="0" r="0" b="254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AC68" id="Text Box 212" o:spid="_x0000_s1068" type="#_x0000_t202" style="position:absolute;left:0;text-align:left;margin-left:12.5pt;margin-top:41pt;width:485.2pt;height:182.8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jEEgIAAP8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XI1XxX5glySfMXbYr5cpbFkonxKd+jDRwU9i4eKI001wYvjvQ+xHFE+hcTXPBjd7LQxycB9&#10;vTXIjoIUsEsrdfAizFg2VPx6WSwTsoWYn8TR60AKNbqv+FUe16SZSMcH26SQILSZzlSJsSd+IiUT&#10;OWGsR6abii+KmBz5qqF5JMYQJkXSD6JDB/ibs4HUWHH/6yBQcWY+WWL9er6IFIVkLJbvCjLw0lNf&#10;eoSVBFXxwNl03IYk+ciHhVuaTqsTb8+VnGomlSU6Tz8iyvjSTlHP/3bzBw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NDe&#10;uMQSAgAA/wMAAA4AAAAAAAAAAAAAAAAALgIAAGRycy9lMm9Eb2MueG1sUEsBAi0AFAAGAAgAAAAh&#10;AC3VLineAAAACQEAAA8AAAAAAAAAAAAAAAAAbAQAAGRycy9kb3ducmV2LnhtbFBLBQYAAAAABAAE&#10;APMAAAB3BQAAAAA=&#10;" stroked="f">
                      <v:textbo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344FAFB" w14:textId="51317976"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485D3C6F"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4" behindDoc="0" locked="0" layoutInCell="1" allowOverlap="1" wp14:anchorId="352F0452" wp14:editId="0214E4E0">
                      <wp:simplePos x="0" y="0"/>
                      <wp:positionH relativeFrom="column">
                        <wp:posOffset>1740949</wp:posOffset>
                      </wp:positionH>
                      <wp:positionV relativeFrom="paragraph">
                        <wp:posOffset>23605</wp:posOffset>
                      </wp:positionV>
                      <wp:extent cx="2829837" cy="302150"/>
                      <wp:effectExtent l="0" t="0" r="8890" b="317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36134646"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0452" id="Text Box 213" o:spid="_x0000_s1069" type="#_x0000_t202" style="position:absolute;left:0;text-align:left;margin-left:137.1pt;margin-top:1.85pt;width:222.8pt;height:23.8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CIT&#10;EqITAgAA/gMAAA4AAAAAAAAAAAAAAAAALgIAAGRycy9lMm9Eb2MueG1sUEsBAi0AFAAGAAgAAAAh&#10;AATcubbdAAAACAEAAA8AAAAAAAAAAAAAAAAAbQQAAGRycy9kb3ducmV2LnhtbFBLBQYAAAAABAAE&#10;APMAAAB3BQAAAAA=&#10;" stroked="f">
                      <v:textbox>
                        <w:txbxContent>
                          <w:p w14:paraId="36134646" w14:textId="77777777" w:rsidR="00D41CD3" w:rsidRDefault="00D41CD3" w:rsidP="009F2F86"/>
                        </w:txbxContent>
                      </v:textbox>
                    </v:shape>
                  </w:pict>
                </mc:Fallback>
              </mc:AlternateContent>
            </w:r>
            <w:r w:rsidRPr="00260F00">
              <w:rPr>
                <w:color w:val="363534" w:themeColor="text1"/>
                <w:sz w:val="20"/>
              </w:rPr>
              <w:t>Proposed duration of tours:                                                                                       hours</w:t>
            </w:r>
          </w:p>
          <w:p w14:paraId="3BE4529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6" behindDoc="0" locked="0" layoutInCell="1" allowOverlap="1" wp14:anchorId="22A7498B" wp14:editId="769D115B">
                      <wp:simplePos x="0" y="0"/>
                      <wp:positionH relativeFrom="column">
                        <wp:posOffset>2059692</wp:posOffset>
                      </wp:positionH>
                      <wp:positionV relativeFrom="paragraph">
                        <wp:posOffset>162118</wp:posOffset>
                      </wp:positionV>
                      <wp:extent cx="2488233" cy="309604"/>
                      <wp:effectExtent l="0" t="0" r="762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4F88C510"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498B" id="Text Box 214" o:spid="_x0000_s1070" type="#_x0000_t202" style="position:absolute;left:0;text-align:left;margin-left:162.2pt;margin-top:12.75pt;width:195.9pt;height:24.4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AZ/&#10;t6YSAgAA/gMAAA4AAAAAAAAAAAAAAAAALgIAAGRycy9lMm9Eb2MueG1sUEsBAi0AFAAGAAgAAAAh&#10;AP/PXd/eAAAACQEAAA8AAAAAAAAAAAAAAAAAbAQAAGRycy9kb3ducmV2LnhtbFBLBQYAAAAABAAE&#10;APMAAAB3BQAAAAA=&#10;" stroked="f">
                      <v:textbox>
                        <w:txbxContent>
                          <w:p w14:paraId="4F88C510" w14:textId="77777777" w:rsidR="00D41CD3" w:rsidRDefault="00D41CD3" w:rsidP="009F2F86"/>
                        </w:txbxContent>
                      </v:textbox>
                    </v:shape>
                  </w:pict>
                </mc:Fallback>
              </mc:AlternateContent>
            </w:r>
          </w:p>
          <w:p w14:paraId="4140D2F4"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E9B6A6" w14:textId="0735C68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87" behindDoc="0" locked="0" layoutInCell="1" allowOverlap="1" wp14:anchorId="1D8ABF6D" wp14:editId="02AFC1CE">
                      <wp:simplePos x="0" y="0"/>
                      <wp:positionH relativeFrom="column">
                        <wp:posOffset>167005</wp:posOffset>
                      </wp:positionH>
                      <wp:positionV relativeFrom="paragraph">
                        <wp:posOffset>347980</wp:posOffset>
                      </wp:positionV>
                      <wp:extent cx="6153785" cy="845820"/>
                      <wp:effectExtent l="0" t="0" r="0" b="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BF6D" id="Text Box 215" o:spid="_x0000_s1071" type="#_x0000_t202" style="position:absolute;left:0;text-align:left;margin-left:13.15pt;margin-top:27.4pt;width:484.55pt;height:66.6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cM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Vf5PFwxFVBfSRgCKMh6QHRpAX8w1lPZiy5/70XqDgzny1Bv5ktFtG9abHIrwkRw8tI&#10;dRkRVpJUyQNn43QTkuMjDwt31JxGJ24vmZxyJpMlnKcHEV18uU67Xp7t+gk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LXY&#10;xwwTAgAA/gMAAA4AAAAAAAAAAAAAAAAALgIAAGRycy9lMm9Eb2MueG1sUEsBAi0AFAAGAAgAAAAh&#10;AEVfD/rdAAAACQEAAA8AAAAAAAAAAAAAAAAAbQQAAGRycy9kb3ducmV2LnhtbFBLBQYAAAAABAAE&#10;APMAAAB3BQAAAAA=&#10;" stroked="f">
                      <v:textbo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06762735" w14:textId="77777777" w:rsidR="009F2F86" w:rsidRDefault="009F2F86" w:rsidP="00254A01">
      <w:pPr>
        <w:sectPr w:rsidR="009F2F86" w:rsidSect="00DD5A66">
          <w:type w:val="continuous"/>
          <w:pgSz w:w="11907" w:h="16840" w:code="9"/>
          <w:pgMar w:top="2211" w:right="851" w:bottom="1758" w:left="851" w:header="284" w:footer="284" w:gutter="0"/>
          <w:cols w:space="284"/>
          <w:docGrid w:linePitch="360"/>
        </w:sectPr>
      </w:pPr>
    </w:p>
    <w:p w14:paraId="4C2B1465" w14:textId="04B09CA5" w:rsidR="003C62D7" w:rsidRDefault="003C62D7" w:rsidP="00254A01"/>
    <w:p w14:paraId="2BBA3930" w14:textId="403628C6" w:rsidR="00703C82" w:rsidRDefault="00703C82">
      <w:r>
        <w:br w:type="page"/>
      </w:r>
    </w:p>
    <w:p w14:paraId="38455221" w14:textId="77777777" w:rsidR="009F2F86" w:rsidRDefault="009F2F86" w:rsidP="00254A01">
      <w:pPr>
        <w:sectPr w:rsidR="009F2F86" w:rsidSect="00DD5A66">
          <w:type w:val="continuous"/>
          <w:pgSz w:w="11907" w:h="16840" w:code="9"/>
          <w:pgMar w:top="2211" w:right="851" w:bottom="1758" w:left="851" w:header="284" w:footer="284" w:gutter="0"/>
          <w:cols w:num="2" w:space="284"/>
          <w:docGrid w:linePitch="360"/>
        </w:sectPr>
      </w:pPr>
    </w:p>
    <w:p w14:paraId="78C6FF61" w14:textId="2FE9D2B6" w:rsidR="003C62D7" w:rsidRDefault="003C62D7" w:rsidP="00254A01"/>
    <w:p w14:paraId="00621BD5" w14:textId="58455226" w:rsidR="009F2F86" w:rsidRDefault="009F2F86" w:rsidP="009F2F86">
      <w:pPr>
        <w:pStyle w:val="Heading1"/>
      </w:pPr>
      <w:bookmarkStart w:id="18" w:name="_Toc51848463"/>
      <w:r>
        <w:t>3d Tour schedule</w:t>
      </w:r>
      <w:bookmarkEnd w:id="18"/>
      <w:r>
        <w:t xml:space="preserve"> </w:t>
      </w:r>
    </w:p>
    <w:tbl>
      <w:tblPr>
        <w:tblStyle w:val="HighlightTable"/>
        <w:tblW w:w="5000" w:type="pct"/>
        <w:tblLook w:val="0600" w:firstRow="0" w:lastRow="0" w:firstColumn="0" w:lastColumn="0" w:noHBand="1" w:noVBand="1"/>
        <w:tblCaption w:val="Hightlight Text"/>
      </w:tblPr>
      <w:tblGrid>
        <w:gridCol w:w="10205"/>
      </w:tblGrid>
      <w:tr w:rsidR="009F2F86" w14:paraId="47A469A4" w14:textId="77777777" w:rsidTr="00260F00">
        <w:tc>
          <w:tcPr>
            <w:tcW w:w="5000" w:type="pct"/>
            <w:shd w:val="clear" w:color="auto" w:fill="99E0DD" w:themeFill="accent3"/>
          </w:tcPr>
          <w:p w14:paraId="4ED25E45"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8" behindDoc="0" locked="0" layoutInCell="1" allowOverlap="1" wp14:anchorId="09758F20" wp14:editId="2BAABC0D">
                      <wp:simplePos x="0" y="0"/>
                      <wp:positionH relativeFrom="column">
                        <wp:posOffset>151378</wp:posOffset>
                      </wp:positionH>
                      <wp:positionV relativeFrom="paragraph">
                        <wp:posOffset>526387</wp:posOffset>
                      </wp:positionV>
                      <wp:extent cx="6153785" cy="715618"/>
                      <wp:effectExtent l="0" t="0" r="0" b="889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8F20" id="Text Box 216" o:spid="_x0000_s1072" type="#_x0000_t202" style="position:absolute;left:0;text-align:left;margin-left:11.9pt;margin-top:41.45pt;width:484.55pt;height:56.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oEwIAAP4DAAAOAAAAZHJzL2Uyb0RvYy54bWysU9uO2yAQfa/Uf0C8N7bTOMlacVbbbFNV&#10;2l6kbT8AYxyjYoYCiZ1+/Q7Ym03bt6o8oBlmOMycOWxuh06Rk7BOgi5pNkspEZpDLfWhpN+/7d+s&#10;KX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MsvfrtY5JRxjqyxfZuv4BCuebxvr/AcBHQlGSS0ONaKz04PzoRpWPKeExxwoWe+lUtGx&#10;h2qnLDkxFMA+rgn9tzSlSV/Sm3yeR2QN4X7URic9ClTJrqTrNKxRMoGN97qOKZ5JNdpYidITPYGR&#10;kRs/VAORdUkXy3A50FVBfUbCLIyCxA+ERgv2FyU9irGk7ueRWUGJ+qiR9JtssQjqjc4iX83RsdeR&#10;6jrCNEeoknpKRnPno+IDHxrucDiNjLy9VDLVjCKLdE4fIqj42o9ZL992+wQ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Jck&#10;nigTAgAA/gMAAA4AAAAAAAAAAAAAAAAALgIAAGRycy9lMm9Eb2MueG1sUEsBAi0AFAAGAAgAAAAh&#10;AOOGZ2PdAAAACQEAAA8AAAAAAAAAAAAAAAAAbQQAAGRycy9kb3ducmV2LnhtbFBLBQYAAAAABAAE&#10;APMAAAB3BQAAAAA=&#10;" stroked="f">
                      <v:textbo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77776E20" w14:textId="77777777" w:rsidR="009F2F86" w:rsidRPr="00AC1D6E" w:rsidRDefault="009F2F86" w:rsidP="002C580A">
            <w:pPr>
              <w:pStyle w:val="HighlightBoxText"/>
              <w:rPr>
                <w:sz w:val="20"/>
              </w:rPr>
            </w:pPr>
          </w:p>
          <w:p w14:paraId="3BC8B53D" w14:textId="77777777" w:rsidR="009F2F86" w:rsidRPr="00AC1D6E" w:rsidRDefault="009F2F86" w:rsidP="002C580A">
            <w:pPr>
              <w:pStyle w:val="HighlightBoxText"/>
              <w:rPr>
                <w:sz w:val="20"/>
              </w:rPr>
            </w:pPr>
          </w:p>
          <w:p w14:paraId="1DDDC97E" w14:textId="77777777" w:rsidR="009F2F86" w:rsidRDefault="009F2F86" w:rsidP="002C580A">
            <w:pPr>
              <w:pStyle w:val="HighlightBoxText"/>
              <w:rPr>
                <w:sz w:val="20"/>
              </w:rPr>
            </w:pPr>
          </w:p>
          <w:p w14:paraId="6087A29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4" behindDoc="0" locked="0" layoutInCell="1" allowOverlap="1" wp14:anchorId="70F84EB2" wp14:editId="4FFD0BC0">
                      <wp:simplePos x="0" y="0"/>
                      <wp:positionH relativeFrom="column">
                        <wp:posOffset>4047048</wp:posOffset>
                      </wp:positionH>
                      <wp:positionV relativeFrom="paragraph">
                        <wp:posOffset>2882237</wp:posOffset>
                      </wp:positionV>
                      <wp:extent cx="437322" cy="254442"/>
                      <wp:effectExtent l="0" t="0" r="127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7EFB9866" w14:textId="77777777" w:rsidR="00D41CD3" w:rsidRDefault="00D41CD3" w:rsidP="009F2F86"/>
                                <w:p w14:paraId="15128C6D"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4EB2" id="Text Box 218" o:spid="_x0000_s1073" type="#_x0000_t202" style="position:absolute;left:0;text-align:left;margin-left:318.65pt;margin-top:226.95pt;width:34.45pt;height:20.0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HWEgIAAP0DAAAOAAAAZHJzL2Uyb0RvYy54bWysU9uO2yAQfa/Uf0C8N068TrNrxVlts01V&#10;aXuRtv0ADDhGxQwFEjv9+h2wN5u2b1V5QDPMcJg5c1jfDp0mR+m8AlPRxWxOiTQchDL7in7/tntz&#10;TY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qKs8p4RjKl0VR5OkFVj5fts6HDxI6Eo2KOpxpAmfHBx9iMax8TolvedBK7JTWyXH7&#10;eqsdOTKc/y6tCf23NG1IX9GbZb5MyAbi/SSNTgXUp1ZdRa/ncY2KiWS8NyKlBKb0aGMl2kzsREJG&#10;asJQD0QJ7HQVL0e2ahAn5MvBqEf8P2i04H5R0qMWK+p/HpiTlOiPBjm/WRRFFG9yiuUq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Dw&#10;rVHWEgIAAP0DAAAOAAAAAAAAAAAAAAAAAC4CAABkcnMvZTJvRG9jLnhtbFBLAQItABQABgAIAAAA&#10;IQDcI4MT3wAAAAsBAAAPAAAAAAAAAAAAAAAAAGwEAABkcnMvZG93bnJldi54bWxQSwUGAAAAAAQA&#10;BADzAAAAeAUAAAAA&#10;" stroked="f">
                      <v:textbox>
                        <w:txbxContent>
                          <w:p w14:paraId="7EFB9866" w14:textId="77777777" w:rsidR="00D41CD3" w:rsidRDefault="00D41CD3" w:rsidP="009F2F86"/>
                          <w:p w14:paraId="15128C6D"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0" behindDoc="0" locked="0" layoutInCell="1" allowOverlap="1" wp14:anchorId="0E77C0C4" wp14:editId="39B8AB1A">
                      <wp:simplePos x="0" y="0"/>
                      <wp:positionH relativeFrom="column">
                        <wp:posOffset>158750</wp:posOffset>
                      </wp:positionH>
                      <wp:positionV relativeFrom="paragraph">
                        <wp:posOffset>520700</wp:posOffset>
                      </wp:positionV>
                      <wp:extent cx="6162040" cy="2321560"/>
                      <wp:effectExtent l="0" t="0" r="0" b="254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C0C4" id="Text Box 219" o:spid="_x0000_s1074" type="#_x0000_t202" style="position:absolute;left:0;text-align:left;margin-left:12.5pt;margin-top:41pt;width:485.2pt;height:182.8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tEgIAAP8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LkslmU+R5dAX/m2LBbLNJaMV0/p1vnwUUJP4oFRh1NN8Pz44EMsh1dPIfE1D1o1O6V1Mty+&#10;3mpHjhwVsEsrdfAiTBsyMHqzKBcJ2UDMT+LoVUCFatUzusrjmjQT6fhgmhQSuNLTGSvR5sxPpGQi&#10;J4z1SFTD6HwVkyNfNTQnZMzBpEj8QXjowP2mZEA1Mup/HbiTlOhPBlm/KeaRopCM+eJdiYa79tTX&#10;Hm4EQjEaKJmO25AkH/kwcIfTaVXi7bmSc82oskTn+UdEGV/bKer5327+A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KEQ&#10;pS0SAgAA/wMAAA4AAAAAAAAAAAAAAAAALgIAAGRycy9lMm9Eb2MueG1sUEsBAi0AFAAGAAgAAAAh&#10;AC3VLineAAAACQEAAA8AAAAAAAAAAAAAAAAAbAQAAGRycy9kb3ducmV2LnhtbFBLBQYAAAAABAAE&#10;APMAAAB3BQAAAAA=&#10;" stroked="f">
                      <v:textbo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E746C91" w14:textId="3B1B0513"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6375D2F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2" behindDoc="0" locked="0" layoutInCell="1" allowOverlap="1" wp14:anchorId="3EDE037E" wp14:editId="7C88E2ED">
                      <wp:simplePos x="0" y="0"/>
                      <wp:positionH relativeFrom="column">
                        <wp:posOffset>1740949</wp:posOffset>
                      </wp:positionH>
                      <wp:positionV relativeFrom="paragraph">
                        <wp:posOffset>23605</wp:posOffset>
                      </wp:positionV>
                      <wp:extent cx="2829837" cy="302150"/>
                      <wp:effectExtent l="0" t="0" r="8890" b="31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79D1D6E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037E" id="Text Box 220" o:spid="_x0000_s1075" type="#_x0000_t202" style="position:absolute;left:0;text-align:left;margin-left:137.1pt;margin-top:1.85pt;width:222.8pt;height:23.8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FPd&#10;D0sTAgAA/gMAAA4AAAAAAAAAAAAAAAAALgIAAGRycy9lMm9Eb2MueG1sUEsBAi0AFAAGAAgAAAAh&#10;AATcubbdAAAACAEAAA8AAAAAAAAAAAAAAAAAbQQAAGRycy9kb3ducmV2LnhtbFBLBQYAAAAABAAE&#10;APMAAAB3BQAAAAA=&#10;" stroked="f">
                      <v:textbox>
                        <w:txbxContent>
                          <w:p w14:paraId="79D1D6EB" w14:textId="77777777" w:rsidR="00D41CD3" w:rsidRDefault="00D41CD3" w:rsidP="009F2F86"/>
                        </w:txbxContent>
                      </v:textbox>
                    </v:shape>
                  </w:pict>
                </mc:Fallback>
              </mc:AlternateContent>
            </w:r>
            <w:r w:rsidRPr="00260F00">
              <w:rPr>
                <w:color w:val="363534" w:themeColor="text1"/>
                <w:sz w:val="20"/>
              </w:rPr>
              <w:t>Proposed duration of tours:                                                                                       hours</w:t>
            </w:r>
          </w:p>
          <w:p w14:paraId="3A2C055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6" behindDoc="0" locked="0" layoutInCell="1" allowOverlap="1" wp14:anchorId="2F013B12" wp14:editId="2A76A02D">
                      <wp:simplePos x="0" y="0"/>
                      <wp:positionH relativeFrom="column">
                        <wp:posOffset>2059692</wp:posOffset>
                      </wp:positionH>
                      <wp:positionV relativeFrom="paragraph">
                        <wp:posOffset>162118</wp:posOffset>
                      </wp:positionV>
                      <wp:extent cx="2488233" cy="309604"/>
                      <wp:effectExtent l="0" t="0" r="762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5E171F9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12" id="Text Box 221" o:spid="_x0000_s1076" type="#_x0000_t202" style="position:absolute;left:0;text-align:left;margin-left:162.2pt;margin-top:12.75pt;width:195.9pt;height:24.4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hEg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VdBVvBzoKqE6I2EWRkHiB0KjBfuLkh7FWFD388isoER91Ej6Zr5cBvVGZ7l6m6FjryPl&#10;dYRpjlAF9ZSM5t5HxQc+NNzhcGoZeXupZKoZRRbpnD5EUPG1H7Nevu3u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INx&#10;xKESAgAA/gMAAA4AAAAAAAAAAAAAAAAALgIAAGRycy9lMm9Eb2MueG1sUEsBAi0AFAAGAAgAAAAh&#10;AP/PXd/eAAAACQEAAA8AAAAAAAAAAAAAAAAAbAQAAGRycy9kb3ducmV2LnhtbFBLBQYAAAAABAAE&#10;APMAAAB3BQAAAAA=&#10;" stroked="f">
                      <v:textbox>
                        <w:txbxContent>
                          <w:p w14:paraId="5E171F94" w14:textId="77777777" w:rsidR="00D41CD3" w:rsidRDefault="00D41CD3" w:rsidP="009F2F86"/>
                        </w:txbxContent>
                      </v:textbox>
                    </v:shape>
                  </w:pict>
                </mc:Fallback>
              </mc:AlternateContent>
            </w:r>
          </w:p>
          <w:p w14:paraId="45D65EE8"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4C03C4DF" w14:textId="3B56D66F"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8" behindDoc="0" locked="0" layoutInCell="1" allowOverlap="1" wp14:anchorId="0FFEF8BB" wp14:editId="23EB9E6A">
                      <wp:simplePos x="0" y="0"/>
                      <wp:positionH relativeFrom="column">
                        <wp:posOffset>167005</wp:posOffset>
                      </wp:positionH>
                      <wp:positionV relativeFrom="paragraph">
                        <wp:posOffset>347980</wp:posOffset>
                      </wp:positionV>
                      <wp:extent cx="6153785" cy="845820"/>
                      <wp:effectExtent l="0" t="0" r="0" b="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F8BB" id="Text Box 222" o:spid="_x0000_s1077" type="#_x0000_t202" style="position:absolute;left:0;text-align:left;margin-left:13.15pt;margin-top:27.4pt;width:484.55pt;height:66.6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QL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XPE7yIq4L6SMAQRkPSA6JJC/iHs57MWHL/ey9QcWY+W4J+M1ssonvTYpFfEyKGl5Hq&#10;MiKsJKmSB87G6SYkx0ceFu6oOY1O3F4yOeVMJks4Tw8iuvhynXa9PNv1EwA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DW&#10;tAsTAgAA/gMAAA4AAAAAAAAAAAAAAAAALgIAAGRycy9lMm9Eb2MueG1sUEsBAi0AFAAGAAgAAAAh&#10;AEVfD/rdAAAACQEAAA8AAAAAAAAAAAAAAAAAbQQAAGRycy9kb3ducmV2LnhtbFBLBQYAAAAABAAE&#10;APMAAAB3BQAAAAA=&#10;" stroked="f">
                      <v:textbo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1EE21602" w14:textId="77777777" w:rsidR="009F2F86" w:rsidRDefault="009F2F86">
      <w:pPr>
        <w:sectPr w:rsidR="009F2F86" w:rsidSect="00DD5A66">
          <w:type w:val="continuous"/>
          <w:pgSz w:w="11907" w:h="16840" w:code="9"/>
          <w:pgMar w:top="2211" w:right="851" w:bottom="1758" w:left="851" w:header="284" w:footer="284" w:gutter="0"/>
          <w:cols w:space="284"/>
          <w:docGrid w:linePitch="360"/>
        </w:sectPr>
      </w:pPr>
    </w:p>
    <w:p w14:paraId="4F2F18B2" w14:textId="54896033" w:rsidR="009F2F86" w:rsidRDefault="00703C82">
      <w:r>
        <w:br w:type="page"/>
      </w:r>
    </w:p>
    <w:p w14:paraId="4F61D624" w14:textId="5C63B216" w:rsidR="00080236" w:rsidRPr="004D5BF3" w:rsidRDefault="00065281" w:rsidP="004D5BF3">
      <w:pPr>
        <w:pStyle w:val="Heading1"/>
      </w:pPr>
      <w:bookmarkStart w:id="19" w:name="_Toc51848464"/>
      <w:r>
        <w:lastRenderedPageBreak/>
        <w:t>Licence</w:t>
      </w:r>
      <w:r w:rsidR="007E5B4C" w:rsidRPr="004D5BF3">
        <w:t xml:space="preserve"> conditions</w:t>
      </w:r>
      <w:bookmarkEnd w:id="19"/>
    </w:p>
    <w:tbl>
      <w:tblPr>
        <w:tblStyle w:val="DELWPTableNormal"/>
        <w:tblW w:w="4427" w:type="dxa"/>
        <w:tblCellMar>
          <w:top w:w="28" w:type="dxa"/>
          <w:bottom w:w="28" w:type="dxa"/>
        </w:tblCellMar>
        <w:tblLook w:val="04A0" w:firstRow="1" w:lastRow="0" w:firstColumn="1" w:lastColumn="0" w:noHBand="0" w:noVBand="1"/>
      </w:tblPr>
      <w:tblGrid>
        <w:gridCol w:w="528"/>
        <w:gridCol w:w="415"/>
        <w:gridCol w:w="439"/>
        <w:gridCol w:w="3038"/>
        <w:gridCol w:w="7"/>
      </w:tblGrid>
      <w:tr w:rsidR="00E61A05" w14:paraId="6DC7A41F" w14:textId="77777777" w:rsidTr="00311930">
        <w:tc>
          <w:tcPr>
            <w:tcW w:w="528" w:type="dxa"/>
          </w:tcPr>
          <w:p w14:paraId="36CEDCEB" w14:textId="69A1AAAE" w:rsidR="00E61A05" w:rsidRPr="00E61A05" w:rsidRDefault="00E61A05" w:rsidP="000D6B3A">
            <w:pPr>
              <w:rPr>
                <w:b/>
                <w:sz w:val="16"/>
                <w:szCs w:val="16"/>
              </w:rPr>
            </w:pPr>
            <w:r w:rsidRPr="00E61A05">
              <w:rPr>
                <w:b/>
                <w:sz w:val="16"/>
                <w:szCs w:val="16"/>
              </w:rPr>
              <w:t>1.</w:t>
            </w:r>
          </w:p>
        </w:tc>
        <w:tc>
          <w:tcPr>
            <w:tcW w:w="3899" w:type="dxa"/>
            <w:gridSpan w:val="4"/>
          </w:tcPr>
          <w:p w14:paraId="00343450" w14:textId="5F27BF80" w:rsidR="00E61A05" w:rsidRPr="00E61A05" w:rsidRDefault="00E61A05" w:rsidP="000D6B3A">
            <w:pPr>
              <w:rPr>
                <w:sz w:val="16"/>
                <w:szCs w:val="16"/>
              </w:rPr>
            </w:pPr>
            <w:r w:rsidRPr="00B8478C">
              <w:rPr>
                <w:b/>
                <w:sz w:val="16"/>
                <w:szCs w:val="16"/>
              </w:rPr>
              <w:t>Definitions</w:t>
            </w:r>
          </w:p>
        </w:tc>
      </w:tr>
      <w:tr w:rsidR="00E61A05" w14:paraId="2A3330A5" w14:textId="77777777" w:rsidTr="00311930">
        <w:tc>
          <w:tcPr>
            <w:tcW w:w="528" w:type="dxa"/>
          </w:tcPr>
          <w:p w14:paraId="1EF028E9" w14:textId="36CE4A5B" w:rsidR="00E61A05" w:rsidRPr="00E61A05" w:rsidRDefault="00E61A05" w:rsidP="000D6B3A">
            <w:pPr>
              <w:rPr>
                <w:sz w:val="16"/>
                <w:szCs w:val="16"/>
              </w:rPr>
            </w:pPr>
            <w:r>
              <w:rPr>
                <w:sz w:val="16"/>
                <w:szCs w:val="16"/>
              </w:rPr>
              <w:t>1.1</w:t>
            </w:r>
          </w:p>
        </w:tc>
        <w:tc>
          <w:tcPr>
            <w:tcW w:w="3899" w:type="dxa"/>
            <w:gridSpan w:val="4"/>
          </w:tcPr>
          <w:p w14:paraId="5C54544F" w14:textId="62DA0732" w:rsidR="009A1D25" w:rsidRPr="00E61A05" w:rsidRDefault="00E61A05" w:rsidP="009A1D25">
            <w:pPr>
              <w:rPr>
                <w:sz w:val="16"/>
                <w:szCs w:val="16"/>
              </w:rPr>
            </w:pPr>
            <w:r w:rsidRPr="00B8478C">
              <w:rPr>
                <w:sz w:val="16"/>
                <w:szCs w:val="16"/>
              </w:rPr>
              <w:t>Unless inconsistent with the context or subject matter, each word or phrase defined in this clause 1 has the same meaning when used elsewhere in this Licence.</w:t>
            </w:r>
            <w:r w:rsidR="009A1D25" w:rsidRPr="00E61A05">
              <w:rPr>
                <w:sz w:val="16"/>
                <w:szCs w:val="16"/>
              </w:rPr>
              <w:t xml:space="preserve"> </w:t>
            </w:r>
          </w:p>
        </w:tc>
      </w:tr>
      <w:tr w:rsidR="009A1D25" w14:paraId="28FE41B1" w14:textId="77777777" w:rsidTr="00311930">
        <w:tc>
          <w:tcPr>
            <w:tcW w:w="528" w:type="dxa"/>
          </w:tcPr>
          <w:p w14:paraId="08DDEA89" w14:textId="457B59F3" w:rsidR="009A1D25" w:rsidRPr="00E61A05" w:rsidRDefault="009A1D25" w:rsidP="000D6B3A">
            <w:pPr>
              <w:rPr>
                <w:sz w:val="16"/>
                <w:szCs w:val="16"/>
              </w:rPr>
            </w:pPr>
            <w:r>
              <w:rPr>
                <w:sz w:val="16"/>
                <w:szCs w:val="16"/>
              </w:rPr>
              <w:t>1.2</w:t>
            </w:r>
          </w:p>
        </w:tc>
        <w:tc>
          <w:tcPr>
            <w:tcW w:w="3899" w:type="dxa"/>
            <w:gridSpan w:val="4"/>
          </w:tcPr>
          <w:p w14:paraId="145F59A1" w14:textId="7DD653DB" w:rsidR="009A1D25" w:rsidRPr="00E61A05" w:rsidRDefault="009A1D25" w:rsidP="000D6B3A">
            <w:pPr>
              <w:rPr>
                <w:sz w:val="16"/>
                <w:szCs w:val="16"/>
              </w:rPr>
            </w:pPr>
            <w:r w:rsidRPr="00B8478C">
              <w:rPr>
                <w:sz w:val="16"/>
                <w:szCs w:val="16"/>
              </w:rPr>
              <w:t>When used in this Licence, the following words and phrases denote the following:</w:t>
            </w:r>
          </w:p>
        </w:tc>
      </w:tr>
      <w:tr w:rsidR="009A1D25" w14:paraId="73006B56" w14:textId="77777777" w:rsidTr="00311930">
        <w:tc>
          <w:tcPr>
            <w:tcW w:w="528" w:type="dxa"/>
          </w:tcPr>
          <w:p w14:paraId="3D2AF2BA" w14:textId="77777777" w:rsidR="009A1D25" w:rsidRPr="00E61A05" w:rsidRDefault="009A1D25" w:rsidP="000D6B3A">
            <w:pPr>
              <w:rPr>
                <w:sz w:val="16"/>
                <w:szCs w:val="16"/>
              </w:rPr>
            </w:pPr>
          </w:p>
        </w:tc>
        <w:tc>
          <w:tcPr>
            <w:tcW w:w="3899" w:type="dxa"/>
            <w:gridSpan w:val="4"/>
          </w:tcPr>
          <w:p w14:paraId="597184CC" w14:textId="6020731D" w:rsidR="009A1D25" w:rsidRPr="00E61A05" w:rsidRDefault="009A1D25" w:rsidP="009A1D25">
            <w:pPr>
              <w:rPr>
                <w:sz w:val="16"/>
                <w:szCs w:val="16"/>
              </w:rPr>
            </w:pPr>
            <w:r w:rsidRPr="009A1D25">
              <w:rPr>
                <w:b/>
                <w:sz w:val="16"/>
                <w:szCs w:val="16"/>
              </w:rPr>
              <w:t xml:space="preserve">Accreditation </w:t>
            </w:r>
            <w:r w:rsidRPr="00B8478C">
              <w:rPr>
                <w:sz w:val="16"/>
                <w:szCs w:val="16"/>
              </w:rPr>
              <w:t xml:space="preserve">means a recognised tourism industry </w:t>
            </w:r>
            <w:r w:rsidR="0008133A">
              <w:rPr>
                <w:sz w:val="16"/>
                <w:szCs w:val="16"/>
              </w:rPr>
              <w:t>accreditation</w:t>
            </w:r>
            <w:r w:rsidR="0008133A" w:rsidRPr="00B8478C">
              <w:rPr>
                <w:sz w:val="16"/>
                <w:szCs w:val="16"/>
              </w:rPr>
              <w:t xml:space="preserve"> </w:t>
            </w:r>
            <w:r w:rsidRPr="00B8478C">
              <w:rPr>
                <w:sz w:val="16"/>
                <w:szCs w:val="16"/>
              </w:rPr>
              <w:t xml:space="preserve">program, endorsed by the Department of </w:t>
            </w:r>
            <w:r w:rsidR="00A33520">
              <w:rPr>
                <w:sz w:val="16"/>
                <w:szCs w:val="16"/>
              </w:rPr>
              <w:t xml:space="preserve">Energy, </w:t>
            </w:r>
            <w:r w:rsidRPr="00B8478C">
              <w:rPr>
                <w:sz w:val="16"/>
                <w:szCs w:val="16"/>
              </w:rPr>
              <w:t xml:space="preserve">Environment and </w:t>
            </w:r>
            <w:r w:rsidR="00A33520">
              <w:rPr>
                <w:sz w:val="16"/>
                <w:szCs w:val="16"/>
              </w:rPr>
              <w:t>Climate Action</w:t>
            </w:r>
            <w:r w:rsidRPr="00B8478C">
              <w:rPr>
                <w:sz w:val="16"/>
                <w:szCs w:val="16"/>
              </w:rPr>
              <w:t xml:space="preserve">, that encourages improved environmental, </w:t>
            </w:r>
            <w:proofErr w:type="gramStart"/>
            <w:r w:rsidRPr="00B8478C">
              <w:rPr>
                <w:sz w:val="16"/>
                <w:szCs w:val="16"/>
              </w:rPr>
              <w:t>cultural</w:t>
            </w:r>
            <w:proofErr w:type="gramEnd"/>
            <w:r w:rsidRPr="00B8478C">
              <w:rPr>
                <w:sz w:val="16"/>
                <w:szCs w:val="16"/>
              </w:rPr>
              <w:t xml:space="preserve"> and business planning.</w:t>
            </w:r>
          </w:p>
        </w:tc>
      </w:tr>
      <w:tr w:rsidR="009A1D25" w14:paraId="56F0ED65" w14:textId="77777777" w:rsidTr="00311930">
        <w:tc>
          <w:tcPr>
            <w:tcW w:w="528" w:type="dxa"/>
          </w:tcPr>
          <w:p w14:paraId="7222AB4A" w14:textId="77777777" w:rsidR="009A1D25" w:rsidRPr="00E61A05" w:rsidRDefault="009A1D25" w:rsidP="000D6B3A">
            <w:pPr>
              <w:rPr>
                <w:sz w:val="16"/>
                <w:szCs w:val="16"/>
              </w:rPr>
            </w:pPr>
          </w:p>
        </w:tc>
        <w:tc>
          <w:tcPr>
            <w:tcW w:w="3899" w:type="dxa"/>
            <w:gridSpan w:val="4"/>
          </w:tcPr>
          <w:p w14:paraId="76EC010B" w14:textId="2FB1C7C5" w:rsidR="009A1D25" w:rsidRPr="00E61A05" w:rsidRDefault="009A1D25" w:rsidP="000D6B3A">
            <w:pPr>
              <w:rPr>
                <w:sz w:val="16"/>
                <w:szCs w:val="16"/>
              </w:rPr>
            </w:pPr>
            <w:r w:rsidRPr="00B8478C">
              <w:rPr>
                <w:b/>
                <w:sz w:val="16"/>
                <w:szCs w:val="16"/>
              </w:rPr>
              <w:t xml:space="preserve">Act </w:t>
            </w:r>
            <w:r w:rsidRPr="00B8478C">
              <w:rPr>
                <w:sz w:val="16"/>
                <w:szCs w:val="16"/>
              </w:rPr>
              <w:t>means</w:t>
            </w:r>
            <w:r w:rsidR="00CB31C3">
              <w:rPr>
                <w:sz w:val="16"/>
                <w:szCs w:val="16"/>
              </w:rPr>
              <w:t xml:space="preserve"> </w:t>
            </w:r>
            <w:r w:rsidR="00CB31C3" w:rsidRPr="009A1D25">
              <w:rPr>
                <w:i/>
                <w:sz w:val="16"/>
                <w:szCs w:val="16"/>
              </w:rPr>
              <w:t>Crown Land (Reserves) Act 1978</w:t>
            </w:r>
            <w:r w:rsidR="000F50C1">
              <w:rPr>
                <w:i/>
                <w:sz w:val="16"/>
                <w:szCs w:val="16"/>
              </w:rPr>
              <w:t>.</w:t>
            </w:r>
          </w:p>
        </w:tc>
      </w:tr>
      <w:tr w:rsidR="00F83C01" w14:paraId="560B98FB" w14:textId="77777777" w:rsidTr="00311930">
        <w:tc>
          <w:tcPr>
            <w:tcW w:w="528" w:type="dxa"/>
          </w:tcPr>
          <w:p w14:paraId="3715AE99" w14:textId="77777777" w:rsidR="00F83C01" w:rsidRPr="00E61A05" w:rsidRDefault="00F83C01" w:rsidP="000D6B3A">
            <w:pPr>
              <w:rPr>
                <w:sz w:val="16"/>
                <w:szCs w:val="16"/>
              </w:rPr>
            </w:pPr>
          </w:p>
        </w:tc>
        <w:tc>
          <w:tcPr>
            <w:tcW w:w="3899" w:type="dxa"/>
            <w:gridSpan w:val="4"/>
          </w:tcPr>
          <w:p w14:paraId="55D7E225" w14:textId="6019210B" w:rsidR="00F83C01" w:rsidRPr="00F739F3" w:rsidRDefault="00F83C01" w:rsidP="00F83C01">
            <w:pPr>
              <w:rPr>
                <w:b/>
                <w:sz w:val="16"/>
                <w:szCs w:val="16"/>
              </w:rPr>
            </w:pPr>
            <w:r w:rsidRPr="00F739F3">
              <w:rPr>
                <w:b/>
                <w:sz w:val="16"/>
                <w:szCs w:val="16"/>
              </w:rPr>
              <w:t xml:space="preserve">Annexure </w:t>
            </w:r>
            <w:r w:rsidRPr="00F739F3">
              <w:rPr>
                <w:bCs/>
                <w:sz w:val="16"/>
                <w:szCs w:val="16"/>
              </w:rPr>
              <w:t>means an annexure in this licence.</w:t>
            </w:r>
          </w:p>
        </w:tc>
      </w:tr>
      <w:tr w:rsidR="005A784C" w14:paraId="41776EC6" w14:textId="77777777" w:rsidTr="00311930">
        <w:tc>
          <w:tcPr>
            <w:tcW w:w="528" w:type="dxa"/>
          </w:tcPr>
          <w:p w14:paraId="750A536D" w14:textId="77777777" w:rsidR="005A784C" w:rsidRPr="00E61A05" w:rsidRDefault="005A784C" w:rsidP="000D6B3A">
            <w:pPr>
              <w:rPr>
                <w:sz w:val="16"/>
                <w:szCs w:val="16"/>
              </w:rPr>
            </w:pPr>
          </w:p>
        </w:tc>
        <w:tc>
          <w:tcPr>
            <w:tcW w:w="3899" w:type="dxa"/>
            <w:gridSpan w:val="4"/>
          </w:tcPr>
          <w:p w14:paraId="282F8113" w14:textId="364F916A" w:rsidR="005A784C" w:rsidRPr="00B8478C" w:rsidRDefault="005A784C" w:rsidP="005A784C">
            <w:pPr>
              <w:rPr>
                <w:b/>
                <w:sz w:val="16"/>
                <w:szCs w:val="16"/>
              </w:rPr>
            </w:pPr>
            <w:r w:rsidRPr="00B8478C">
              <w:rPr>
                <w:b/>
                <w:sz w:val="16"/>
                <w:szCs w:val="16"/>
              </w:rPr>
              <w:t xml:space="preserve">Annual Fee </w:t>
            </w:r>
            <w:r w:rsidRPr="005A784C">
              <w:rPr>
                <w:sz w:val="16"/>
                <w:szCs w:val="16"/>
              </w:rPr>
              <w:t xml:space="preserve">means the component of the standard Licence Fee fixed and reviewed under Regulation </w:t>
            </w:r>
            <w:r w:rsidR="00E86C48">
              <w:rPr>
                <w:sz w:val="16"/>
                <w:szCs w:val="16"/>
              </w:rPr>
              <w:t>5</w:t>
            </w:r>
            <w:r w:rsidRPr="005A784C">
              <w:rPr>
                <w:sz w:val="16"/>
                <w:szCs w:val="16"/>
              </w:rPr>
              <w:t xml:space="preserve">, or fixed under Regulation </w:t>
            </w:r>
            <w:r w:rsidR="00E61E51">
              <w:rPr>
                <w:sz w:val="16"/>
                <w:szCs w:val="16"/>
              </w:rPr>
              <w:t>12</w:t>
            </w:r>
            <w:r w:rsidR="001942B3">
              <w:rPr>
                <w:sz w:val="16"/>
                <w:szCs w:val="16"/>
              </w:rPr>
              <w:t>, or equivalent</w:t>
            </w:r>
            <w:r w:rsidRPr="005A784C">
              <w:rPr>
                <w:sz w:val="16"/>
                <w:szCs w:val="16"/>
              </w:rPr>
              <w:t xml:space="preserve"> for competitively allocated licences, of each of the Fee regulations.</w:t>
            </w:r>
          </w:p>
        </w:tc>
      </w:tr>
      <w:tr w:rsidR="005A784C" w14:paraId="34FFE417" w14:textId="77777777" w:rsidTr="00311930">
        <w:tc>
          <w:tcPr>
            <w:tcW w:w="528" w:type="dxa"/>
          </w:tcPr>
          <w:p w14:paraId="184030FB" w14:textId="77777777" w:rsidR="005A784C" w:rsidRPr="00E61A05" w:rsidRDefault="005A784C" w:rsidP="000D6B3A">
            <w:pPr>
              <w:rPr>
                <w:sz w:val="16"/>
                <w:szCs w:val="16"/>
              </w:rPr>
            </w:pPr>
          </w:p>
        </w:tc>
        <w:tc>
          <w:tcPr>
            <w:tcW w:w="3899" w:type="dxa"/>
            <w:gridSpan w:val="4"/>
          </w:tcPr>
          <w:p w14:paraId="71A3D3C3" w14:textId="539004B9" w:rsidR="005A784C" w:rsidRPr="00C04BDF" w:rsidRDefault="005A784C" w:rsidP="005A784C">
            <w:pPr>
              <w:rPr>
                <w:b/>
                <w:sz w:val="16"/>
                <w:szCs w:val="16"/>
                <w:highlight w:val="yellow"/>
              </w:rPr>
            </w:pPr>
          </w:p>
        </w:tc>
      </w:tr>
      <w:tr w:rsidR="005A784C" w14:paraId="67684F92" w14:textId="77777777" w:rsidTr="00311930">
        <w:tc>
          <w:tcPr>
            <w:tcW w:w="528" w:type="dxa"/>
          </w:tcPr>
          <w:p w14:paraId="6B750E3B" w14:textId="77777777" w:rsidR="005A784C" w:rsidRPr="00E61A05" w:rsidRDefault="005A784C" w:rsidP="000D6B3A">
            <w:pPr>
              <w:rPr>
                <w:sz w:val="16"/>
                <w:szCs w:val="16"/>
              </w:rPr>
            </w:pPr>
          </w:p>
        </w:tc>
        <w:tc>
          <w:tcPr>
            <w:tcW w:w="3899" w:type="dxa"/>
            <w:gridSpan w:val="4"/>
          </w:tcPr>
          <w:p w14:paraId="04AFCD6C" w14:textId="4070E3B9" w:rsidR="005A784C" w:rsidRPr="007A2BFF" w:rsidRDefault="009D6C06" w:rsidP="005A784C">
            <w:pPr>
              <w:rPr>
                <w:b/>
                <w:sz w:val="16"/>
                <w:szCs w:val="16"/>
              </w:rPr>
            </w:pPr>
            <w:r>
              <w:rPr>
                <w:b/>
                <w:sz w:val="16"/>
                <w:szCs w:val="16"/>
              </w:rPr>
              <w:t xml:space="preserve">Catastrophic </w:t>
            </w:r>
            <w:r w:rsidR="002B0F98">
              <w:rPr>
                <w:b/>
                <w:sz w:val="16"/>
                <w:szCs w:val="16"/>
              </w:rPr>
              <w:t>Fire Danger</w:t>
            </w:r>
            <w:r w:rsidR="005A784C" w:rsidRPr="007A2BFF">
              <w:rPr>
                <w:b/>
                <w:sz w:val="16"/>
                <w:szCs w:val="16"/>
              </w:rPr>
              <w:t xml:space="preserve"> Days </w:t>
            </w:r>
            <w:r w:rsidR="005A784C" w:rsidRPr="007A2BFF">
              <w:rPr>
                <w:sz w:val="16"/>
                <w:szCs w:val="16"/>
              </w:rPr>
              <w:t>means days classified in this manner pursuant to a fire danger rating set by the Bureau of Meteorology, based on the forecast fire danger index.</w:t>
            </w:r>
          </w:p>
        </w:tc>
      </w:tr>
      <w:tr w:rsidR="005A784C" w14:paraId="07D38CB9" w14:textId="77777777" w:rsidTr="00311930">
        <w:tc>
          <w:tcPr>
            <w:tcW w:w="528" w:type="dxa"/>
          </w:tcPr>
          <w:p w14:paraId="2BA75DDE" w14:textId="77777777" w:rsidR="005A784C" w:rsidRPr="00E61A05" w:rsidRDefault="005A784C" w:rsidP="000D6B3A">
            <w:pPr>
              <w:rPr>
                <w:sz w:val="16"/>
                <w:szCs w:val="16"/>
              </w:rPr>
            </w:pPr>
          </w:p>
        </w:tc>
        <w:tc>
          <w:tcPr>
            <w:tcW w:w="3899" w:type="dxa"/>
            <w:gridSpan w:val="4"/>
          </w:tcPr>
          <w:p w14:paraId="4EC8C8FE" w14:textId="691891A5" w:rsidR="005A784C" w:rsidRPr="007A2BFF" w:rsidRDefault="005A784C" w:rsidP="005A784C">
            <w:pPr>
              <w:rPr>
                <w:b/>
                <w:sz w:val="16"/>
                <w:szCs w:val="16"/>
              </w:rPr>
            </w:pPr>
            <w:r w:rsidRPr="007A2BFF">
              <w:rPr>
                <w:b/>
                <w:sz w:val="16"/>
                <w:szCs w:val="16"/>
              </w:rPr>
              <w:t xml:space="preserve">Commencement Date </w:t>
            </w:r>
            <w:r w:rsidRPr="007A2BFF">
              <w:rPr>
                <w:sz w:val="16"/>
                <w:szCs w:val="16"/>
              </w:rPr>
              <w:t>mean</w:t>
            </w:r>
            <w:r>
              <w:rPr>
                <w:sz w:val="16"/>
                <w:szCs w:val="16"/>
              </w:rPr>
              <w:t xml:space="preserve">s the date set out in Schedule </w:t>
            </w:r>
            <w:r w:rsidR="005322CE">
              <w:rPr>
                <w:sz w:val="16"/>
                <w:szCs w:val="16"/>
              </w:rPr>
              <w:t>1</w:t>
            </w:r>
            <w:r w:rsidRPr="007A2BFF">
              <w:rPr>
                <w:sz w:val="16"/>
                <w:szCs w:val="16"/>
              </w:rPr>
              <w:t>, being the first day of this Licence.</w:t>
            </w:r>
          </w:p>
        </w:tc>
      </w:tr>
      <w:tr w:rsidR="005A784C" w14:paraId="23F8BE06" w14:textId="77777777" w:rsidTr="00311930">
        <w:tc>
          <w:tcPr>
            <w:tcW w:w="528" w:type="dxa"/>
          </w:tcPr>
          <w:p w14:paraId="15E33E5E" w14:textId="77777777" w:rsidR="005A784C" w:rsidRPr="00E61A05" w:rsidRDefault="005A784C" w:rsidP="000D6B3A">
            <w:pPr>
              <w:rPr>
                <w:sz w:val="16"/>
                <w:szCs w:val="16"/>
              </w:rPr>
            </w:pPr>
          </w:p>
        </w:tc>
        <w:tc>
          <w:tcPr>
            <w:tcW w:w="3899" w:type="dxa"/>
            <w:gridSpan w:val="4"/>
          </w:tcPr>
          <w:p w14:paraId="49DC5013" w14:textId="1AE3232D" w:rsidR="005A784C" w:rsidRPr="007A2BFF" w:rsidRDefault="002E0840" w:rsidP="005A784C">
            <w:pPr>
              <w:rPr>
                <w:b/>
                <w:sz w:val="16"/>
                <w:szCs w:val="16"/>
              </w:rPr>
            </w:pPr>
            <w:r w:rsidRPr="007A2BFF">
              <w:rPr>
                <w:b/>
                <w:sz w:val="16"/>
                <w:szCs w:val="16"/>
              </w:rPr>
              <w:t xml:space="preserve">Crown </w:t>
            </w:r>
            <w:r w:rsidRPr="007A2BFF">
              <w:rPr>
                <w:sz w:val="16"/>
                <w:szCs w:val="16"/>
              </w:rPr>
              <w:t>means the Crown in right of the State of Victoria, and includes the Licensor, the Licensor’s Representative and each authorised employee, officer or agent of the Crown or the Secretary.</w:t>
            </w:r>
          </w:p>
        </w:tc>
      </w:tr>
      <w:tr w:rsidR="005A784C" w14:paraId="7F313A72" w14:textId="77777777" w:rsidTr="00311930">
        <w:tc>
          <w:tcPr>
            <w:tcW w:w="528" w:type="dxa"/>
          </w:tcPr>
          <w:p w14:paraId="64BECEDE" w14:textId="77777777" w:rsidR="005A784C" w:rsidRPr="00E61A05" w:rsidRDefault="005A784C" w:rsidP="000D6B3A">
            <w:pPr>
              <w:rPr>
                <w:sz w:val="16"/>
                <w:szCs w:val="16"/>
              </w:rPr>
            </w:pPr>
          </w:p>
        </w:tc>
        <w:tc>
          <w:tcPr>
            <w:tcW w:w="3899" w:type="dxa"/>
            <w:gridSpan w:val="4"/>
          </w:tcPr>
          <w:p w14:paraId="0713019B" w14:textId="591A4B5A" w:rsidR="005A784C" w:rsidRPr="007A2BFF" w:rsidRDefault="002E0840" w:rsidP="005A784C">
            <w:pPr>
              <w:rPr>
                <w:b/>
                <w:sz w:val="16"/>
                <w:szCs w:val="16"/>
              </w:rPr>
            </w:pPr>
            <w:r w:rsidRPr="007A2BFF">
              <w:rPr>
                <w:b/>
                <w:sz w:val="16"/>
                <w:szCs w:val="16"/>
              </w:rPr>
              <w:t>Default Event occurs when:</w:t>
            </w:r>
          </w:p>
        </w:tc>
      </w:tr>
      <w:tr w:rsidR="002E0840" w14:paraId="64BC0E03" w14:textId="77777777" w:rsidTr="00311930">
        <w:tc>
          <w:tcPr>
            <w:tcW w:w="528" w:type="dxa"/>
          </w:tcPr>
          <w:p w14:paraId="72C0B7BF" w14:textId="77777777" w:rsidR="002E0840" w:rsidRPr="00E61A05" w:rsidRDefault="002E0840" w:rsidP="000D6B3A">
            <w:pPr>
              <w:rPr>
                <w:sz w:val="16"/>
                <w:szCs w:val="16"/>
              </w:rPr>
            </w:pPr>
          </w:p>
        </w:tc>
        <w:tc>
          <w:tcPr>
            <w:tcW w:w="415" w:type="dxa"/>
          </w:tcPr>
          <w:p w14:paraId="66561890" w14:textId="4954F28C" w:rsidR="002E0840" w:rsidRPr="00E61A05" w:rsidRDefault="002E0840" w:rsidP="000D6B3A">
            <w:pPr>
              <w:rPr>
                <w:sz w:val="16"/>
                <w:szCs w:val="16"/>
              </w:rPr>
            </w:pPr>
            <w:r>
              <w:rPr>
                <w:sz w:val="16"/>
                <w:szCs w:val="16"/>
              </w:rPr>
              <w:t>(a)</w:t>
            </w:r>
          </w:p>
        </w:tc>
        <w:tc>
          <w:tcPr>
            <w:tcW w:w="3484" w:type="dxa"/>
            <w:gridSpan w:val="3"/>
          </w:tcPr>
          <w:p w14:paraId="400A4313" w14:textId="1256058B" w:rsidR="002E0840" w:rsidRPr="002E0840" w:rsidRDefault="002E0840" w:rsidP="000D6B3A">
            <w:pPr>
              <w:rPr>
                <w:sz w:val="16"/>
                <w:szCs w:val="16"/>
              </w:rPr>
            </w:pPr>
            <w:r w:rsidRPr="002E0840">
              <w:rPr>
                <w:sz w:val="16"/>
                <w:szCs w:val="16"/>
              </w:rPr>
              <w:t xml:space="preserve">the Licensee does not pay any money as required under this Licence </w:t>
            </w:r>
            <w:proofErr w:type="gramStart"/>
            <w:r w:rsidRPr="002E0840">
              <w:rPr>
                <w:sz w:val="16"/>
                <w:szCs w:val="16"/>
              </w:rPr>
              <w:t>whether or not</w:t>
            </w:r>
            <w:proofErr w:type="gramEnd"/>
            <w:r w:rsidRPr="002E0840">
              <w:rPr>
                <w:sz w:val="16"/>
                <w:szCs w:val="16"/>
              </w:rPr>
              <w:t xml:space="preserve"> demand has been made;</w:t>
            </w:r>
          </w:p>
        </w:tc>
      </w:tr>
      <w:tr w:rsidR="002E0840" w14:paraId="6C4311FB" w14:textId="77777777" w:rsidTr="00311930">
        <w:tc>
          <w:tcPr>
            <w:tcW w:w="528" w:type="dxa"/>
          </w:tcPr>
          <w:p w14:paraId="45BC2A43" w14:textId="77777777" w:rsidR="002E0840" w:rsidRPr="00E61A05" w:rsidRDefault="002E0840" w:rsidP="000D6B3A">
            <w:pPr>
              <w:rPr>
                <w:sz w:val="16"/>
                <w:szCs w:val="16"/>
              </w:rPr>
            </w:pPr>
          </w:p>
        </w:tc>
        <w:tc>
          <w:tcPr>
            <w:tcW w:w="415" w:type="dxa"/>
          </w:tcPr>
          <w:p w14:paraId="5EAE17CB" w14:textId="3FFCD77E" w:rsidR="002E0840" w:rsidRDefault="002E0840" w:rsidP="000D6B3A">
            <w:pPr>
              <w:rPr>
                <w:sz w:val="16"/>
                <w:szCs w:val="16"/>
              </w:rPr>
            </w:pPr>
            <w:r>
              <w:rPr>
                <w:sz w:val="16"/>
                <w:szCs w:val="16"/>
              </w:rPr>
              <w:t>(b)</w:t>
            </w:r>
          </w:p>
        </w:tc>
        <w:tc>
          <w:tcPr>
            <w:tcW w:w="3484" w:type="dxa"/>
            <w:gridSpan w:val="3"/>
          </w:tcPr>
          <w:p w14:paraId="57D39D36" w14:textId="54250EA1" w:rsidR="002E0840" w:rsidRPr="002E0840" w:rsidRDefault="002E0840" w:rsidP="000D6B3A">
            <w:pPr>
              <w:rPr>
                <w:sz w:val="16"/>
                <w:szCs w:val="16"/>
              </w:rPr>
            </w:pPr>
            <w:r w:rsidRPr="002E0840">
              <w:rPr>
                <w:sz w:val="16"/>
                <w:szCs w:val="16"/>
              </w:rPr>
              <w:t>the Licensee does not comply with any other obligation under this Licence;</w:t>
            </w:r>
          </w:p>
        </w:tc>
      </w:tr>
      <w:tr w:rsidR="002E0840" w14:paraId="4FCA1837" w14:textId="77777777" w:rsidTr="00311930">
        <w:tc>
          <w:tcPr>
            <w:tcW w:w="528" w:type="dxa"/>
          </w:tcPr>
          <w:p w14:paraId="141F39B3" w14:textId="77777777" w:rsidR="002E0840" w:rsidRPr="00E61A05" w:rsidRDefault="002E0840" w:rsidP="000D6B3A">
            <w:pPr>
              <w:rPr>
                <w:sz w:val="16"/>
                <w:szCs w:val="16"/>
              </w:rPr>
            </w:pPr>
          </w:p>
        </w:tc>
        <w:tc>
          <w:tcPr>
            <w:tcW w:w="415" w:type="dxa"/>
          </w:tcPr>
          <w:p w14:paraId="0CF54BEA" w14:textId="11C77D7D" w:rsidR="002E0840" w:rsidRDefault="002E0840" w:rsidP="000D6B3A">
            <w:pPr>
              <w:rPr>
                <w:sz w:val="16"/>
                <w:szCs w:val="16"/>
              </w:rPr>
            </w:pPr>
            <w:r>
              <w:rPr>
                <w:sz w:val="16"/>
                <w:szCs w:val="16"/>
              </w:rPr>
              <w:t>(c)</w:t>
            </w:r>
          </w:p>
        </w:tc>
        <w:tc>
          <w:tcPr>
            <w:tcW w:w="3484" w:type="dxa"/>
            <w:gridSpan w:val="3"/>
          </w:tcPr>
          <w:p w14:paraId="396E1937" w14:textId="16CC73D3" w:rsidR="002E0840" w:rsidRPr="002E0840" w:rsidRDefault="002E0840" w:rsidP="000D6B3A">
            <w:pPr>
              <w:rPr>
                <w:sz w:val="16"/>
                <w:szCs w:val="16"/>
              </w:rPr>
            </w:pPr>
            <w:r w:rsidRPr="002E0840">
              <w:rPr>
                <w:sz w:val="16"/>
                <w:szCs w:val="16"/>
              </w:rPr>
              <w:t>a judgment or order for $10,000.00 or more is enforced or becomes enforceable or can be rendered enforceable by the giving of notice, lapse of time or fulfilment of any condition, against the Licensee's interest in this Licence;</w:t>
            </w:r>
          </w:p>
        </w:tc>
      </w:tr>
      <w:tr w:rsidR="002E0840" w14:paraId="745B48F4" w14:textId="77777777" w:rsidTr="00311930">
        <w:tc>
          <w:tcPr>
            <w:tcW w:w="528" w:type="dxa"/>
          </w:tcPr>
          <w:p w14:paraId="660FA308" w14:textId="77777777" w:rsidR="002E0840" w:rsidRPr="00E61A05" w:rsidRDefault="002E0840" w:rsidP="000D6B3A">
            <w:pPr>
              <w:rPr>
                <w:sz w:val="16"/>
                <w:szCs w:val="16"/>
              </w:rPr>
            </w:pPr>
          </w:p>
        </w:tc>
        <w:tc>
          <w:tcPr>
            <w:tcW w:w="415" w:type="dxa"/>
          </w:tcPr>
          <w:p w14:paraId="00EE4D44" w14:textId="1E92ED68" w:rsidR="002E0840" w:rsidRDefault="002E0840" w:rsidP="000D6B3A">
            <w:pPr>
              <w:rPr>
                <w:sz w:val="16"/>
                <w:szCs w:val="16"/>
              </w:rPr>
            </w:pPr>
            <w:r>
              <w:rPr>
                <w:sz w:val="16"/>
                <w:szCs w:val="16"/>
              </w:rPr>
              <w:t>(d)</w:t>
            </w:r>
          </w:p>
        </w:tc>
        <w:tc>
          <w:tcPr>
            <w:tcW w:w="3484" w:type="dxa"/>
            <w:gridSpan w:val="3"/>
          </w:tcPr>
          <w:p w14:paraId="0733280B" w14:textId="77777777" w:rsidR="002E0840" w:rsidRPr="00FF4B3F" w:rsidRDefault="002E0840" w:rsidP="000D6B3A">
            <w:pPr>
              <w:rPr>
                <w:sz w:val="16"/>
                <w:szCs w:val="16"/>
              </w:rPr>
            </w:pPr>
            <w:r w:rsidRPr="00FF4B3F">
              <w:rPr>
                <w:sz w:val="16"/>
                <w:szCs w:val="16"/>
              </w:rPr>
              <w:t>the Licensee is a corporation and:</w:t>
            </w:r>
          </w:p>
          <w:p w14:paraId="7A14384A" w14:textId="77777777" w:rsidR="002E0840" w:rsidRPr="00FF4B3F" w:rsidRDefault="002E0840" w:rsidP="002E0840">
            <w:pPr>
              <w:pStyle w:val="ListBullet"/>
            </w:pPr>
            <w:r w:rsidRPr="00FF4B3F">
              <w:rPr>
                <w:sz w:val="16"/>
                <w:szCs w:val="16"/>
              </w:rPr>
              <w:t xml:space="preserve">a resolution is </w:t>
            </w:r>
            <w:proofErr w:type="gramStart"/>
            <w:r w:rsidRPr="00FF4B3F">
              <w:rPr>
                <w:sz w:val="16"/>
                <w:szCs w:val="16"/>
              </w:rPr>
              <w:t>passed, or</w:t>
            </w:r>
            <w:proofErr w:type="gramEnd"/>
            <w:r w:rsidRPr="00FF4B3F">
              <w:rPr>
                <w:sz w:val="16"/>
                <w:szCs w:val="16"/>
              </w:rPr>
              <w:t xml:space="preserve"> taken to have been passed under the provisions of part 5.3A of the Corporations Act 2001 (</w:t>
            </w:r>
            <w:proofErr w:type="spellStart"/>
            <w:r w:rsidRPr="00FF4B3F">
              <w:rPr>
                <w:sz w:val="16"/>
                <w:szCs w:val="16"/>
              </w:rPr>
              <w:t>Cth</w:t>
            </w:r>
            <w:proofErr w:type="spellEnd"/>
            <w:r w:rsidRPr="00FF4B3F">
              <w:rPr>
                <w:sz w:val="16"/>
                <w:szCs w:val="16"/>
              </w:rPr>
              <w:t>), that the Licensee be wound up;</w:t>
            </w:r>
          </w:p>
          <w:p w14:paraId="2272EAB9" w14:textId="29AC61A6" w:rsidR="002E0840" w:rsidRPr="00FF4B3F" w:rsidRDefault="002E0840" w:rsidP="002E0840">
            <w:pPr>
              <w:pStyle w:val="ListBullet"/>
            </w:pPr>
            <w:r w:rsidRPr="00FF4B3F">
              <w:rPr>
                <w:sz w:val="16"/>
                <w:szCs w:val="16"/>
              </w:rPr>
              <w:t xml:space="preserve">proceedings are commenced for either the voluntary or compulsory winding up of the </w:t>
            </w:r>
            <w:proofErr w:type="gramStart"/>
            <w:r w:rsidRPr="00FF4B3F">
              <w:rPr>
                <w:sz w:val="16"/>
                <w:szCs w:val="16"/>
              </w:rPr>
              <w:t>Licensee</w:t>
            </w:r>
            <w:r w:rsidR="00433015" w:rsidRPr="00FF4B3F">
              <w:rPr>
                <w:sz w:val="16"/>
                <w:szCs w:val="16"/>
              </w:rPr>
              <w:t>;</w:t>
            </w:r>
            <w:proofErr w:type="gramEnd"/>
          </w:p>
          <w:p w14:paraId="1F006BA2" w14:textId="77777777" w:rsidR="002E0840" w:rsidRPr="00FF4B3F" w:rsidRDefault="002E0840" w:rsidP="002E0840">
            <w:pPr>
              <w:pStyle w:val="ListBullet"/>
            </w:pPr>
            <w:r w:rsidRPr="00FF4B3F">
              <w:rPr>
                <w:sz w:val="16"/>
                <w:szCs w:val="16"/>
              </w:rPr>
              <w:t xml:space="preserve">a liquidator or provisional liquidator is appointed to the Licensee whether or not under an </w:t>
            </w:r>
            <w:proofErr w:type="gramStart"/>
            <w:r w:rsidRPr="00FF4B3F">
              <w:rPr>
                <w:sz w:val="16"/>
                <w:szCs w:val="16"/>
              </w:rPr>
              <w:t>order;</w:t>
            </w:r>
            <w:proofErr w:type="gramEnd"/>
          </w:p>
          <w:p w14:paraId="15B5FE19" w14:textId="77777777" w:rsidR="002E0840" w:rsidRPr="00FF4B3F" w:rsidRDefault="002E0840" w:rsidP="002E0840">
            <w:pPr>
              <w:pStyle w:val="ListBullet"/>
            </w:pPr>
            <w:r w:rsidRPr="00FF4B3F">
              <w:rPr>
                <w:sz w:val="16"/>
                <w:szCs w:val="16"/>
              </w:rPr>
              <w:t xml:space="preserve"> a controller within the meaning of section 9 of the Corporations Act 2001 (</w:t>
            </w:r>
            <w:proofErr w:type="spellStart"/>
            <w:r w:rsidRPr="00FF4B3F">
              <w:rPr>
                <w:sz w:val="16"/>
                <w:szCs w:val="16"/>
              </w:rPr>
              <w:t>Cth</w:t>
            </w:r>
            <w:proofErr w:type="spellEnd"/>
            <w:r w:rsidRPr="00FF4B3F">
              <w:rPr>
                <w:sz w:val="16"/>
                <w:szCs w:val="16"/>
              </w:rPr>
              <w:t xml:space="preserve">) is appointed over any property of the </w:t>
            </w:r>
            <w:proofErr w:type="gramStart"/>
            <w:r w:rsidRPr="00FF4B3F">
              <w:rPr>
                <w:sz w:val="16"/>
                <w:szCs w:val="16"/>
              </w:rPr>
              <w:t>Licensee;</w:t>
            </w:r>
            <w:proofErr w:type="gramEnd"/>
            <w:r w:rsidRPr="00FF4B3F">
              <w:rPr>
                <w:sz w:val="16"/>
                <w:szCs w:val="16"/>
              </w:rPr>
              <w:t xml:space="preserve"> </w:t>
            </w:r>
          </w:p>
          <w:p w14:paraId="60DC3DD2" w14:textId="77777777" w:rsidR="002E0840" w:rsidRPr="00FF4B3F" w:rsidRDefault="002E0840" w:rsidP="002E0840">
            <w:pPr>
              <w:pStyle w:val="ListBullet"/>
            </w:pPr>
            <w:r w:rsidRPr="00FF4B3F">
              <w:rPr>
                <w:sz w:val="16"/>
                <w:szCs w:val="16"/>
              </w:rPr>
              <w:t>an administrator is appointed in respect of the Licensee under part 5.3A of the Corporations Act 2001 (</w:t>
            </w:r>
            <w:proofErr w:type="spellStart"/>
            <w:r w:rsidRPr="00FF4B3F">
              <w:rPr>
                <w:sz w:val="16"/>
                <w:szCs w:val="16"/>
              </w:rPr>
              <w:t>Cth</w:t>
            </w:r>
            <w:proofErr w:type="spellEnd"/>
            <w:r w:rsidRPr="00FF4B3F">
              <w:rPr>
                <w:sz w:val="16"/>
                <w:szCs w:val="16"/>
              </w:rPr>
              <w:t>), or the directors of the Licensee pass a resolution or implement procedures to pass a resolution to appoint an administrator; or</w:t>
            </w:r>
          </w:p>
          <w:p w14:paraId="5116D7A2" w14:textId="37CE73B0" w:rsidR="002E0840" w:rsidRPr="00FF4B3F" w:rsidRDefault="002E0840" w:rsidP="002E0840">
            <w:pPr>
              <w:pStyle w:val="ListBullet"/>
            </w:pPr>
            <w:r w:rsidRPr="00FF4B3F">
              <w:rPr>
                <w:sz w:val="16"/>
                <w:szCs w:val="16"/>
              </w:rPr>
              <w:t>is deregistered with the Australian Securities and Investments Commission.</w:t>
            </w:r>
          </w:p>
        </w:tc>
      </w:tr>
      <w:tr w:rsidR="002E0840" w14:paraId="4847F868" w14:textId="77777777" w:rsidTr="00311930">
        <w:tc>
          <w:tcPr>
            <w:tcW w:w="528" w:type="dxa"/>
          </w:tcPr>
          <w:p w14:paraId="6D0A9B8B" w14:textId="77777777" w:rsidR="002E0840" w:rsidRPr="00E61A05" w:rsidRDefault="002E0840" w:rsidP="000D6B3A">
            <w:pPr>
              <w:rPr>
                <w:sz w:val="16"/>
                <w:szCs w:val="16"/>
              </w:rPr>
            </w:pPr>
          </w:p>
        </w:tc>
        <w:tc>
          <w:tcPr>
            <w:tcW w:w="415" w:type="dxa"/>
          </w:tcPr>
          <w:p w14:paraId="4AFE1AB5" w14:textId="0A7A5EF6" w:rsidR="002E0840" w:rsidRDefault="00433015" w:rsidP="000D6B3A">
            <w:pPr>
              <w:rPr>
                <w:sz w:val="16"/>
                <w:szCs w:val="16"/>
              </w:rPr>
            </w:pPr>
            <w:r>
              <w:rPr>
                <w:sz w:val="16"/>
                <w:szCs w:val="16"/>
              </w:rPr>
              <w:t>(e)</w:t>
            </w:r>
          </w:p>
        </w:tc>
        <w:tc>
          <w:tcPr>
            <w:tcW w:w="3484" w:type="dxa"/>
            <w:gridSpan w:val="3"/>
          </w:tcPr>
          <w:p w14:paraId="32233569" w14:textId="77777777" w:rsidR="002E0840" w:rsidRDefault="00433015" w:rsidP="000D6B3A">
            <w:pPr>
              <w:rPr>
                <w:sz w:val="16"/>
                <w:szCs w:val="16"/>
              </w:rPr>
            </w:pPr>
            <w:r w:rsidRPr="00433015">
              <w:rPr>
                <w:sz w:val="16"/>
                <w:szCs w:val="16"/>
              </w:rPr>
              <w:t>the Licensee is an individual and:</w:t>
            </w:r>
          </w:p>
          <w:p w14:paraId="78A47E12" w14:textId="77777777" w:rsidR="00433015" w:rsidRPr="00433015" w:rsidRDefault="00433015" w:rsidP="00433015">
            <w:pPr>
              <w:pStyle w:val="ListBullet"/>
            </w:pPr>
            <w:r w:rsidRPr="00433015">
              <w:rPr>
                <w:sz w:val="16"/>
                <w:szCs w:val="16"/>
              </w:rPr>
              <w:t>proceedings are commenced either for the voluntary or compulsory bankruptcy of the Licensee; or</w:t>
            </w:r>
          </w:p>
          <w:p w14:paraId="11536B4C" w14:textId="3426CCFF" w:rsidR="00433015" w:rsidRPr="00433015" w:rsidRDefault="00433015" w:rsidP="00433015">
            <w:pPr>
              <w:pStyle w:val="ListBullet"/>
            </w:pPr>
            <w:r w:rsidRPr="00433015">
              <w:rPr>
                <w:sz w:val="16"/>
                <w:szCs w:val="16"/>
              </w:rPr>
              <w:t>the Licensee commits an act of bankruptcy as specified in section 40 o</w:t>
            </w:r>
            <w:r>
              <w:rPr>
                <w:sz w:val="16"/>
                <w:szCs w:val="16"/>
              </w:rPr>
              <w:t>f the Bankruptcy Act 1966 (</w:t>
            </w:r>
            <w:proofErr w:type="spellStart"/>
            <w:r>
              <w:rPr>
                <w:sz w:val="16"/>
                <w:szCs w:val="16"/>
              </w:rPr>
              <w:t>Cth</w:t>
            </w:r>
            <w:proofErr w:type="spellEnd"/>
            <w:r>
              <w:rPr>
                <w:sz w:val="16"/>
                <w:szCs w:val="16"/>
              </w:rPr>
              <w:t>).</w:t>
            </w:r>
          </w:p>
        </w:tc>
      </w:tr>
      <w:tr w:rsidR="002E0840" w14:paraId="42512519" w14:textId="77777777" w:rsidTr="00311930">
        <w:tc>
          <w:tcPr>
            <w:tcW w:w="528" w:type="dxa"/>
          </w:tcPr>
          <w:p w14:paraId="0C1197A9" w14:textId="77777777" w:rsidR="002E0840" w:rsidRPr="00E61A05" w:rsidRDefault="002E0840" w:rsidP="000D6B3A">
            <w:pPr>
              <w:rPr>
                <w:sz w:val="16"/>
                <w:szCs w:val="16"/>
              </w:rPr>
            </w:pPr>
          </w:p>
        </w:tc>
        <w:tc>
          <w:tcPr>
            <w:tcW w:w="415" w:type="dxa"/>
          </w:tcPr>
          <w:p w14:paraId="19F3D4C3" w14:textId="00E5C3E7" w:rsidR="002E0840" w:rsidRDefault="00433015" w:rsidP="000D6B3A">
            <w:pPr>
              <w:rPr>
                <w:sz w:val="16"/>
                <w:szCs w:val="16"/>
              </w:rPr>
            </w:pPr>
            <w:r>
              <w:rPr>
                <w:sz w:val="16"/>
                <w:szCs w:val="16"/>
              </w:rPr>
              <w:t>(f)</w:t>
            </w:r>
          </w:p>
        </w:tc>
        <w:tc>
          <w:tcPr>
            <w:tcW w:w="3484" w:type="dxa"/>
            <w:gridSpan w:val="3"/>
          </w:tcPr>
          <w:p w14:paraId="3A35F051" w14:textId="38F0406A" w:rsidR="002E0840" w:rsidRPr="00433015" w:rsidRDefault="00433015" w:rsidP="000D6B3A">
            <w:pPr>
              <w:rPr>
                <w:sz w:val="16"/>
                <w:szCs w:val="16"/>
              </w:rPr>
            </w:pPr>
            <w:r w:rsidRPr="00433015">
              <w:rPr>
                <w:sz w:val="16"/>
                <w:szCs w:val="16"/>
              </w:rPr>
              <w:t xml:space="preserve">the Licensee </w:t>
            </w:r>
            <w:proofErr w:type="gramStart"/>
            <w:r w:rsidRPr="00433015">
              <w:rPr>
                <w:sz w:val="16"/>
                <w:szCs w:val="16"/>
              </w:rPr>
              <w:t>enters into</w:t>
            </w:r>
            <w:proofErr w:type="gramEnd"/>
            <w:r w:rsidRPr="00433015">
              <w:rPr>
                <w:sz w:val="16"/>
                <w:szCs w:val="16"/>
              </w:rPr>
              <w:t xml:space="preserve"> a formal scheme of arrangement or composition with, or assignment for the benefit of </w:t>
            </w:r>
            <w:r>
              <w:rPr>
                <w:sz w:val="16"/>
                <w:szCs w:val="16"/>
              </w:rPr>
              <w:t>any of the Licensee's creditors.</w:t>
            </w:r>
          </w:p>
        </w:tc>
      </w:tr>
      <w:tr w:rsidR="00433015" w14:paraId="0BD29853" w14:textId="77777777" w:rsidTr="00311930">
        <w:tc>
          <w:tcPr>
            <w:tcW w:w="528" w:type="dxa"/>
          </w:tcPr>
          <w:p w14:paraId="49492FFC" w14:textId="77777777" w:rsidR="00433015" w:rsidRPr="00E61A05" w:rsidRDefault="00433015" w:rsidP="000D6B3A">
            <w:pPr>
              <w:rPr>
                <w:sz w:val="16"/>
                <w:szCs w:val="16"/>
              </w:rPr>
            </w:pPr>
          </w:p>
        </w:tc>
        <w:tc>
          <w:tcPr>
            <w:tcW w:w="3899" w:type="dxa"/>
            <w:gridSpan w:val="4"/>
          </w:tcPr>
          <w:p w14:paraId="21DBE450" w14:textId="6A90DE6D" w:rsidR="00433015" w:rsidRPr="00433015" w:rsidRDefault="00433015" w:rsidP="000D6B3A">
            <w:pPr>
              <w:rPr>
                <w:sz w:val="16"/>
                <w:szCs w:val="16"/>
              </w:rPr>
            </w:pPr>
            <w:r w:rsidRPr="00075C8D">
              <w:rPr>
                <w:b/>
                <w:sz w:val="16"/>
                <w:szCs w:val="16"/>
              </w:rPr>
              <w:t xml:space="preserve">Department </w:t>
            </w:r>
            <w:r w:rsidRPr="00075C8D">
              <w:rPr>
                <w:sz w:val="16"/>
                <w:szCs w:val="16"/>
              </w:rPr>
              <w:t xml:space="preserve">means the Department of </w:t>
            </w:r>
            <w:r w:rsidR="00A34926">
              <w:rPr>
                <w:sz w:val="16"/>
                <w:szCs w:val="16"/>
              </w:rPr>
              <w:t xml:space="preserve">Energy, </w:t>
            </w:r>
            <w:r w:rsidRPr="00075C8D">
              <w:rPr>
                <w:sz w:val="16"/>
                <w:szCs w:val="16"/>
              </w:rPr>
              <w:t xml:space="preserve">Environment and </w:t>
            </w:r>
            <w:r w:rsidR="00A34926">
              <w:rPr>
                <w:sz w:val="16"/>
                <w:szCs w:val="16"/>
              </w:rPr>
              <w:t>Climate Action</w:t>
            </w:r>
            <w:r w:rsidRPr="00075C8D">
              <w:rPr>
                <w:sz w:val="16"/>
                <w:szCs w:val="16"/>
              </w:rPr>
              <w:t>, or its successor in law.</w:t>
            </w:r>
          </w:p>
        </w:tc>
      </w:tr>
      <w:tr w:rsidR="00433015" w14:paraId="15701BF7" w14:textId="77777777" w:rsidTr="00311930">
        <w:tc>
          <w:tcPr>
            <w:tcW w:w="528" w:type="dxa"/>
          </w:tcPr>
          <w:p w14:paraId="3BF0F96F" w14:textId="77777777" w:rsidR="00433015" w:rsidRPr="004E75AF" w:rsidRDefault="00433015" w:rsidP="000D6B3A">
            <w:pPr>
              <w:rPr>
                <w:sz w:val="16"/>
                <w:szCs w:val="16"/>
              </w:rPr>
            </w:pPr>
          </w:p>
        </w:tc>
        <w:tc>
          <w:tcPr>
            <w:tcW w:w="3899" w:type="dxa"/>
            <w:gridSpan w:val="4"/>
          </w:tcPr>
          <w:p w14:paraId="316FB30D" w14:textId="65BBB65A" w:rsidR="00127AAF" w:rsidRPr="004E75AF" w:rsidRDefault="00127AAF" w:rsidP="00127AAF">
            <w:pPr>
              <w:rPr>
                <w:b/>
                <w:sz w:val="16"/>
                <w:szCs w:val="16"/>
              </w:rPr>
            </w:pPr>
            <w:r w:rsidRPr="004E75AF">
              <w:rPr>
                <w:b/>
                <w:sz w:val="16"/>
                <w:szCs w:val="16"/>
              </w:rPr>
              <w:t>Fee Regulations means</w:t>
            </w:r>
            <w:r w:rsidR="00B8661A" w:rsidRPr="004E75AF">
              <w:rPr>
                <w:b/>
                <w:sz w:val="16"/>
                <w:szCs w:val="16"/>
              </w:rPr>
              <w:t xml:space="preserve"> </w:t>
            </w:r>
            <w:r w:rsidR="00B8661A" w:rsidRPr="004E75AF">
              <w:rPr>
                <w:bCs/>
                <w:sz w:val="16"/>
                <w:szCs w:val="16"/>
              </w:rPr>
              <w:t>tour operator licence fee regulations</w:t>
            </w:r>
            <w:r w:rsidR="007B38CB" w:rsidRPr="004E75AF">
              <w:rPr>
                <w:bCs/>
                <w:sz w:val="16"/>
                <w:szCs w:val="16"/>
              </w:rPr>
              <w:t xml:space="preserve"> in force over the term of the licence, currently</w:t>
            </w:r>
            <w:r w:rsidRPr="004E75AF">
              <w:rPr>
                <w:b/>
                <w:sz w:val="16"/>
                <w:szCs w:val="16"/>
              </w:rPr>
              <w:t>:</w:t>
            </w:r>
          </w:p>
          <w:p w14:paraId="269DF942" w14:textId="663D5527" w:rsidR="00127AAF" w:rsidRPr="004E75AF" w:rsidRDefault="00127AAF">
            <w:pPr>
              <w:pStyle w:val="ListBullet"/>
              <w:rPr>
                <w:sz w:val="16"/>
                <w:szCs w:val="16"/>
              </w:rPr>
            </w:pPr>
            <w:r w:rsidRPr="004E75AF">
              <w:rPr>
                <w:sz w:val="16"/>
                <w:szCs w:val="16"/>
              </w:rPr>
              <w:t>Crown Land (Reserves) (Tour Operator Licence Fee) Regulations 20</w:t>
            </w:r>
            <w:r w:rsidR="00083424" w:rsidRPr="004E75AF">
              <w:rPr>
                <w:sz w:val="16"/>
                <w:szCs w:val="16"/>
              </w:rPr>
              <w:t>2</w:t>
            </w:r>
            <w:r w:rsidRPr="004E75AF">
              <w:rPr>
                <w:sz w:val="16"/>
                <w:szCs w:val="16"/>
              </w:rPr>
              <w:t>1</w:t>
            </w:r>
            <w:r w:rsidR="00C52008" w:rsidRPr="004E75AF">
              <w:rPr>
                <w:sz w:val="16"/>
                <w:szCs w:val="16"/>
              </w:rPr>
              <w:t>.</w:t>
            </w:r>
          </w:p>
        </w:tc>
      </w:tr>
      <w:tr w:rsidR="00433015" w14:paraId="29B6A247" w14:textId="77777777" w:rsidTr="00311930">
        <w:tc>
          <w:tcPr>
            <w:tcW w:w="528" w:type="dxa"/>
          </w:tcPr>
          <w:p w14:paraId="73E38E3D" w14:textId="77777777" w:rsidR="00433015" w:rsidRPr="00E61A05" w:rsidRDefault="00433015" w:rsidP="000D6B3A">
            <w:pPr>
              <w:rPr>
                <w:sz w:val="16"/>
                <w:szCs w:val="16"/>
              </w:rPr>
            </w:pPr>
          </w:p>
        </w:tc>
        <w:tc>
          <w:tcPr>
            <w:tcW w:w="3899" w:type="dxa"/>
            <w:gridSpan w:val="4"/>
          </w:tcPr>
          <w:p w14:paraId="7BD4B1D1" w14:textId="06D9DEBD" w:rsidR="00433015" w:rsidRPr="00127AAF" w:rsidRDefault="00127AAF" w:rsidP="000D6B3A">
            <w:pPr>
              <w:rPr>
                <w:b/>
                <w:sz w:val="16"/>
                <w:szCs w:val="16"/>
              </w:rPr>
            </w:pPr>
            <w:r w:rsidRPr="00127AAF">
              <w:rPr>
                <w:b/>
                <w:sz w:val="16"/>
                <w:szCs w:val="16"/>
              </w:rPr>
              <w:t xml:space="preserve">Insured </w:t>
            </w:r>
            <w:r w:rsidRPr="00127AAF">
              <w:rPr>
                <w:sz w:val="16"/>
                <w:szCs w:val="16"/>
              </w:rPr>
              <w:t xml:space="preserve">means the Licensee, including the Licensee’s officers, employees, agents, contractors, subcontractors, </w:t>
            </w:r>
            <w:proofErr w:type="gramStart"/>
            <w:r w:rsidRPr="00127AAF">
              <w:rPr>
                <w:sz w:val="16"/>
                <w:szCs w:val="16"/>
              </w:rPr>
              <w:t>invitees</w:t>
            </w:r>
            <w:proofErr w:type="gramEnd"/>
            <w:r w:rsidRPr="00127AAF">
              <w:rPr>
                <w:sz w:val="16"/>
                <w:szCs w:val="16"/>
              </w:rPr>
              <w:t xml:space="preserve"> and their successors and permitted assigns.</w:t>
            </w:r>
          </w:p>
        </w:tc>
      </w:tr>
      <w:tr w:rsidR="00433015" w14:paraId="356651CB" w14:textId="77777777" w:rsidTr="00311930">
        <w:tc>
          <w:tcPr>
            <w:tcW w:w="528" w:type="dxa"/>
          </w:tcPr>
          <w:p w14:paraId="66AFA04C" w14:textId="77777777" w:rsidR="00433015" w:rsidRPr="00E61A05" w:rsidRDefault="00433015" w:rsidP="000D6B3A">
            <w:pPr>
              <w:rPr>
                <w:sz w:val="16"/>
                <w:szCs w:val="16"/>
              </w:rPr>
            </w:pPr>
          </w:p>
        </w:tc>
        <w:tc>
          <w:tcPr>
            <w:tcW w:w="3899" w:type="dxa"/>
            <w:gridSpan w:val="4"/>
          </w:tcPr>
          <w:p w14:paraId="7AA56024" w14:textId="5A8239C3" w:rsidR="00433015" w:rsidRPr="00127AAF" w:rsidRDefault="00127AAF" w:rsidP="000D6B3A">
            <w:pPr>
              <w:rPr>
                <w:b/>
                <w:sz w:val="16"/>
                <w:szCs w:val="16"/>
              </w:rPr>
            </w:pPr>
            <w:r w:rsidRPr="00127AAF">
              <w:rPr>
                <w:b/>
                <w:sz w:val="16"/>
                <w:szCs w:val="16"/>
              </w:rPr>
              <w:t xml:space="preserve">Land </w:t>
            </w:r>
            <w:r w:rsidRPr="00127AAF">
              <w:rPr>
                <w:sz w:val="16"/>
                <w:szCs w:val="16"/>
              </w:rPr>
              <w:t>mean</w:t>
            </w:r>
            <w:r w:rsidR="00853C9A">
              <w:rPr>
                <w:sz w:val="16"/>
                <w:szCs w:val="16"/>
              </w:rPr>
              <w:t xml:space="preserve">s </w:t>
            </w:r>
            <w:r w:rsidR="0036098E">
              <w:rPr>
                <w:sz w:val="16"/>
                <w:szCs w:val="16"/>
              </w:rPr>
              <w:t>the land within which the licensed area is situated</w:t>
            </w:r>
            <w:r w:rsidRPr="00127AAF">
              <w:rPr>
                <w:sz w:val="16"/>
                <w:szCs w:val="16"/>
              </w:rPr>
              <w:t>.</w:t>
            </w:r>
          </w:p>
        </w:tc>
      </w:tr>
      <w:tr w:rsidR="00433015" w14:paraId="3B96FBD9" w14:textId="77777777" w:rsidTr="00311930">
        <w:tc>
          <w:tcPr>
            <w:tcW w:w="528" w:type="dxa"/>
          </w:tcPr>
          <w:p w14:paraId="1499E286" w14:textId="77777777" w:rsidR="00433015" w:rsidRPr="00E61A05" w:rsidRDefault="00433015" w:rsidP="000D6B3A">
            <w:pPr>
              <w:rPr>
                <w:sz w:val="16"/>
                <w:szCs w:val="16"/>
              </w:rPr>
            </w:pPr>
          </w:p>
        </w:tc>
        <w:tc>
          <w:tcPr>
            <w:tcW w:w="3899" w:type="dxa"/>
            <w:gridSpan w:val="4"/>
          </w:tcPr>
          <w:p w14:paraId="6E93EA78" w14:textId="464A281D" w:rsidR="00433015" w:rsidRPr="00127AAF" w:rsidRDefault="00127AAF" w:rsidP="000D6B3A">
            <w:pPr>
              <w:rPr>
                <w:b/>
                <w:sz w:val="16"/>
                <w:szCs w:val="16"/>
              </w:rPr>
            </w:pPr>
            <w:r w:rsidRPr="00127AAF">
              <w:rPr>
                <w:b/>
                <w:sz w:val="16"/>
                <w:szCs w:val="16"/>
              </w:rPr>
              <w:t>L</w:t>
            </w:r>
            <w:r>
              <w:rPr>
                <w:b/>
                <w:sz w:val="16"/>
                <w:szCs w:val="16"/>
              </w:rPr>
              <w:t xml:space="preserve">icence </w:t>
            </w:r>
            <w:r w:rsidRPr="00127AAF">
              <w:rPr>
                <w:sz w:val="16"/>
                <w:szCs w:val="16"/>
              </w:rPr>
              <w:t xml:space="preserve">means this Tour Operator </w:t>
            </w:r>
            <w:r w:rsidR="0036098E">
              <w:rPr>
                <w:sz w:val="16"/>
                <w:szCs w:val="16"/>
              </w:rPr>
              <w:t>and Activity Provider</w:t>
            </w:r>
            <w:r w:rsidR="00F43ABD">
              <w:rPr>
                <w:sz w:val="16"/>
                <w:szCs w:val="16"/>
              </w:rPr>
              <w:t xml:space="preserve"> Licence</w:t>
            </w:r>
            <w:r w:rsidRPr="00127AAF">
              <w:rPr>
                <w:sz w:val="16"/>
                <w:szCs w:val="16"/>
              </w:rPr>
              <w:t>, including all schedules</w:t>
            </w:r>
            <w:r w:rsidR="00F43ABD">
              <w:rPr>
                <w:sz w:val="16"/>
                <w:szCs w:val="16"/>
              </w:rPr>
              <w:t xml:space="preserve"> and annexures</w:t>
            </w:r>
            <w:r w:rsidRPr="00127AAF">
              <w:rPr>
                <w:sz w:val="16"/>
                <w:szCs w:val="16"/>
              </w:rPr>
              <w:t>.</w:t>
            </w:r>
          </w:p>
        </w:tc>
      </w:tr>
      <w:tr w:rsidR="00127AAF" w14:paraId="7AB04DD2" w14:textId="77777777" w:rsidTr="00311930">
        <w:tc>
          <w:tcPr>
            <w:tcW w:w="528" w:type="dxa"/>
          </w:tcPr>
          <w:p w14:paraId="2B24B549" w14:textId="77777777" w:rsidR="00127AAF" w:rsidRPr="00E61A05" w:rsidRDefault="00127AAF" w:rsidP="000D6B3A">
            <w:pPr>
              <w:rPr>
                <w:sz w:val="16"/>
                <w:szCs w:val="16"/>
              </w:rPr>
            </w:pPr>
          </w:p>
        </w:tc>
        <w:tc>
          <w:tcPr>
            <w:tcW w:w="3899" w:type="dxa"/>
            <w:gridSpan w:val="4"/>
          </w:tcPr>
          <w:p w14:paraId="3A4B6D63" w14:textId="25F1AF96" w:rsidR="00127AAF" w:rsidRPr="00127AAF" w:rsidRDefault="00127AAF" w:rsidP="00482C24">
            <w:pPr>
              <w:rPr>
                <w:b/>
                <w:sz w:val="16"/>
                <w:szCs w:val="16"/>
              </w:rPr>
            </w:pPr>
            <w:r w:rsidRPr="00127AAF">
              <w:rPr>
                <w:b/>
                <w:sz w:val="16"/>
                <w:szCs w:val="16"/>
              </w:rPr>
              <w:t xml:space="preserve">Licensed Area </w:t>
            </w:r>
            <w:r w:rsidRPr="00127AAF">
              <w:rPr>
                <w:sz w:val="16"/>
                <w:szCs w:val="16"/>
              </w:rPr>
              <w:t>means the land and improvements (if any)</w:t>
            </w:r>
            <w:r w:rsidR="00482C24">
              <w:rPr>
                <w:sz w:val="16"/>
                <w:szCs w:val="16"/>
              </w:rPr>
              <w:t xml:space="preserve"> </w:t>
            </w:r>
            <w:r w:rsidRPr="00127AAF">
              <w:rPr>
                <w:sz w:val="16"/>
                <w:szCs w:val="16"/>
              </w:rPr>
              <w:t xml:space="preserve">described in Schedule </w:t>
            </w:r>
            <w:r w:rsidR="00F43ABD">
              <w:rPr>
                <w:sz w:val="16"/>
                <w:szCs w:val="16"/>
              </w:rPr>
              <w:t>1</w:t>
            </w:r>
            <w:r w:rsidR="005A4EAE">
              <w:rPr>
                <w:sz w:val="16"/>
                <w:szCs w:val="16"/>
              </w:rPr>
              <w:t xml:space="preserve"> and identified as Annexure A</w:t>
            </w:r>
            <w:r w:rsidRPr="00127AAF">
              <w:rPr>
                <w:sz w:val="16"/>
                <w:szCs w:val="16"/>
              </w:rPr>
              <w:t>.</w:t>
            </w:r>
          </w:p>
        </w:tc>
      </w:tr>
      <w:tr w:rsidR="00127AAF" w14:paraId="7B457514" w14:textId="77777777" w:rsidTr="00311930">
        <w:tc>
          <w:tcPr>
            <w:tcW w:w="528" w:type="dxa"/>
          </w:tcPr>
          <w:p w14:paraId="58A66FD7" w14:textId="77777777" w:rsidR="00127AAF" w:rsidRPr="00E61A05" w:rsidRDefault="00127AAF" w:rsidP="000D6B3A">
            <w:pPr>
              <w:rPr>
                <w:sz w:val="16"/>
                <w:szCs w:val="16"/>
              </w:rPr>
            </w:pPr>
          </w:p>
        </w:tc>
        <w:tc>
          <w:tcPr>
            <w:tcW w:w="3899" w:type="dxa"/>
            <w:gridSpan w:val="4"/>
          </w:tcPr>
          <w:p w14:paraId="041D835F" w14:textId="7D3D31FD" w:rsidR="00127AAF" w:rsidRPr="00B977EC" w:rsidRDefault="00B977EC" w:rsidP="00B977EC">
            <w:pPr>
              <w:rPr>
                <w:b/>
                <w:sz w:val="16"/>
                <w:szCs w:val="16"/>
              </w:rPr>
            </w:pPr>
            <w:r w:rsidRPr="00B977EC">
              <w:rPr>
                <w:b/>
                <w:sz w:val="16"/>
                <w:szCs w:val="16"/>
              </w:rPr>
              <w:t>Licence Fee</w:t>
            </w:r>
            <w:r w:rsidRPr="00B977EC">
              <w:rPr>
                <w:sz w:val="16"/>
                <w:szCs w:val="16"/>
              </w:rPr>
              <w:t xml:space="preserve"> means the amount described in Schedule </w:t>
            </w:r>
            <w:r w:rsidR="005A4EAE">
              <w:rPr>
                <w:sz w:val="16"/>
                <w:szCs w:val="16"/>
              </w:rPr>
              <w:t>1</w:t>
            </w:r>
            <w:r w:rsidRPr="00B977EC">
              <w:rPr>
                <w:sz w:val="16"/>
                <w:szCs w:val="16"/>
              </w:rPr>
              <w:t xml:space="preserve">, as </w:t>
            </w:r>
            <w:proofErr w:type="gramStart"/>
            <w:r w:rsidRPr="00B977EC">
              <w:rPr>
                <w:sz w:val="16"/>
                <w:szCs w:val="16"/>
              </w:rPr>
              <w:t>reviewed</w:t>
            </w:r>
            <w:proofErr w:type="gramEnd"/>
            <w:r w:rsidRPr="00B977EC">
              <w:rPr>
                <w:sz w:val="16"/>
                <w:szCs w:val="16"/>
              </w:rPr>
              <w:t xml:space="preserve"> or varied during the Term.</w:t>
            </w:r>
          </w:p>
        </w:tc>
      </w:tr>
      <w:tr w:rsidR="00127AAF" w14:paraId="1A4985F4" w14:textId="77777777" w:rsidTr="00311930">
        <w:tc>
          <w:tcPr>
            <w:tcW w:w="528" w:type="dxa"/>
          </w:tcPr>
          <w:p w14:paraId="32A9687E" w14:textId="77777777" w:rsidR="00127AAF" w:rsidRPr="00E61A05" w:rsidRDefault="00127AAF" w:rsidP="000D6B3A">
            <w:pPr>
              <w:rPr>
                <w:sz w:val="16"/>
                <w:szCs w:val="16"/>
              </w:rPr>
            </w:pPr>
          </w:p>
        </w:tc>
        <w:tc>
          <w:tcPr>
            <w:tcW w:w="3899" w:type="dxa"/>
            <w:gridSpan w:val="4"/>
          </w:tcPr>
          <w:p w14:paraId="281A76BA" w14:textId="2FB3C247" w:rsidR="00127AAF" w:rsidRPr="00B977EC" w:rsidRDefault="00B977EC" w:rsidP="000D6B3A">
            <w:pPr>
              <w:rPr>
                <w:b/>
                <w:sz w:val="16"/>
                <w:szCs w:val="16"/>
              </w:rPr>
            </w:pPr>
            <w:r w:rsidRPr="00B977EC">
              <w:rPr>
                <w:b/>
                <w:sz w:val="16"/>
                <w:szCs w:val="16"/>
              </w:rPr>
              <w:t xml:space="preserve">Licensee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any permitted assigns or successors in law.</w:t>
            </w:r>
          </w:p>
        </w:tc>
      </w:tr>
      <w:tr w:rsidR="00127AAF" w14:paraId="3A84923B" w14:textId="77777777" w:rsidTr="00311930">
        <w:tc>
          <w:tcPr>
            <w:tcW w:w="528" w:type="dxa"/>
          </w:tcPr>
          <w:p w14:paraId="02C52694" w14:textId="77777777" w:rsidR="00127AAF" w:rsidRPr="00E61A05" w:rsidRDefault="00127AAF" w:rsidP="000D6B3A">
            <w:pPr>
              <w:rPr>
                <w:sz w:val="16"/>
                <w:szCs w:val="16"/>
              </w:rPr>
            </w:pPr>
          </w:p>
        </w:tc>
        <w:tc>
          <w:tcPr>
            <w:tcW w:w="3899" w:type="dxa"/>
            <w:gridSpan w:val="4"/>
          </w:tcPr>
          <w:p w14:paraId="6065C006" w14:textId="1E30F1F1" w:rsidR="00127AAF" w:rsidRPr="00B977EC" w:rsidRDefault="00B977EC" w:rsidP="000D6B3A">
            <w:pPr>
              <w:rPr>
                <w:b/>
                <w:sz w:val="16"/>
                <w:szCs w:val="16"/>
              </w:rPr>
            </w:pPr>
            <w:r w:rsidRPr="00B977EC">
              <w:rPr>
                <w:b/>
                <w:sz w:val="16"/>
                <w:szCs w:val="16"/>
              </w:rPr>
              <w:t>L</w:t>
            </w:r>
            <w:r>
              <w:rPr>
                <w:b/>
                <w:sz w:val="16"/>
                <w:szCs w:val="16"/>
              </w:rPr>
              <w:t xml:space="preserve">icensor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Committees of Management appointed by the Minister to manage the Licensed Area.</w:t>
            </w:r>
          </w:p>
        </w:tc>
      </w:tr>
      <w:tr w:rsidR="00127AAF" w14:paraId="1EC7C168" w14:textId="77777777" w:rsidTr="00311930">
        <w:tc>
          <w:tcPr>
            <w:tcW w:w="528" w:type="dxa"/>
          </w:tcPr>
          <w:p w14:paraId="0AEAA912" w14:textId="77777777" w:rsidR="00127AAF" w:rsidRPr="00E61A05" w:rsidRDefault="00127AAF" w:rsidP="000D6B3A">
            <w:pPr>
              <w:rPr>
                <w:sz w:val="16"/>
                <w:szCs w:val="16"/>
              </w:rPr>
            </w:pPr>
          </w:p>
        </w:tc>
        <w:tc>
          <w:tcPr>
            <w:tcW w:w="3899" w:type="dxa"/>
            <w:gridSpan w:val="4"/>
          </w:tcPr>
          <w:p w14:paraId="6764BD87" w14:textId="4303CF35" w:rsidR="00127AAF" w:rsidRPr="00B977EC" w:rsidRDefault="00B977EC" w:rsidP="000D6B3A">
            <w:pPr>
              <w:rPr>
                <w:b/>
                <w:sz w:val="16"/>
                <w:szCs w:val="16"/>
              </w:rPr>
            </w:pPr>
            <w:r w:rsidRPr="00B977EC">
              <w:rPr>
                <w:b/>
                <w:sz w:val="16"/>
                <w:szCs w:val="16"/>
              </w:rPr>
              <w:t xml:space="preserve">Licensor’s Representative </w:t>
            </w:r>
            <w:r w:rsidRPr="00B977EC">
              <w:rPr>
                <w:sz w:val="16"/>
                <w:szCs w:val="16"/>
              </w:rPr>
              <w:t xml:space="preserve">means an employee or officer of the Licensor nominated to the Licensee in writing from time to time, who is authorised to deal with </w:t>
            </w:r>
            <w:proofErr w:type="gramStart"/>
            <w:r w:rsidRPr="00B977EC">
              <w:rPr>
                <w:sz w:val="16"/>
                <w:szCs w:val="16"/>
              </w:rPr>
              <w:t>day to</w:t>
            </w:r>
            <w:r w:rsidRPr="00B977EC">
              <w:rPr>
                <w:b/>
                <w:sz w:val="16"/>
                <w:szCs w:val="16"/>
              </w:rPr>
              <w:t xml:space="preserve"> </w:t>
            </w:r>
            <w:r w:rsidRPr="00B977EC">
              <w:rPr>
                <w:sz w:val="16"/>
                <w:szCs w:val="16"/>
              </w:rPr>
              <w:t>day</w:t>
            </w:r>
            <w:proofErr w:type="gramEnd"/>
            <w:r w:rsidRPr="00B977EC">
              <w:rPr>
                <w:sz w:val="16"/>
                <w:szCs w:val="16"/>
              </w:rPr>
              <w:t xml:space="preserve"> issues that arise in respect of Tours or the Licensed Area.</w:t>
            </w:r>
          </w:p>
        </w:tc>
      </w:tr>
      <w:tr w:rsidR="00B977EC" w14:paraId="6A14215B" w14:textId="77777777" w:rsidTr="00311930">
        <w:tc>
          <w:tcPr>
            <w:tcW w:w="528" w:type="dxa"/>
          </w:tcPr>
          <w:p w14:paraId="756B8E17" w14:textId="77777777" w:rsidR="00B977EC" w:rsidRPr="00E61A05" w:rsidRDefault="00B977EC" w:rsidP="000D6B3A">
            <w:pPr>
              <w:rPr>
                <w:sz w:val="16"/>
                <w:szCs w:val="16"/>
              </w:rPr>
            </w:pPr>
          </w:p>
        </w:tc>
        <w:tc>
          <w:tcPr>
            <w:tcW w:w="3899" w:type="dxa"/>
            <w:gridSpan w:val="4"/>
          </w:tcPr>
          <w:p w14:paraId="3A36F9A6" w14:textId="78A500A1" w:rsidR="00B977EC" w:rsidRPr="00B977EC" w:rsidRDefault="00B977EC" w:rsidP="000D6B3A">
            <w:pPr>
              <w:rPr>
                <w:b/>
                <w:sz w:val="16"/>
                <w:szCs w:val="16"/>
              </w:rPr>
            </w:pPr>
            <w:r w:rsidRPr="00B977EC">
              <w:rPr>
                <w:b/>
                <w:sz w:val="16"/>
                <w:szCs w:val="16"/>
              </w:rPr>
              <w:t xml:space="preserve">Minister </w:t>
            </w:r>
            <w:r w:rsidRPr="00B977EC">
              <w:rPr>
                <w:sz w:val="16"/>
                <w:szCs w:val="16"/>
              </w:rPr>
              <w:t>means the Minister of the Crown for the time being administering the Act.</w:t>
            </w:r>
          </w:p>
        </w:tc>
      </w:tr>
      <w:tr w:rsidR="00B977EC" w14:paraId="660C6A03" w14:textId="77777777" w:rsidTr="00311930">
        <w:tc>
          <w:tcPr>
            <w:tcW w:w="528" w:type="dxa"/>
          </w:tcPr>
          <w:p w14:paraId="215087E9" w14:textId="77777777" w:rsidR="00B977EC" w:rsidRPr="00E61A05" w:rsidRDefault="00B977EC" w:rsidP="000D6B3A">
            <w:pPr>
              <w:rPr>
                <w:sz w:val="16"/>
                <w:szCs w:val="16"/>
              </w:rPr>
            </w:pPr>
          </w:p>
        </w:tc>
        <w:tc>
          <w:tcPr>
            <w:tcW w:w="3899" w:type="dxa"/>
            <w:gridSpan w:val="4"/>
          </w:tcPr>
          <w:p w14:paraId="297AC60B" w14:textId="32A17D9D" w:rsidR="00B977EC" w:rsidRPr="00B977EC" w:rsidRDefault="00B977EC" w:rsidP="000D6B3A">
            <w:pPr>
              <w:rPr>
                <w:b/>
                <w:sz w:val="16"/>
                <w:szCs w:val="16"/>
              </w:rPr>
            </w:pPr>
            <w:r w:rsidRPr="00B977EC">
              <w:rPr>
                <w:b/>
                <w:sz w:val="16"/>
                <w:szCs w:val="16"/>
              </w:rPr>
              <w:t xml:space="preserve">National Park </w:t>
            </w:r>
            <w:r w:rsidRPr="00B977EC">
              <w:rPr>
                <w:sz w:val="16"/>
                <w:szCs w:val="16"/>
              </w:rPr>
              <w:t xml:space="preserve">means a National Park and/or State Park within the meaning of the </w:t>
            </w:r>
            <w:r w:rsidRPr="00B977EC">
              <w:rPr>
                <w:i/>
                <w:sz w:val="16"/>
                <w:szCs w:val="16"/>
              </w:rPr>
              <w:t>National Parks Act 1975</w:t>
            </w:r>
            <w:r w:rsidRPr="00B977EC">
              <w:rPr>
                <w:sz w:val="16"/>
                <w:szCs w:val="16"/>
              </w:rPr>
              <w:t>.</w:t>
            </w:r>
          </w:p>
        </w:tc>
      </w:tr>
      <w:tr w:rsidR="00127AAF" w14:paraId="30B53A8C" w14:textId="77777777" w:rsidTr="00311930">
        <w:tc>
          <w:tcPr>
            <w:tcW w:w="528" w:type="dxa"/>
          </w:tcPr>
          <w:p w14:paraId="705372B1" w14:textId="77777777" w:rsidR="00127AAF" w:rsidRPr="00E61A05" w:rsidRDefault="00127AAF" w:rsidP="000D6B3A">
            <w:pPr>
              <w:rPr>
                <w:sz w:val="16"/>
                <w:szCs w:val="16"/>
              </w:rPr>
            </w:pPr>
          </w:p>
        </w:tc>
        <w:tc>
          <w:tcPr>
            <w:tcW w:w="3899" w:type="dxa"/>
            <w:gridSpan w:val="4"/>
          </w:tcPr>
          <w:p w14:paraId="4C63EE2E" w14:textId="5EFA9922" w:rsidR="00127AAF" w:rsidRPr="00B977EC" w:rsidRDefault="00B977EC" w:rsidP="000D6B3A">
            <w:pPr>
              <w:rPr>
                <w:b/>
                <w:sz w:val="16"/>
                <w:szCs w:val="16"/>
              </w:rPr>
            </w:pPr>
            <w:r w:rsidRPr="00B977EC">
              <w:rPr>
                <w:b/>
                <w:sz w:val="16"/>
                <w:szCs w:val="16"/>
              </w:rPr>
              <w:t xml:space="preserve">Other Relevant </w:t>
            </w:r>
            <w:r w:rsidRPr="00B977EC">
              <w:rPr>
                <w:sz w:val="16"/>
                <w:szCs w:val="16"/>
              </w:rPr>
              <w:t xml:space="preserve">Parties means the Minister, the </w:t>
            </w:r>
            <w:r w:rsidRPr="00B977EC">
              <w:rPr>
                <w:sz w:val="16"/>
                <w:szCs w:val="16"/>
              </w:rPr>
              <w:lastRenderedPageBreak/>
              <w:t xml:space="preserve">Secretary to the Department, Parks Victoria, the Director of National </w:t>
            </w:r>
            <w:proofErr w:type="gramStart"/>
            <w:r w:rsidRPr="00B977EC">
              <w:rPr>
                <w:sz w:val="16"/>
                <w:szCs w:val="16"/>
              </w:rPr>
              <w:t>Parks</w:t>
            </w:r>
            <w:proofErr w:type="gramEnd"/>
            <w:r w:rsidRPr="00B977EC">
              <w:rPr>
                <w:sz w:val="16"/>
                <w:szCs w:val="16"/>
              </w:rPr>
              <w:t xml:space="preserve"> and any other authorised delegate of the Licensor.</w:t>
            </w:r>
          </w:p>
        </w:tc>
      </w:tr>
      <w:tr w:rsidR="00B977EC" w14:paraId="4D17F9B9" w14:textId="77777777" w:rsidTr="00311930">
        <w:tc>
          <w:tcPr>
            <w:tcW w:w="528" w:type="dxa"/>
          </w:tcPr>
          <w:p w14:paraId="15F87422" w14:textId="77777777" w:rsidR="00B977EC" w:rsidRPr="00E61A05" w:rsidRDefault="00B977EC" w:rsidP="000D6B3A">
            <w:pPr>
              <w:rPr>
                <w:sz w:val="16"/>
                <w:szCs w:val="16"/>
              </w:rPr>
            </w:pPr>
          </w:p>
        </w:tc>
        <w:tc>
          <w:tcPr>
            <w:tcW w:w="3899" w:type="dxa"/>
            <w:gridSpan w:val="4"/>
          </w:tcPr>
          <w:p w14:paraId="778BE688" w14:textId="681FEFC8" w:rsidR="00B977EC" w:rsidRPr="00B977EC" w:rsidRDefault="00B977EC" w:rsidP="00B977EC">
            <w:pPr>
              <w:rPr>
                <w:b/>
                <w:sz w:val="16"/>
                <w:szCs w:val="16"/>
              </w:rPr>
            </w:pPr>
            <w:r w:rsidRPr="00B977EC">
              <w:rPr>
                <w:b/>
                <w:sz w:val="16"/>
                <w:szCs w:val="16"/>
              </w:rPr>
              <w:t xml:space="preserve">Park </w:t>
            </w:r>
            <w:r w:rsidRPr="00B977EC">
              <w:rPr>
                <w:sz w:val="16"/>
                <w:szCs w:val="16"/>
              </w:rPr>
              <w:t>means the park or other recreational area within which the Licensed Area is situated.</w:t>
            </w:r>
          </w:p>
        </w:tc>
      </w:tr>
      <w:tr w:rsidR="00B977EC" w14:paraId="18041616" w14:textId="77777777" w:rsidTr="00311930">
        <w:tc>
          <w:tcPr>
            <w:tcW w:w="528" w:type="dxa"/>
          </w:tcPr>
          <w:p w14:paraId="77D6995C" w14:textId="77777777" w:rsidR="00B977EC" w:rsidRPr="00E61A05" w:rsidRDefault="00B977EC" w:rsidP="000D6B3A">
            <w:pPr>
              <w:rPr>
                <w:sz w:val="16"/>
                <w:szCs w:val="16"/>
              </w:rPr>
            </w:pPr>
          </w:p>
        </w:tc>
        <w:tc>
          <w:tcPr>
            <w:tcW w:w="3899" w:type="dxa"/>
            <w:gridSpan w:val="4"/>
          </w:tcPr>
          <w:p w14:paraId="7EC649A4" w14:textId="56BE5D5A" w:rsidR="00B977EC" w:rsidRPr="00B977EC" w:rsidRDefault="00B977EC" w:rsidP="000D6B3A">
            <w:pPr>
              <w:rPr>
                <w:b/>
                <w:sz w:val="16"/>
                <w:szCs w:val="16"/>
              </w:rPr>
            </w:pPr>
            <w:r w:rsidRPr="00B977EC">
              <w:rPr>
                <w:b/>
                <w:sz w:val="16"/>
                <w:szCs w:val="16"/>
              </w:rPr>
              <w:t>Pe</w:t>
            </w:r>
            <w:r>
              <w:rPr>
                <w:b/>
                <w:sz w:val="16"/>
                <w:szCs w:val="16"/>
              </w:rPr>
              <w:t xml:space="preserve">rmitted Use </w:t>
            </w:r>
            <w:r w:rsidRPr="00B977EC">
              <w:rPr>
                <w:sz w:val="16"/>
                <w:szCs w:val="16"/>
              </w:rPr>
              <w:t xml:space="preserve">means the purposes and activities that the Licensee is authorised to carry out on the Licensed Area, as described in Schedule </w:t>
            </w:r>
            <w:r w:rsidR="006D7329">
              <w:rPr>
                <w:sz w:val="16"/>
                <w:szCs w:val="16"/>
              </w:rPr>
              <w:t>1, Annexure A</w:t>
            </w:r>
            <w:r w:rsidR="00D97918">
              <w:rPr>
                <w:sz w:val="16"/>
                <w:szCs w:val="16"/>
              </w:rPr>
              <w:t xml:space="preserve"> and under conditions prescribed in Annexure B</w:t>
            </w:r>
            <w:r w:rsidRPr="00B977EC">
              <w:rPr>
                <w:sz w:val="16"/>
                <w:szCs w:val="16"/>
              </w:rPr>
              <w:t>.</w:t>
            </w:r>
          </w:p>
        </w:tc>
      </w:tr>
      <w:tr w:rsidR="00B977EC" w14:paraId="01154092" w14:textId="77777777" w:rsidTr="00311930">
        <w:tc>
          <w:tcPr>
            <w:tcW w:w="528" w:type="dxa"/>
          </w:tcPr>
          <w:p w14:paraId="5218C64B" w14:textId="77777777" w:rsidR="00B977EC" w:rsidRPr="00E61A05" w:rsidRDefault="00B977EC" w:rsidP="000D6B3A">
            <w:pPr>
              <w:rPr>
                <w:sz w:val="16"/>
                <w:szCs w:val="16"/>
              </w:rPr>
            </w:pPr>
          </w:p>
        </w:tc>
        <w:tc>
          <w:tcPr>
            <w:tcW w:w="3899" w:type="dxa"/>
            <w:gridSpan w:val="4"/>
          </w:tcPr>
          <w:p w14:paraId="1B7C0D41" w14:textId="068AFCC3" w:rsidR="00B977EC" w:rsidRPr="00B977EC" w:rsidRDefault="00B977EC" w:rsidP="00670E6E">
            <w:pPr>
              <w:rPr>
                <w:b/>
                <w:sz w:val="16"/>
                <w:szCs w:val="16"/>
              </w:rPr>
            </w:pPr>
            <w:r w:rsidRPr="00B977EC">
              <w:rPr>
                <w:b/>
                <w:sz w:val="16"/>
                <w:szCs w:val="16"/>
              </w:rPr>
              <w:t xml:space="preserve">Person </w:t>
            </w:r>
            <w:r w:rsidRPr="00B977EC">
              <w:rPr>
                <w:sz w:val="16"/>
                <w:szCs w:val="16"/>
              </w:rPr>
              <w:t>includes a body corporate or individual.</w:t>
            </w:r>
          </w:p>
        </w:tc>
      </w:tr>
      <w:tr w:rsidR="007A706D" w14:paraId="6FA24A48" w14:textId="77777777" w:rsidTr="00311930">
        <w:tc>
          <w:tcPr>
            <w:tcW w:w="528" w:type="dxa"/>
          </w:tcPr>
          <w:p w14:paraId="3221E08A" w14:textId="77777777" w:rsidR="007A706D" w:rsidRPr="00E61A05" w:rsidRDefault="007A706D" w:rsidP="007A706D">
            <w:pPr>
              <w:rPr>
                <w:sz w:val="16"/>
                <w:szCs w:val="16"/>
              </w:rPr>
            </w:pPr>
          </w:p>
        </w:tc>
        <w:tc>
          <w:tcPr>
            <w:tcW w:w="3899" w:type="dxa"/>
            <w:gridSpan w:val="4"/>
          </w:tcPr>
          <w:p w14:paraId="58AFE99E" w14:textId="4C992AA3" w:rsidR="007A706D" w:rsidRPr="00B977EC" w:rsidRDefault="007A706D" w:rsidP="007A706D">
            <w:pPr>
              <w:rPr>
                <w:b/>
                <w:sz w:val="16"/>
                <w:szCs w:val="16"/>
              </w:rPr>
            </w:pPr>
            <w:r w:rsidRPr="00670E6E">
              <w:rPr>
                <w:b/>
                <w:sz w:val="16"/>
                <w:szCs w:val="16"/>
              </w:rPr>
              <w:t xml:space="preserve">Schedule </w:t>
            </w:r>
            <w:r w:rsidRPr="00670E6E">
              <w:rPr>
                <w:sz w:val="16"/>
                <w:szCs w:val="16"/>
              </w:rPr>
              <w:t>means a schedule in this Licence.</w:t>
            </w:r>
          </w:p>
        </w:tc>
      </w:tr>
      <w:tr w:rsidR="007A706D" w14:paraId="58E11B51" w14:textId="77777777" w:rsidTr="00311930">
        <w:tc>
          <w:tcPr>
            <w:tcW w:w="528" w:type="dxa"/>
          </w:tcPr>
          <w:p w14:paraId="4E7FE868" w14:textId="77777777" w:rsidR="007A706D" w:rsidRPr="00E61A05" w:rsidRDefault="007A706D" w:rsidP="007A706D">
            <w:pPr>
              <w:rPr>
                <w:sz w:val="16"/>
                <w:szCs w:val="16"/>
              </w:rPr>
            </w:pPr>
          </w:p>
        </w:tc>
        <w:tc>
          <w:tcPr>
            <w:tcW w:w="3899" w:type="dxa"/>
            <w:gridSpan w:val="4"/>
          </w:tcPr>
          <w:p w14:paraId="1C03CD21" w14:textId="0984BD35" w:rsidR="007A706D" w:rsidRPr="00B977EC" w:rsidRDefault="007A706D" w:rsidP="007A706D">
            <w:pPr>
              <w:rPr>
                <w:b/>
                <w:sz w:val="16"/>
                <w:szCs w:val="16"/>
              </w:rPr>
            </w:pPr>
            <w:r w:rsidRPr="00670E6E">
              <w:rPr>
                <w:b/>
                <w:sz w:val="16"/>
                <w:szCs w:val="16"/>
              </w:rPr>
              <w:t xml:space="preserve">Secretary </w:t>
            </w:r>
            <w:r w:rsidRPr="00670E6E">
              <w:rPr>
                <w:sz w:val="16"/>
                <w:szCs w:val="16"/>
              </w:rPr>
              <w:t xml:space="preserve">means the Secretary to the Department, being the body corporate established under the </w:t>
            </w:r>
            <w:r w:rsidRPr="007233DB">
              <w:rPr>
                <w:i/>
                <w:iCs/>
                <w:sz w:val="16"/>
                <w:szCs w:val="16"/>
              </w:rPr>
              <w:t>Conservation, Forest</w:t>
            </w:r>
            <w:r w:rsidR="00BD5C27">
              <w:rPr>
                <w:i/>
                <w:iCs/>
                <w:sz w:val="16"/>
                <w:szCs w:val="16"/>
              </w:rPr>
              <w:t>s</w:t>
            </w:r>
            <w:r w:rsidRPr="007233DB">
              <w:rPr>
                <w:i/>
                <w:iCs/>
                <w:sz w:val="16"/>
                <w:szCs w:val="16"/>
              </w:rPr>
              <w:t xml:space="preserve"> and Lands Act 1987</w:t>
            </w:r>
            <w:r w:rsidRPr="00670E6E">
              <w:rPr>
                <w:sz w:val="16"/>
                <w:szCs w:val="16"/>
              </w:rPr>
              <w:t>.</w:t>
            </w:r>
          </w:p>
        </w:tc>
      </w:tr>
      <w:tr w:rsidR="007A706D" w14:paraId="5FEB6801" w14:textId="77777777" w:rsidTr="00311930">
        <w:tc>
          <w:tcPr>
            <w:tcW w:w="528" w:type="dxa"/>
          </w:tcPr>
          <w:p w14:paraId="0B28ECDF" w14:textId="77777777" w:rsidR="007A706D" w:rsidRPr="00E61A05" w:rsidRDefault="007A706D" w:rsidP="007A706D">
            <w:pPr>
              <w:rPr>
                <w:sz w:val="16"/>
                <w:szCs w:val="16"/>
              </w:rPr>
            </w:pPr>
          </w:p>
        </w:tc>
        <w:tc>
          <w:tcPr>
            <w:tcW w:w="3899" w:type="dxa"/>
            <w:gridSpan w:val="4"/>
          </w:tcPr>
          <w:p w14:paraId="3C13D551" w14:textId="17E93A2E" w:rsidR="007A706D" w:rsidRPr="00B977EC" w:rsidRDefault="007A706D" w:rsidP="007A706D">
            <w:pPr>
              <w:rPr>
                <w:b/>
                <w:sz w:val="16"/>
                <w:szCs w:val="16"/>
              </w:rPr>
            </w:pPr>
            <w:r w:rsidRPr="00670E6E">
              <w:rPr>
                <w:b/>
                <w:sz w:val="16"/>
                <w:szCs w:val="16"/>
              </w:rPr>
              <w:t xml:space="preserve">Term </w:t>
            </w:r>
            <w:r w:rsidRPr="00670E6E">
              <w:rPr>
                <w:sz w:val="16"/>
                <w:szCs w:val="16"/>
              </w:rPr>
              <w:t xml:space="preserve">means the period of days, weeks, </w:t>
            </w:r>
            <w:proofErr w:type="gramStart"/>
            <w:r w:rsidRPr="00670E6E">
              <w:rPr>
                <w:sz w:val="16"/>
                <w:szCs w:val="16"/>
              </w:rPr>
              <w:t>months</w:t>
            </w:r>
            <w:proofErr w:type="gramEnd"/>
            <w:r w:rsidRPr="00670E6E">
              <w:rPr>
                <w:sz w:val="16"/>
                <w:szCs w:val="16"/>
              </w:rPr>
              <w:t xml:space="preserve"> or years described in Schedule </w:t>
            </w:r>
            <w:r w:rsidR="00152B1E">
              <w:rPr>
                <w:sz w:val="16"/>
                <w:szCs w:val="16"/>
              </w:rPr>
              <w:t>1</w:t>
            </w:r>
            <w:r w:rsidRPr="00670E6E">
              <w:rPr>
                <w:sz w:val="16"/>
                <w:szCs w:val="16"/>
              </w:rPr>
              <w:t>, beginning on the Commencement Date.</w:t>
            </w:r>
          </w:p>
        </w:tc>
      </w:tr>
      <w:tr w:rsidR="007A706D" w14:paraId="2637ED4A" w14:textId="77777777" w:rsidTr="00311930">
        <w:tc>
          <w:tcPr>
            <w:tcW w:w="528" w:type="dxa"/>
          </w:tcPr>
          <w:p w14:paraId="6501D790" w14:textId="77777777" w:rsidR="007A706D" w:rsidRPr="00E61A05" w:rsidRDefault="007A706D" w:rsidP="007A706D">
            <w:pPr>
              <w:rPr>
                <w:sz w:val="16"/>
                <w:szCs w:val="16"/>
              </w:rPr>
            </w:pPr>
          </w:p>
        </w:tc>
        <w:tc>
          <w:tcPr>
            <w:tcW w:w="3899" w:type="dxa"/>
            <w:gridSpan w:val="4"/>
          </w:tcPr>
          <w:p w14:paraId="12B78A0E" w14:textId="71B914D8" w:rsidR="007A706D" w:rsidRPr="00B977EC" w:rsidRDefault="007A706D" w:rsidP="007A706D">
            <w:pPr>
              <w:rPr>
                <w:b/>
                <w:sz w:val="16"/>
                <w:szCs w:val="16"/>
              </w:rPr>
            </w:pPr>
            <w:r w:rsidRPr="00670E6E">
              <w:rPr>
                <w:b/>
                <w:sz w:val="16"/>
                <w:szCs w:val="16"/>
              </w:rPr>
              <w:t xml:space="preserve">Tour </w:t>
            </w:r>
            <w:r w:rsidRPr="00670E6E">
              <w:rPr>
                <w:sz w:val="16"/>
                <w:szCs w:val="16"/>
              </w:rPr>
              <w:t>means an activity, organised tour or recreation programme conducted or coordinated by an employee or officer of the Licensee on the Licensed Area that is consistent with the Permitted Use.</w:t>
            </w:r>
          </w:p>
        </w:tc>
      </w:tr>
      <w:tr w:rsidR="007A706D" w14:paraId="445DA4D4" w14:textId="77777777" w:rsidTr="00311930">
        <w:tc>
          <w:tcPr>
            <w:tcW w:w="528" w:type="dxa"/>
          </w:tcPr>
          <w:p w14:paraId="5F7EDE5F" w14:textId="77777777" w:rsidR="007A706D" w:rsidRPr="00E61A05" w:rsidRDefault="007A706D" w:rsidP="007A706D">
            <w:pPr>
              <w:rPr>
                <w:sz w:val="16"/>
                <w:szCs w:val="16"/>
              </w:rPr>
            </w:pPr>
          </w:p>
        </w:tc>
        <w:tc>
          <w:tcPr>
            <w:tcW w:w="3899" w:type="dxa"/>
            <w:gridSpan w:val="4"/>
          </w:tcPr>
          <w:p w14:paraId="2125DB60" w14:textId="35D26459" w:rsidR="007A706D" w:rsidRPr="00B977EC" w:rsidRDefault="007A706D" w:rsidP="007A706D">
            <w:pPr>
              <w:rPr>
                <w:b/>
                <w:sz w:val="16"/>
                <w:szCs w:val="16"/>
              </w:rPr>
            </w:pPr>
            <w:r w:rsidRPr="00670E6E">
              <w:rPr>
                <w:b/>
                <w:sz w:val="16"/>
                <w:szCs w:val="16"/>
              </w:rPr>
              <w:t xml:space="preserve">Use Fee </w:t>
            </w:r>
            <w:r w:rsidRPr="00670E6E">
              <w:rPr>
                <w:sz w:val="16"/>
                <w:szCs w:val="16"/>
              </w:rPr>
              <w:t xml:space="preserve">means the component of the standard Licence Fee fixed and reviewed under Regulation </w:t>
            </w:r>
            <w:r w:rsidR="00667A33">
              <w:rPr>
                <w:sz w:val="16"/>
                <w:szCs w:val="16"/>
              </w:rPr>
              <w:t>6</w:t>
            </w:r>
            <w:r w:rsidRPr="00670E6E">
              <w:rPr>
                <w:sz w:val="16"/>
                <w:szCs w:val="16"/>
              </w:rPr>
              <w:t xml:space="preserve">, or for a competitively allocated licence under Regulation </w:t>
            </w:r>
            <w:r w:rsidR="000A488C">
              <w:rPr>
                <w:sz w:val="16"/>
                <w:szCs w:val="16"/>
              </w:rPr>
              <w:t>13</w:t>
            </w:r>
            <w:r w:rsidRPr="00670E6E">
              <w:rPr>
                <w:sz w:val="16"/>
                <w:szCs w:val="16"/>
              </w:rPr>
              <w:t>,</w:t>
            </w:r>
            <w:r w:rsidR="00BF21D0">
              <w:rPr>
                <w:sz w:val="16"/>
                <w:szCs w:val="16"/>
              </w:rPr>
              <w:t xml:space="preserve"> or equivalent,</w:t>
            </w:r>
            <w:r w:rsidRPr="00670E6E">
              <w:rPr>
                <w:sz w:val="16"/>
                <w:szCs w:val="16"/>
              </w:rPr>
              <w:t xml:space="preserve"> featuring differential daily rates, depending on the number of adults and children that participate in Tours.</w:t>
            </w:r>
          </w:p>
        </w:tc>
      </w:tr>
      <w:tr w:rsidR="007A706D" w14:paraId="6501F245" w14:textId="77777777" w:rsidTr="00311930">
        <w:tc>
          <w:tcPr>
            <w:tcW w:w="528" w:type="dxa"/>
          </w:tcPr>
          <w:p w14:paraId="1A764F86" w14:textId="77777777" w:rsidR="007A706D" w:rsidRPr="00E61A05" w:rsidRDefault="007A706D" w:rsidP="007A706D">
            <w:pPr>
              <w:rPr>
                <w:sz w:val="16"/>
                <w:szCs w:val="16"/>
              </w:rPr>
            </w:pPr>
          </w:p>
        </w:tc>
        <w:tc>
          <w:tcPr>
            <w:tcW w:w="3899" w:type="dxa"/>
            <w:gridSpan w:val="4"/>
          </w:tcPr>
          <w:p w14:paraId="47D582A6" w14:textId="5E8D1865" w:rsidR="007A706D" w:rsidRPr="00670E6E" w:rsidRDefault="007A706D" w:rsidP="007A706D">
            <w:pPr>
              <w:rPr>
                <w:b/>
                <w:sz w:val="16"/>
                <w:szCs w:val="16"/>
              </w:rPr>
            </w:pPr>
            <w:r w:rsidRPr="00670E6E">
              <w:rPr>
                <w:b/>
                <w:sz w:val="16"/>
                <w:szCs w:val="16"/>
              </w:rPr>
              <w:t>Vehicle</w:t>
            </w:r>
            <w:r w:rsidRPr="00670E6E">
              <w:rPr>
                <w:sz w:val="16"/>
                <w:szCs w:val="16"/>
              </w:rPr>
              <w:t xml:space="preserve"> has the meaning given to that term in the </w:t>
            </w:r>
            <w:r w:rsidRPr="00670E6E">
              <w:rPr>
                <w:i/>
                <w:sz w:val="16"/>
                <w:szCs w:val="16"/>
              </w:rPr>
              <w:t>Road Safety Act 1986</w:t>
            </w:r>
            <w:r w:rsidRPr="00670E6E">
              <w:rPr>
                <w:sz w:val="16"/>
                <w:szCs w:val="16"/>
              </w:rPr>
              <w:t xml:space="preserve"> (Vic).</w:t>
            </w:r>
          </w:p>
        </w:tc>
      </w:tr>
      <w:tr w:rsidR="007A706D" w14:paraId="3F4794F0" w14:textId="77777777" w:rsidTr="00311930">
        <w:tc>
          <w:tcPr>
            <w:tcW w:w="528" w:type="dxa"/>
          </w:tcPr>
          <w:p w14:paraId="57892045" w14:textId="77777777" w:rsidR="007A706D" w:rsidRPr="00E61A05" w:rsidRDefault="007A706D" w:rsidP="007A706D">
            <w:pPr>
              <w:rPr>
                <w:sz w:val="16"/>
                <w:szCs w:val="16"/>
              </w:rPr>
            </w:pPr>
          </w:p>
        </w:tc>
        <w:tc>
          <w:tcPr>
            <w:tcW w:w="3899" w:type="dxa"/>
            <w:gridSpan w:val="4"/>
          </w:tcPr>
          <w:p w14:paraId="42A7ED4E" w14:textId="77777777" w:rsidR="007A706D" w:rsidRPr="00B977EC" w:rsidRDefault="007A706D" w:rsidP="007A706D">
            <w:pPr>
              <w:rPr>
                <w:b/>
                <w:sz w:val="16"/>
                <w:szCs w:val="16"/>
              </w:rPr>
            </w:pPr>
          </w:p>
        </w:tc>
      </w:tr>
      <w:tr w:rsidR="007A706D" w14:paraId="31820CF4" w14:textId="77777777" w:rsidTr="00311930">
        <w:tc>
          <w:tcPr>
            <w:tcW w:w="528" w:type="dxa"/>
          </w:tcPr>
          <w:p w14:paraId="38299F98" w14:textId="02FD4A49" w:rsidR="007A706D" w:rsidRPr="00670E6E" w:rsidRDefault="007A706D" w:rsidP="007A706D">
            <w:pPr>
              <w:rPr>
                <w:b/>
                <w:sz w:val="16"/>
                <w:szCs w:val="16"/>
              </w:rPr>
            </w:pPr>
            <w:r w:rsidRPr="00670E6E">
              <w:rPr>
                <w:b/>
                <w:sz w:val="16"/>
                <w:szCs w:val="16"/>
              </w:rPr>
              <w:t>2.</w:t>
            </w:r>
          </w:p>
        </w:tc>
        <w:tc>
          <w:tcPr>
            <w:tcW w:w="3899" w:type="dxa"/>
            <w:gridSpan w:val="4"/>
          </w:tcPr>
          <w:p w14:paraId="2FDC4CFB" w14:textId="77283855" w:rsidR="007A706D" w:rsidRPr="00670E6E" w:rsidRDefault="007A706D" w:rsidP="007A706D">
            <w:pPr>
              <w:rPr>
                <w:b/>
                <w:sz w:val="16"/>
                <w:szCs w:val="16"/>
              </w:rPr>
            </w:pPr>
            <w:r w:rsidRPr="00670E6E">
              <w:rPr>
                <w:b/>
                <w:sz w:val="16"/>
                <w:szCs w:val="16"/>
              </w:rPr>
              <w:t>Grant of licence</w:t>
            </w:r>
          </w:p>
        </w:tc>
      </w:tr>
      <w:tr w:rsidR="007A706D" w14:paraId="61234C86" w14:textId="77777777" w:rsidTr="00311930">
        <w:tc>
          <w:tcPr>
            <w:tcW w:w="528" w:type="dxa"/>
          </w:tcPr>
          <w:p w14:paraId="4A323A82" w14:textId="1A159BE4" w:rsidR="007A706D" w:rsidRPr="00E61A05" w:rsidRDefault="007A706D" w:rsidP="007A706D">
            <w:pPr>
              <w:rPr>
                <w:sz w:val="16"/>
                <w:szCs w:val="16"/>
              </w:rPr>
            </w:pPr>
            <w:r>
              <w:rPr>
                <w:sz w:val="16"/>
                <w:szCs w:val="16"/>
              </w:rPr>
              <w:t>2.1</w:t>
            </w:r>
          </w:p>
        </w:tc>
        <w:tc>
          <w:tcPr>
            <w:tcW w:w="3899" w:type="dxa"/>
            <w:gridSpan w:val="4"/>
          </w:tcPr>
          <w:p w14:paraId="03FB777B" w14:textId="3E7412C4" w:rsidR="007A706D" w:rsidRPr="00670E6E" w:rsidRDefault="007A706D" w:rsidP="007A706D">
            <w:pPr>
              <w:rPr>
                <w:b/>
                <w:sz w:val="16"/>
                <w:szCs w:val="16"/>
              </w:rPr>
            </w:pPr>
            <w:r w:rsidRPr="00670E6E">
              <w:rPr>
                <w:sz w:val="16"/>
                <w:szCs w:val="16"/>
              </w:rPr>
              <w:t>The Licensor grants the Licensee permission to use the Licensed Area for the Term by virtue of the Act, subject to the conditions set out in this Licence, in common with the Licensor, and other persons authorised by the Licensor.</w:t>
            </w:r>
          </w:p>
        </w:tc>
      </w:tr>
      <w:tr w:rsidR="007A706D" w14:paraId="35438863" w14:textId="77777777" w:rsidTr="00311930">
        <w:tc>
          <w:tcPr>
            <w:tcW w:w="528" w:type="dxa"/>
          </w:tcPr>
          <w:p w14:paraId="223B9C47" w14:textId="77777777" w:rsidR="007A706D" w:rsidRPr="00E61A05" w:rsidRDefault="007A706D" w:rsidP="007A706D">
            <w:pPr>
              <w:rPr>
                <w:sz w:val="16"/>
                <w:szCs w:val="16"/>
              </w:rPr>
            </w:pPr>
          </w:p>
        </w:tc>
        <w:tc>
          <w:tcPr>
            <w:tcW w:w="3899" w:type="dxa"/>
            <w:gridSpan w:val="4"/>
          </w:tcPr>
          <w:p w14:paraId="63E72356" w14:textId="6CC9276F" w:rsidR="007A706D" w:rsidRPr="00670E6E" w:rsidRDefault="007A706D" w:rsidP="007A706D">
            <w:pPr>
              <w:rPr>
                <w:b/>
                <w:sz w:val="16"/>
                <w:szCs w:val="16"/>
              </w:rPr>
            </w:pPr>
            <w:r w:rsidRPr="00670E6E">
              <w:rPr>
                <w:sz w:val="16"/>
                <w:szCs w:val="16"/>
              </w:rPr>
              <w:t>The licensee acknowledges that no rights or interests are created by this Licence over the Licensed Area.</w:t>
            </w:r>
          </w:p>
        </w:tc>
      </w:tr>
      <w:tr w:rsidR="007A706D" w14:paraId="3A46CEF6" w14:textId="77777777" w:rsidTr="00311930">
        <w:tc>
          <w:tcPr>
            <w:tcW w:w="528" w:type="dxa"/>
          </w:tcPr>
          <w:p w14:paraId="7AD41840" w14:textId="77777777" w:rsidR="007A706D" w:rsidRPr="00E61A05" w:rsidRDefault="007A706D" w:rsidP="007A706D">
            <w:pPr>
              <w:rPr>
                <w:sz w:val="16"/>
                <w:szCs w:val="16"/>
              </w:rPr>
            </w:pPr>
          </w:p>
        </w:tc>
        <w:tc>
          <w:tcPr>
            <w:tcW w:w="3899" w:type="dxa"/>
            <w:gridSpan w:val="4"/>
          </w:tcPr>
          <w:p w14:paraId="35B34ABC" w14:textId="77777777" w:rsidR="007A706D" w:rsidRPr="00670E6E" w:rsidRDefault="007A706D" w:rsidP="007A706D">
            <w:pPr>
              <w:rPr>
                <w:b/>
                <w:sz w:val="16"/>
                <w:szCs w:val="16"/>
              </w:rPr>
            </w:pPr>
          </w:p>
        </w:tc>
      </w:tr>
      <w:tr w:rsidR="007A706D" w14:paraId="039AD829" w14:textId="77777777" w:rsidTr="00311930">
        <w:tc>
          <w:tcPr>
            <w:tcW w:w="528" w:type="dxa"/>
          </w:tcPr>
          <w:p w14:paraId="497E83D7" w14:textId="256A21A2" w:rsidR="007A706D" w:rsidRPr="00E61A05" w:rsidRDefault="007A706D" w:rsidP="007A706D">
            <w:pPr>
              <w:rPr>
                <w:sz w:val="16"/>
                <w:szCs w:val="16"/>
              </w:rPr>
            </w:pPr>
            <w:r>
              <w:rPr>
                <w:sz w:val="16"/>
                <w:szCs w:val="16"/>
              </w:rPr>
              <w:t>3.</w:t>
            </w:r>
          </w:p>
        </w:tc>
        <w:tc>
          <w:tcPr>
            <w:tcW w:w="3899" w:type="dxa"/>
            <w:gridSpan w:val="4"/>
          </w:tcPr>
          <w:p w14:paraId="1594AC18" w14:textId="16F0B1EE" w:rsidR="007A706D" w:rsidRPr="00670E6E" w:rsidRDefault="007A706D" w:rsidP="007A706D">
            <w:pPr>
              <w:rPr>
                <w:b/>
                <w:sz w:val="16"/>
                <w:szCs w:val="16"/>
              </w:rPr>
            </w:pPr>
            <w:r w:rsidRPr="00670E6E">
              <w:rPr>
                <w:b/>
                <w:sz w:val="16"/>
                <w:szCs w:val="16"/>
              </w:rPr>
              <w:t>Payment arrangements</w:t>
            </w:r>
          </w:p>
        </w:tc>
      </w:tr>
      <w:tr w:rsidR="007A706D" w14:paraId="6C4EEFC3" w14:textId="77777777" w:rsidTr="00311930">
        <w:tc>
          <w:tcPr>
            <w:tcW w:w="528" w:type="dxa"/>
          </w:tcPr>
          <w:p w14:paraId="66633C4A" w14:textId="295BDF08" w:rsidR="007A706D" w:rsidRPr="00E61A05" w:rsidRDefault="007A706D" w:rsidP="007A706D">
            <w:pPr>
              <w:rPr>
                <w:sz w:val="16"/>
                <w:szCs w:val="16"/>
              </w:rPr>
            </w:pPr>
            <w:r>
              <w:rPr>
                <w:sz w:val="16"/>
                <w:szCs w:val="16"/>
              </w:rPr>
              <w:t>3.1</w:t>
            </w:r>
          </w:p>
        </w:tc>
        <w:tc>
          <w:tcPr>
            <w:tcW w:w="3899" w:type="dxa"/>
            <w:gridSpan w:val="4"/>
          </w:tcPr>
          <w:p w14:paraId="080CC0D9" w14:textId="03C4645D" w:rsidR="007A706D" w:rsidRPr="00670E6E" w:rsidRDefault="007A706D" w:rsidP="007A706D">
            <w:pPr>
              <w:rPr>
                <w:b/>
                <w:sz w:val="16"/>
                <w:szCs w:val="16"/>
              </w:rPr>
            </w:pPr>
            <w:r w:rsidRPr="00670E6E">
              <w:rPr>
                <w:sz w:val="16"/>
                <w:szCs w:val="16"/>
              </w:rPr>
              <w:t>The Licensee acknowledges that the total fees payable is made of the following components:</w:t>
            </w:r>
          </w:p>
        </w:tc>
      </w:tr>
      <w:tr w:rsidR="007A706D" w14:paraId="59A47B30" w14:textId="77777777" w:rsidTr="00311930">
        <w:tc>
          <w:tcPr>
            <w:tcW w:w="528" w:type="dxa"/>
          </w:tcPr>
          <w:p w14:paraId="7D80A36B" w14:textId="77777777" w:rsidR="007A706D" w:rsidRPr="00E61A05" w:rsidRDefault="007A706D" w:rsidP="007A706D">
            <w:pPr>
              <w:rPr>
                <w:sz w:val="16"/>
                <w:szCs w:val="16"/>
              </w:rPr>
            </w:pPr>
          </w:p>
        </w:tc>
        <w:tc>
          <w:tcPr>
            <w:tcW w:w="415" w:type="dxa"/>
          </w:tcPr>
          <w:p w14:paraId="4B0A4C23" w14:textId="674E8E8A" w:rsidR="007A706D" w:rsidRPr="00670E6E" w:rsidRDefault="007A706D" w:rsidP="007A706D">
            <w:pPr>
              <w:rPr>
                <w:sz w:val="16"/>
                <w:szCs w:val="16"/>
              </w:rPr>
            </w:pPr>
            <w:r w:rsidRPr="00670E6E">
              <w:rPr>
                <w:sz w:val="16"/>
                <w:szCs w:val="16"/>
              </w:rPr>
              <w:t>(a)</w:t>
            </w:r>
          </w:p>
        </w:tc>
        <w:tc>
          <w:tcPr>
            <w:tcW w:w="3484" w:type="dxa"/>
            <w:gridSpan w:val="3"/>
          </w:tcPr>
          <w:p w14:paraId="6517B5C0" w14:textId="19272C10" w:rsidR="007A706D" w:rsidRPr="00670E6E" w:rsidRDefault="007A706D" w:rsidP="007A706D">
            <w:pPr>
              <w:rPr>
                <w:sz w:val="16"/>
                <w:szCs w:val="16"/>
              </w:rPr>
            </w:pPr>
            <w:r w:rsidRPr="00670E6E">
              <w:rPr>
                <w:sz w:val="16"/>
                <w:szCs w:val="16"/>
              </w:rPr>
              <w:t>the Annual Fee; and</w:t>
            </w:r>
          </w:p>
        </w:tc>
      </w:tr>
      <w:tr w:rsidR="007A706D" w14:paraId="77DA9668" w14:textId="77777777" w:rsidTr="00311930">
        <w:tc>
          <w:tcPr>
            <w:tcW w:w="528" w:type="dxa"/>
          </w:tcPr>
          <w:p w14:paraId="64654183" w14:textId="77777777" w:rsidR="007A706D" w:rsidRPr="00E61A05" w:rsidRDefault="007A706D" w:rsidP="007A706D">
            <w:pPr>
              <w:rPr>
                <w:sz w:val="16"/>
                <w:szCs w:val="16"/>
              </w:rPr>
            </w:pPr>
          </w:p>
        </w:tc>
        <w:tc>
          <w:tcPr>
            <w:tcW w:w="415" w:type="dxa"/>
          </w:tcPr>
          <w:p w14:paraId="1B8F2D90" w14:textId="20698F62" w:rsidR="007A706D" w:rsidRPr="00670E6E" w:rsidRDefault="007A706D" w:rsidP="007A706D">
            <w:pPr>
              <w:rPr>
                <w:sz w:val="16"/>
                <w:szCs w:val="16"/>
              </w:rPr>
            </w:pPr>
            <w:r w:rsidRPr="00670E6E">
              <w:rPr>
                <w:sz w:val="16"/>
                <w:szCs w:val="16"/>
              </w:rPr>
              <w:t>(b)</w:t>
            </w:r>
          </w:p>
        </w:tc>
        <w:tc>
          <w:tcPr>
            <w:tcW w:w="3484" w:type="dxa"/>
            <w:gridSpan w:val="3"/>
          </w:tcPr>
          <w:p w14:paraId="5ED3A129" w14:textId="4859641C" w:rsidR="007A706D" w:rsidRPr="00670E6E" w:rsidRDefault="007A706D" w:rsidP="007A706D">
            <w:pPr>
              <w:rPr>
                <w:sz w:val="16"/>
                <w:szCs w:val="16"/>
              </w:rPr>
            </w:pPr>
            <w:r w:rsidRPr="00670E6E">
              <w:rPr>
                <w:sz w:val="16"/>
                <w:szCs w:val="16"/>
              </w:rPr>
              <w:t>the Use Fee</w:t>
            </w:r>
          </w:p>
        </w:tc>
      </w:tr>
      <w:tr w:rsidR="007A706D" w14:paraId="0D946D83" w14:textId="77777777" w:rsidTr="00311930">
        <w:tc>
          <w:tcPr>
            <w:tcW w:w="528" w:type="dxa"/>
          </w:tcPr>
          <w:p w14:paraId="608443BC" w14:textId="4AB40CA6" w:rsidR="007A706D" w:rsidRPr="00E61A05" w:rsidRDefault="007A706D" w:rsidP="007A706D">
            <w:pPr>
              <w:rPr>
                <w:sz w:val="16"/>
                <w:szCs w:val="16"/>
              </w:rPr>
            </w:pPr>
            <w:r>
              <w:rPr>
                <w:sz w:val="16"/>
                <w:szCs w:val="16"/>
              </w:rPr>
              <w:t>3.2</w:t>
            </w:r>
          </w:p>
        </w:tc>
        <w:tc>
          <w:tcPr>
            <w:tcW w:w="3899" w:type="dxa"/>
            <w:gridSpan w:val="4"/>
          </w:tcPr>
          <w:p w14:paraId="70126AB4" w14:textId="08575140" w:rsidR="007A706D" w:rsidRPr="00670E6E" w:rsidRDefault="007A706D" w:rsidP="007A706D">
            <w:pPr>
              <w:rPr>
                <w:sz w:val="16"/>
                <w:szCs w:val="16"/>
              </w:rPr>
            </w:pPr>
            <w:r w:rsidRPr="00E47F11">
              <w:rPr>
                <w:sz w:val="16"/>
                <w:szCs w:val="16"/>
              </w:rPr>
              <w:t>Subject to clause 3.3, the Licensee must pay Annual Fee to the</w:t>
            </w:r>
            <w:r>
              <w:rPr>
                <w:sz w:val="16"/>
                <w:szCs w:val="16"/>
              </w:rPr>
              <w:t xml:space="preserve"> </w:t>
            </w:r>
            <w:r w:rsidRPr="00E47F11">
              <w:rPr>
                <w:sz w:val="16"/>
                <w:szCs w:val="16"/>
              </w:rPr>
              <w:t>Licensor:</w:t>
            </w:r>
          </w:p>
        </w:tc>
      </w:tr>
      <w:tr w:rsidR="007A706D" w14:paraId="0FCE93A1" w14:textId="77777777" w:rsidTr="00311930">
        <w:tc>
          <w:tcPr>
            <w:tcW w:w="528" w:type="dxa"/>
          </w:tcPr>
          <w:p w14:paraId="408F6DA1" w14:textId="77777777" w:rsidR="007A706D" w:rsidRPr="00E61A05" w:rsidRDefault="007A706D" w:rsidP="007A706D">
            <w:pPr>
              <w:rPr>
                <w:sz w:val="16"/>
                <w:szCs w:val="16"/>
              </w:rPr>
            </w:pPr>
          </w:p>
        </w:tc>
        <w:tc>
          <w:tcPr>
            <w:tcW w:w="415" w:type="dxa"/>
          </w:tcPr>
          <w:p w14:paraId="596D9E91" w14:textId="26D5F69D" w:rsidR="007A706D" w:rsidRPr="00670E6E" w:rsidRDefault="007A706D" w:rsidP="007A706D">
            <w:pPr>
              <w:rPr>
                <w:sz w:val="16"/>
                <w:szCs w:val="16"/>
              </w:rPr>
            </w:pPr>
            <w:r w:rsidRPr="00670E6E">
              <w:rPr>
                <w:sz w:val="16"/>
                <w:szCs w:val="16"/>
              </w:rPr>
              <w:t>(a)</w:t>
            </w:r>
          </w:p>
        </w:tc>
        <w:tc>
          <w:tcPr>
            <w:tcW w:w="3484" w:type="dxa"/>
            <w:gridSpan w:val="3"/>
          </w:tcPr>
          <w:p w14:paraId="7D5DBAA7" w14:textId="149FE868" w:rsidR="007A706D" w:rsidRPr="00670E6E" w:rsidRDefault="007A706D" w:rsidP="007A706D">
            <w:pPr>
              <w:rPr>
                <w:sz w:val="16"/>
                <w:szCs w:val="16"/>
              </w:rPr>
            </w:pPr>
            <w:r w:rsidRPr="00E47F11">
              <w:rPr>
                <w:sz w:val="16"/>
                <w:szCs w:val="16"/>
              </w:rPr>
              <w:t>annually in advance;</w:t>
            </w:r>
          </w:p>
        </w:tc>
      </w:tr>
      <w:tr w:rsidR="007A706D" w14:paraId="3B74AB73" w14:textId="77777777" w:rsidTr="00311930">
        <w:tc>
          <w:tcPr>
            <w:tcW w:w="528" w:type="dxa"/>
          </w:tcPr>
          <w:p w14:paraId="1BA2E5E6" w14:textId="77777777" w:rsidR="007A706D" w:rsidRPr="00E61A05" w:rsidRDefault="007A706D" w:rsidP="007A706D">
            <w:pPr>
              <w:rPr>
                <w:sz w:val="16"/>
                <w:szCs w:val="16"/>
              </w:rPr>
            </w:pPr>
          </w:p>
        </w:tc>
        <w:tc>
          <w:tcPr>
            <w:tcW w:w="415" w:type="dxa"/>
          </w:tcPr>
          <w:p w14:paraId="535A71C2" w14:textId="7962B189" w:rsidR="007A706D" w:rsidRPr="00670E6E" w:rsidRDefault="007A706D" w:rsidP="007A706D">
            <w:pPr>
              <w:rPr>
                <w:sz w:val="16"/>
                <w:szCs w:val="16"/>
              </w:rPr>
            </w:pPr>
            <w:r w:rsidRPr="00670E6E">
              <w:rPr>
                <w:sz w:val="16"/>
                <w:szCs w:val="16"/>
              </w:rPr>
              <w:t>(b)</w:t>
            </w:r>
          </w:p>
        </w:tc>
        <w:tc>
          <w:tcPr>
            <w:tcW w:w="3484" w:type="dxa"/>
            <w:gridSpan w:val="3"/>
          </w:tcPr>
          <w:p w14:paraId="4FCB0B13" w14:textId="6E95FD5F" w:rsidR="007A706D" w:rsidRPr="00670E6E" w:rsidRDefault="007A706D" w:rsidP="007A706D">
            <w:pPr>
              <w:rPr>
                <w:sz w:val="16"/>
                <w:szCs w:val="16"/>
              </w:rPr>
            </w:pPr>
            <w:r w:rsidRPr="00E47F11">
              <w:rPr>
                <w:sz w:val="16"/>
                <w:szCs w:val="16"/>
              </w:rPr>
              <w:t>to the address specified in Schedule I, or</w:t>
            </w:r>
          </w:p>
        </w:tc>
      </w:tr>
      <w:tr w:rsidR="007A706D" w14:paraId="085FAEB5" w14:textId="77777777" w:rsidTr="00311930">
        <w:tc>
          <w:tcPr>
            <w:tcW w:w="528" w:type="dxa"/>
          </w:tcPr>
          <w:p w14:paraId="0D9F2A3D" w14:textId="77777777" w:rsidR="007A706D" w:rsidRPr="00E61A05" w:rsidRDefault="007A706D" w:rsidP="007A706D">
            <w:pPr>
              <w:rPr>
                <w:sz w:val="16"/>
                <w:szCs w:val="16"/>
              </w:rPr>
            </w:pPr>
          </w:p>
        </w:tc>
        <w:tc>
          <w:tcPr>
            <w:tcW w:w="415" w:type="dxa"/>
          </w:tcPr>
          <w:p w14:paraId="2E242613" w14:textId="2DBB0B82" w:rsidR="007A706D" w:rsidRPr="00670E6E" w:rsidRDefault="007A706D" w:rsidP="007A706D">
            <w:pPr>
              <w:rPr>
                <w:sz w:val="16"/>
                <w:szCs w:val="16"/>
              </w:rPr>
            </w:pPr>
            <w:r>
              <w:rPr>
                <w:sz w:val="16"/>
                <w:szCs w:val="16"/>
              </w:rPr>
              <w:t>(c)</w:t>
            </w:r>
          </w:p>
        </w:tc>
        <w:tc>
          <w:tcPr>
            <w:tcW w:w="3484" w:type="dxa"/>
            <w:gridSpan w:val="3"/>
          </w:tcPr>
          <w:p w14:paraId="3BD57E6B" w14:textId="351E6424" w:rsidR="007A706D" w:rsidRPr="00E47F11" w:rsidRDefault="007A706D" w:rsidP="007A706D">
            <w:pPr>
              <w:rPr>
                <w:sz w:val="16"/>
                <w:szCs w:val="16"/>
              </w:rPr>
            </w:pPr>
            <w:r w:rsidRPr="00E47F11">
              <w:rPr>
                <w:sz w:val="16"/>
                <w:szCs w:val="16"/>
              </w:rPr>
              <w:t>pursuant to such alternative arrangements as are specified by the Licensor in writing from time to time, without the need for any demand, and without any rights of deduction, set-off or abatement.</w:t>
            </w:r>
          </w:p>
        </w:tc>
      </w:tr>
      <w:tr w:rsidR="007A706D" w:rsidRPr="00E47F11" w14:paraId="193F248C" w14:textId="77777777" w:rsidTr="00311930">
        <w:tc>
          <w:tcPr>
            <w:tcW w:w="528" w:type="dxa"/>
          </w:tcPr>
          <w:p w14:paraId="79C3E673" w14:textId="22962664" w:rsidR="007A706D" w:rsidRPr="00E61A05" w:rsidRDefault="007A706D" w:rsidP="007A706D">
            <w:pPr>
              <w:rPr>
                <w:sz w:val="16"/>
                <w:szCs w:val="16"/>
              </w:rPr>
            </w:pPr>
            <w:r>
              <w:rPr>
                <w:sz w:val="16"/>
                <w:szCs w:val="16"/>
              </w:rPr>
              <w:t>3.3</w:t>
            </w:r>
          </w:p>
        </w:tc>
        <w:tc>
          <w:tcPr>
            <w:tcW w:w="3899" w:type="dxa"/>
            <w:gridSpan w:val="4"/>
          </w:tcPr>
          <w:p w14:paraId="57CE1D19" w14:textId="749B5889" w:rsidR="007A706D" w:rsidRPr="00670E6E" w:rsidRDefault="007A706D" w:rsidP="007A706D">
            <w:pPr>
              <w:rPr>
                <w:sz w:val="16"/>
                <w:szCs w:val="16"/>
              </w:rPr>
            </w:pPr>
            <w:r w:rsidRPr="00E47F11">
              <w:rPr>
                <w:sz w:val="16"/>
                <w:szCs w:val="16"/>
              </w:rPr>
              <w:t xml:space="preserve">If the Term of this Licence is more than 1 year, the Licensee may elect to pay the Annual Fee for the Term as an upfront lump sum, on or before the Commencement Date, calculated </w:t>
            </w:r>
            <w:proofErr w:type="gramStart"/>
            <w:r w:rsidRPr="00E47F11">
              <w:rPr>
                <w:sz w:val="16"/>
                <w:szCs w:val="16"/>
              </w:rPr>
              <w:t>on the basis of</w:t>
            </w:r>
            <w:proofErr w:type="gramEnd"/>
            <w:r w:rsidRPr="00E47F11">
              <w:rPr>
                <w:sz w:val="16"/>
                <w:szCs w:val="16"/>
              </w:rPr>
              <w:t xml:space="preserve"> the value of a fee unit under the Fee Regulations in the year that the lump sum is paid.</w:t>
            </w:r>
          </w:p>
        </w:tc>
      </w:tr>
      <w:tr w:rsidR="007A706D" w:rsidRPr="00E47F11" w14:paraId="6AB1F26A" w14:textId="77777777" w:rsidTr="00311930">
        <w:tc>
          <w:tcPr>
            <w:tcW w:w="528" w:type="dxa"/>
          </w:tcPr>
          <w:p w14:paraId="2E0A165C" w14:textId="78E8E6AD" w:rsidR="007A706D" w:rsidRDefault="007A706D" w:rsidP="007A706D">
            <w:pPr>
              <w:rPr>
                <w:sz w:val="16"/>
                <w:szCs w:val="16"/>
              </w:rPr>
            </w:pPr>
            <w:r>
              <w:rPr>
                <w:sz w:val="16"/>
                <w:szCs w:val="16"/>
              </w:rPr>
              <w:t>3.4</w:t>
            </w:r>
          </w:p>
        </w:tc>
        <w:tc>
          <w:tcPr>
            <w:tcW w:w="3899" w:type="dxa"/>
            <w:gridSpan w:val="4"/>
          </w:tcPr>
          <w:p w14:paraId="5408A515" w14:textId="72AD2ECA" w:rsidR="007A706D" w:rsidRPr="00BB2041" w:rsidRDefault="007A706D" w:rsidP="007A706D">
            <w:pPr>
              <w:rPr>
                <w:sz w:val="16"/>
                <w:szCs w:val="16"/>
              </w:rPr>
            </w:pPr>
            <w:r w:rsidRPr="00BB2041">
              <w:rPr>
                <w:sz w:val="16"/>
                <w:szCs w:val="16"/>
              </w:rPr>
              <w:t>The Licensee must pay the Use Fee to the Licensor:</w:t>
            </w:r>
          </w:p>
        </w:tc>
      </w:tr>
      <w:tr w:rsidR="007A706D" w14:paraId="271D6CFC" w14:textId="77777777" w:rsidTr="00311930">
        <w:tc>
          <w:tcPr>
            <w:tcW w:w="528" w:type="dxa"/>
          </w:tcPr>
          <w:p w14:paraId="28F4F8E0" w14:textId="77777777" w:rsidR="007A706D" w:rsidRPr="00E61A05" w:rsidRDefault="007A706D" w:rsidP="007A706D">
            <w:pPr>
              <w:rPr>
                <w:sz w:val="16"/>
                <w:szCs w:val="16"/>
              </w:rPr>
            </w:pPr>
            <w:bookmarkStart w:id="20" w:name="_Hlk516568087"/>
          </w:p>
        </w:tc>
        <w:tc>
          <w:tcPr>
            <w:tcW w:w="415" w:type="dxa"/>
          </w:tcPr>
          <w:p w14:paraId="58FC80BD" w14:textId="29B91594" w:rsidR="007A706D" w:rsidRPr="00BB2041" w:rsidRDefault="007A706D" w:rsidP="007A706D">
            <w:pPr>
              <w:rPr>
                <w:sz w:val="16"/>
                <w:szCs w:val="16"/>
              </w:rPr>
            </w:pPr>
            <w:r w:rsidRPr="00BB2041">
              <w:rPr>
                <w:sz w:val="16"/>
                <w:szCs w:val="16"/>
              </w:rPr>
              <w:t>(a)</w:t>
            </w:r>
          </w:p>
        </w:tc>
        <w:tc>
          <w:tcPr>
            <w:tcW w:w="3484" w:type="dxa"/>
            <w:gridSpan w:val="3"/>
          </w:tcPr>
          <w:p w14:paraId="62EC87AA" w14:textId="528BAA46" w:rsidR="007A706D" w:rsidRPr="00BB2041" w:rsidRDefault="007A706D" w:rsidP="007A706D">
            <w:pPr>
              <w:rPr>
                <w:sz w:val="16"/>
                <w:szCs w:val="16"/>
              </w:rPr>
            </w:pPr>
            <w:r w:rsidRPr="00BB2041">
              <w:rPr>
                <w:sz w:val="16"/>
                <w:szCs w:val="16"/>
              </w:rPr>
              <w:t>quarterly or annually in arrears at the Licensee’s election;</w:t>
            </w:r>
          </w:p>
        </w:tc>
      </w:tr>
      <w:bookmarkEnd w:id="20"/>
      <w:tr w:rsidR="007A706D" w14:paraId="5B323534" w14:textId="77777777" w:rsidTr="00311930">
        <w:tc>
          <w:tcPr>
            <w:tcW w:w="528" w:type="dxa"/>
          </w:tcPr>
          <w:p w14:paraId="370058F9" w14:textId="77777777" w:rsidR="007A706D" w:rsidRPr="00E61A05" w:rsidRDefault="007A706D" w:rsidP="007A706D">
            <w:pPr>
              <w:rPr>
                <w:sz w:val="16"/>
                <w:szCs w:val="16"/>
              </w:rPr>
            </w:pPr>
          </w:p>
        </w:tc>
        <w:tc>
          <w:tcPr>
            <w:tcW w:w="415" w:type="dxa"/>
          </w:tcPr>
          <w:p w14:paraId="23620FDE" w14:textId="13B32739" w:rsidR="007A706D" w:rsidRPr="00BB2041" w:rsidRDefault="007A706D" w:rsidP="007A706D">
            <w:pPr>
              <w:rPr>
                <w:sz w:val="16"/>
                <w:szCs w:val="16"/>
              </w:rPr>
            </w:pPr>
            <w:r w:rsidRPr="00BB2041">
              <w:rPr>
                <w:sz w:val="16"/>
                <w:szCs w:val="16"/>
              </w:rPr>
              <w:t>(b)</w:t>
            </w:r>
          </w:p>
        </w:tc>
        <w:tc>
          <w:tcPr>
            <w:tcW w:w="3484" w:type="dxa"/>
            <w:gridSpan w:val="3"/>
          </w:tcPr>
          <w:p w14:paraId="2C3DD572" w14:textId="1F93F286" w:rsidR="007A706D" w:rsidRPr="00BB2041" w:rsidRDefault="007A706D" w:rsidP="007A706D">
            <w:pPr>
              <w:rPr>
                <w:sz w:val="16"/>
                <w:szCs w:val="16"/>
              </w:rPr>
            </w:pPr>
            <w:r w:rsidRPr="00BB2041">
              <w:rPr>
                <w:sz w:val="16"/>
                <w:szCs w:val="16"/>
              </w:rPr>
              <w:t>to the address specified in Schedule I, or</w:t>
            </w:r>
          </w:p>
        </w:tc>
      </w:tr>
      <w:tr w:rsidR="007A706D" w14:paraId="2D73D0EE" w14:textId="77777777" w:rsidTr="00311930">
        <w:tc>
          <w:tcPr>
            <w:tcW w:w="528" w:type="dxa"/>
          </w:tcPr>
          <w:p w14:paraId="5372FEDE" w14:textId="77777777" w:rsidR="007A706D" w:rsidRPr="00E61A05" w:rsidRDefault="007A706D" w:rsidP="007A706D">
            <w:pPr>
              <w:rPr>
                <w:sz w:val="16"/>
                <w:szCs w:val="16"/>
              </w:rPr>
            </w:pPr>
          </w:p>
        </w:tc>
        <w:tc>
          <w:tcPr>
            <w:tcW w:w="415" w:type="dxa"/>
          </w:tcPr>
          <w:p w14:paraId="7DA86ED3" w14:textId="7F0A4D0B" w:rsidR="007A706D" w:rsidRPr="00BB2041" w:rsidRDefault="007A706D" w:rsidP="007A706D">
            <w:pPr>
              <w:rPr>
                <w:sz w:val="16"/>
                <w:szCs w:val="16"/>
              </w:rPr>
            </w:pPr>
            <w:r w:rsidRPr="00BB2041">
              <w:rPr>
                <w:sz w:val="16"/>
                <w:szCs w:val="16"/>
              </w:rPr>
              <w:t>(c)</w:t>
            </w:r>
          </w:p>
        </w:tc>
        <w:tc>
          <w:tcPr>
            <w:tcW w:w="3484" w:type="dxa"/>
            <w:gridSpan w:val="3"/>
          </w:tcPr>
          <w:p w14:paraId="41B08F3C" w14:textId="3EBCF0EA" w:rsidR="007A706D" w:rsidRPr="00BB2041" w:rsidRDefault="007A706D" w:rsidP="007A706D">
            <w:pPr>
              <w:rPr>
                <w:sz w:val="16"/>
                <w:szCs w:val="16"/>
              </w:rPr>
            </w:pPr>
            <w:r w:rsidRPr="00BB2041">
              <w:rPr>
                <w:sz w:val="16"/>
                <w:szCs w:val="16"/>
              </w:rPr>
              <w:t>pursuant to such alternative arrangements as are specified by the Licensor in writing from time to time, without the need for any demand, and without any rights of deduction, set-off or abatement other than:</w:t>
            </w:r>
          </w:p>
        </w:tc>
      </w:tr>
      <w:tr w:rsidR="007A706D" w:rsidRPr="00E61A05" w14:paraId="7E1118DE" w14:textId="77777777" w:rsidTr="00311930">
        <w:trPr>
          <w:gridAfter w:val="1"/>
          <w:wAfter w:w="7" w:type="dxa"/>
        </w:trPr>
        <w:tc>
          <w:tcPr>
            <w:tcW w:w="528" w:type="dxa"/>
          </w:tcPr>
          <w:p w14:paraId="17BEABFB" w14:textId="77777777" w:rsidR="007A706D" w:rsidRPr="00E61A05" w:rsidRDefault="007A706D" w:rsidP="007A706D">
            <w:pPr>
              <w:rPr>
                <w:sz w:val="16"/>
                <w:szCs w:val="16"/>
              </w:rPr>
            </w:pPr>
          </w:p>
        </w:tc>
        <w:tc>
          <w:tcPr>
            <w:tcW w:w="415" w:type="dxa"/>
          </w:tcPr>
          <w:p w14:paraId="08D87236" w14:textId="77777777" w:rsidR="007A706D" w:rsidRPr="00E61A05" w:rsidRDefault="007A706D" w:rsidP="007A706D">
            <w:pPr>
              <w:rPr>
                <w:sz w:val="16"/>
                <w:szCs w:val="16"/>
              </w:rPr>
            </w:pPr>
          </w:p>
        </w:tc>
        <w:tc>
          <w:tcPr>
            <w:tcW w:w="439" w:type="dxa"/>
          </w:tcPr>
          <w:p w14:paraId="72A233AB" w14:textId="77777777" w:rsidR="007A706D" w:rsidRPr="00E61A05" w:rsidRDefault="007A706D" w:rsidP="007A706D">
            <w:pPr>
              <w:rPr>
                <w:sz w:val="16"/>
                <w:szCs w:val="16"/>
              </w:rPr>
            </w:pPr>
            <w:r w:rsidRPr="00670E6E">
              <w:rPr>
                <w:sz w:val="16"/>
                <w:szCs w:val="16"/>
              </w:rPr>
              <w:t>(i)</w:t>
            </w:r>
          </w:p>
        </w:tc>
        <w:tc>
          <w:tcPr>
            <w:tcW w:w="3038" w:type="dxa"/>
          </w:tcPr>
          <w:p w14:paraId="53A50DD9" w14:textId="63608272" w:rsidR="007A706D" w:rsidRPr="00BB2041" w:rsidRDefault="007A706D" w:rsidP="007A706D">
            <w:pPr>
              <w:ind w:left="-110"/>
              <w:rPr>
                <w:sz w:val="16"/>
                <w:szCs w:val="16"/>
              </w:rPr>
            </w:pPr>
            <w:r w:rsidRPr="00BB2041">
              <w:rPr>
                <w:sz w:val="16"/>
                <w:szCs w:val="16"/>
              </w:rPr>
              <w:t xml:space="preserve">the Use Fee cap fixed under Regulation </w:t>
            </w:r>
            <w:r w:rsidR="000271D7">
              <w:rPr>
                <w:sz w:val="16"/>
                <w:szCs w:val="16"/>
              </w:rPr>
              <w:t>7</w:t>
            </w:r>
            <w:r w:rsidRPr="00BB2041">
              <w:rPr>
                <w:sz w:val="16"/>
                <w:szCs w:val="16"/>
              </w:rPr>
              <w:t>;</w:t>
            </w:r>
          </w:p>
        </w:tc>
      </w:tr>
      <w:tr w:rsidR="007A706D" w:rsidRPr="00670E6E" w14:paraId="4B1FA4F2" w14:textId="77777777" w:rsidTr="00311930">
        <w:trPr>
          <w:gridAfter w:val="1"/>
          <w:wAfter w:w="7" w:type="dxa"/>
        </w:trPr>
        <w:tc>
          <w:tcPr>
            <w:tcW w:w="528" w:type="dxa"/>
          </w:tcPr>
          <w:p w14:paraId="51BD087D" w14:textId="77777777" w:rsidR="007A706D" w:rsidRPr="00E61A05" w:rsidRDefault="007A706D" w:rsidP="007A706D">
            <w:pPr>
              <w:rPr>
                <w:sz w:val="16"/>
                <w:szCs w:val="16"/>
              </w:rPr>
            </w:pPr>
          </w:p>
        </w:tc>
        <w:tc>
          <w:tcPr>
            <w:tcW w:w="415" w:type="dxa"/>
          </w:tcPr>
          <w:p w14:paraId="5BFB7FDF" w14:textId="77777777" w:rsidR="007A706D" w:rsidRPr="00670E6E" w:rsidRDefault="007A706D" w:rsidP="007A706D">
            <w:pPr>
              <w:rPr>
                <w:sz w:val="16"/>
                <w:szCs w:val="16"/>
              </w:rPr>
            </w:pPr>
          </w:p>
        </w:tc>
        <w:tc>
          <w:tcPr>
            <w:tcW w:w="439" w:type="dxa"/>
          </w:tcPr>
          <w:p w14:paraId="5A656D65" w14:textId="5D47DB7B" w:rsidR="007A706D" w:rsidRPr="00670E6E" w:rsidRDefault="007A706D" w:rsidP="007A706D">
            <w:pPr>
              <w:rPr>
                <w:sz w:val="16"/>
                <w:szCs w:val="16"/>
              </w:rPr>
            </w:pPr>
            <w:r>
              <w:rPr>
                <w:sz w:val="16"/>
                <w:szCs w:val="16"/>
              </w:rPr>
              <w:t>(ii)</w:t>
            </w:r>
          </w:p>
        </w:tc>
        <w:tc>
          <w:tcPr>
            <w:tcW w:w="3038" w:type="dxa"/>
          </w:tcPr>
          <w:p w14:paraId="00229E4D" w14:textId="087940A2" w:rsidR="007A706D" w:rsidRPr="00BB2041" w:rsidRDefault="007A706D" w:rsidP="007A706D">
            <w:pPr>
              <w:ind w:left="-110"/>
              <w:rPr>
                <w:sz w:val="16"/>
                <w:szCs w:val="16"/>
              </w:rPr>
            </w:pPr>
            <w:r w:rsidRPr="00BB2041">
              <w:rPr>
                <w:sz w:val="16"/>
                <w:szCs w:val="16"/>
              </w:rPr>
              <w:t xml:space="preserve">the Licensee’s right to a refund of any excess paid over the Use Fee cap at the end of the financial year under Regulation </w:t>
            </w:r>
            <w:r w:rsidR="000271D7">
              <w:rPr>
                <w:sz w:val="16"/>
                <w:szCs w:val="16"/>
              </w:rPr>
              <w:t>8</w:t>
            </w:r>
            <w:r w:rsidRPr="00BB2041">
              <w:rPr>
                <w:sz w:val="16"/>
                <w:szCs w:val="16"/>
              </w:rPr>
              <w:t>(2); and</w:t>
            </w:r>
          </w:p>
        </w:tc>
      </w:tr>
      <w:tr w:rsidR="007A706D" w:rsidRPr="00E61A05" w14:paraId="12121B88" w14:textId="77777777" w:rsidTr="00311930">
        <w:trPr>
          <w:gridAfter w:val="1"/>
          <w:wAfter w:w="7" w:type="dxa"/>
        </w:trPr>
        <w:tc>
          <w:tcPr>
            <w:tcW w:w="528" w:type="dxa"/>
          </w:tcPr>
          <w:p w14:paraId="1807C1DE" w14:textId="77777777" w:rsidR="007A706D" w:rsidRPr="00E61A05" w:rsidRDefault="007A706D" w:rsidP="007A706D">
            <w:pPr>
              <w:rPr>
                <w:sz w:val="16"/>
                <w:szCs w:val="16"/>
              </w:rPr>
            </w:pPr>
          </w:p>
        </w:tc>
        <w:tc>
          <w:tcPr>
            <w:tcW w:w="415" w:type="dxa"/>
          </w:tcPr>
          <w:p w14:paraId="7CA51D5D" w14:textId="77777777" w:rsidR="007A706D" w:rsidRPr="00E61A05" w:rsidRDefault="007A706D" w:rsidP="007A706D">
            <w:pPr>
              <w:rPr>
                <w:sz w:val="16"/>
                <w:szCs w:val="16"/>
              </w:rPr>
            </w:pPr>
          </w:p>
        </w:tc>
        <w:tc>
          <w:tcPr>
            <w:tcW w:w="439" w:type="dxa"/>
          </w:tcPr>
          <w:p w14:paraId="65647012" w14:textId="4007B894" w:rsidR="007A706D" w:rsidRPr="00E61A05" w:rsidRDefault="007A706D" w:rsidP="007A706D">
            <w:pPr>
              <w:rPr>
                <w:sz w:val="16"/>
                <w:szCs w:val="16"/>
              </w:rPr>
            </w:pPr>
            <w:r w:rsidRPr="00670E6E">
              <w:rPr>
                <w:sz w:val="16"/>
                <w:szCs w:val="16"/>
              </w:rPr>
              <w:t>(</w:t>
            </w:r>
            <w:r>
              <w:rPr>
                <w:sz w:val="16"/>
                <w:szCs w:val="16"/>
              </w:rPr>
              <w:t>ii</w:t>
            </w:r>
            <w:r w:rsidRPr="00670E6E">
              <w:rPr>
                <w:sz w:val="16"/>
                <w:szCs w:val="16"/>
              </w:rPr>
              <w:t>i)</w:t>
            </w:r>
          </w:p>
        </w:tc>
        <w:tc>
          <w:tcPr>
            <w:tcW w:w="3038" w:type="dxa"/>
          </w:tcPr>
          <w:p w14:paraId="592C42F8" w14:textId="6A9280AE" w:rsidR="007A706D" w:rsidRPr="00BB2041" w:rsidRDefault="007A706D" w:rsidP="007A706D">
            <w:pPr>
              <w:ind w:left="-110"/>
              <w:rPr>
                <w:sz w:val="16"/>
                <w:szCs w:val="16"/>
              </w:rPr>
            </w:pPr>
            <w:r w:rsidRPr="00BB2041">
              <w:rPr>
                <w:sz w:val="16"/>
                <w:szCs w:val="16"/>
              </w:rPr>
              <w:t>any other mechanism provided for in the balance of this</w:t>
            </w:r>
            <w:r>
              <w:rPr>
                <w:sz w:val="16"/>
                <w:szCs w:val="16"/>
              </w:rPr>
              <w:t xml:space="preserve"> </w:t>
            </w:r>
            <w:r w:rsidRPr="00BB2041">
              <w:rPr>
                <w:sz w:val="16"/>
                <w:szCs w:val="16"/>
              </w:rPr>
              <w:t>Licence or the Fee Regulations.</w:t>
            </w:r>
          </w:p>
        </w:tc>
      </w:tr>
      <w:tr w:rsidR="007A706D" w:rsidRPr="00E47F11" w14:paraId="2D2215BE" w14:textId="77777777" w:rsidTr="00311930">
        <w:tc>
          <w:tcPr>
            <w:tcW w:w="528" w:type="dxa"/>
          </w:tcPr>
          <w:p w14:paraId="7C26F071" w14:textId="3EB9E3DD" w:rsidR="007A706D" w:rsidRDefault="007A706D" w:rsidP="007A706D">
            <w:pPr>
              <w:rPr>
                <w:sz w:val="16"/>
                <w:szCs w:val="16"/>
              </w:rPr>
            </w:pPr>
            <w:r>
              <w:rPr>
                <w:sz w:val="16"/>
                <w:szCs w:val="16"/>
              </w:rPr>
              <w:t>3.5</w:t>
            </w:r>
          </w:p>
        </w:tc>
        <w:tc>
          <w:tcPr>
            <w:tcW w:w="3899" w:type="dxa"/>
            <w:gridSpan w:val="4"/>
          </w:tcPr>
          <w:p w14:paraId="7CE30ACB" w14:textId="59ABA991" w:rsidR="007A706D" w:rsidRPr="00E47F11" w:rsidRDefault="007A706D" w:rsidP="007A706D">
            <w:pPr>
              <w:ind w:left="-110"/>
              <w:rPr>
                <w:sz w:val="16"/>
                <w:szCs w:val="16"/>
              </w:rPr>
            </w:pPr>
            <w:proofErr w:type="gramStart"/>
            <w:r w:rsidRPr="00BB2041">
              <w:rPr>
                <w:sz w:val="16"/>
                <w:szCs w:val="16"/>
              </w:rPr>
              <w:t>In order to</w:t>
            </w:r>
            <w:proofErr w:type="gramEnd"/>
            <w:r w:rsidRPr="00BB2041">
              <w:rPr>
                <w:sz w:val="16"/>
                <w:szCs w:val="16"/>
              </w:rPr>
              <w:t xml:space="preserve"> facilitate calculation and reconciliation of the Licensee’s</w:t>
            </w:r>
            <w:r>
              <w:rPr>
                <w:sz w:val="16"/>
                <w:szCs w:val="16"/>
              </w:rPr>
              <w:t xml:space="preserve"> </w:t>
            </w:r>
            <w:r w:rsidRPr="00BB2041">
              <w:rPr>
                <w:sz w:val="16"/>
                <w:szCs w:val="16"/>
              </w:rPr>
              <w:t>Use Fee obligation, the Licensee must:</w:t>
            </w:r>
          </w:p>
        </w:tc>
      </w:tr>
      <w:tr w:rsidR="007A706D" w:rsidRPr="00670E6E" w14:paraId="614245A9" w14:textId="77777777" w:rsidTr="00311930">
        <w:tc>
          <w:tcPr>
            <w:tcW w:w="528" w:type="dxa"/>
          </w:tcPr>
          <w:p w14:paraId="0FA8E794" w14:textId="77777777" w:rsidR="007A706D" w:rsidRPr="00E61A05" w:rsidRDefault="007A706D" w:rsidP="007A706D">
            <w:pPr>
              <w:rPr>
                <w:sz w:val="16"/>
                <w:szCs w:val="16"/>
              </w:rPr>
            </w:pPr>
          </w:p>
        </w:tc>
        <w:tc>
          <w:tcPr>
            <w:tcW w:w="415" w:type="dxa"/>
          </w:tcPr>
          <w:p w14:paraId="5DC8CC2A" w14:textId="348F6AEA" w:rsidR="007A706D" w:rsidRPr="00670E6E" w:rsidRDefault="007A706D" w:rsidP="007A706D">
            <w:pPr>
              <w:rPr>
                <w:sz w:val="16"/>
                <w:szCs w:val="16"/>
              </w:rPr>
            </w:pPr>
            <w:r>
              <w:rPr>
                <w:sz w:val="16"/>
                <w:szCs w:val="16"/>
              </w:rPr>
              <w:t>(a)</w:t>
            </w:r>
          </w:p>
        </w:tc>
        <w:tc>
          <w:tcPr>
            <w:tcW w:w="3484" w:type="dxa"/>
            <w:gridSpan w:val="3"/>
          </w:tcPr>
          <w:p w14:paraId="7B4D5852" w14:textId="62BAFBCB" w:rsidR="007A706D" w:rsidRPr="00EA552E" w:rsidRDefault="007A706D" w:rsidP="007A706D">
            <w:pPr>
              <w:ind w:left="-110"/>
              <w:rPr>
                <w:sz w:val="16"/>
                <w:szCs w:val="16"/>
              </w:rPr>
            </w:pPr>
            <w:r w:rsidRPr="00EA552E">
              <w:rPr>
                <w:sz w:val="16"/>
                <w:szCs w:val="16"/>
              </w:rPr>
              <w:t>maintain a daily record of the number of persons who participate in Tours in the form required under Regulation</w:t>
            </w:r>
            <w:r w:rsidR="004B4DA3">
              <w:rPr>
                <w:sz w:val="16"/>
                <w:szCs w:val="16"/>
              </w:rPr>
              <w:t xml:space="preserve"> </w:t>
            </w:r>
            <w:r w:rsidR="00C225E3">
              <w:rPr>
                <w:sz w:val="16"/>
                <w:szCs w:val="16"/>
              </w:rPr>
              <w:t>9</w:t>
            </w:r>
            <w:r w:rsidRPr="00EA552E">
              <w:rPr>
                <w:sz w:val="16"/>
                <w:szCs w:val="16"/>
              </w:rPr>
              <w:t xml:space="preserve"> for standard tour operator licences or Regulation </w:t>
            </w:r>
            <w:r w:rsidR="00C225E3">
              <w:rPr>
                <w:sz w:val="16"/>
                <w:szCs w:val="16"/>
              </w:rPr>
              <w:t>14</w:t>
            </w:r>
            <w:r w:rsidRPr="00EA552E">
              <w:rPr>
                <w:sz w:val="16"/>
                <w:szCs w:val="16"/>
              </w:rPr>
              <w:t xml:space="preserve"> for competitively allocated licences; and</w:t>
            </w:r>
          </w:p>
        </w:tc>
      </w:tr>
      <w:tr w:rsidR="007A706D" w:rsidRPr="00670E6E" w14:paraId="465CAF2C" w14:textId="77777777" w:rsidTr="00311930">
        <w:tc>
          <w:tcPr>
            <w:tcW w:w="528" w:type="dxa"/>
          </w:tcPr>
          <w:p w14:paraId="29804D3D" w14:textId="77777777" w:rsidR="007A706D" w:rsidRPr="00E61A05" w:rsidRDefault="007A706D" w:rsidP="007A706D">
            <w:pPr>
              <w:rPr>
                <w:sz w:val="16"/>
                <w:szCs w:val="16"/>
              </w:rPr>
            </w:pPr>
          </w:p>
        </w:tc>
        <w:tc>
          <w:tcPr>
            <w:tcW w:w="415" w:type="dxa"/>
          </w:tcPr>
          <w:p w14:paraId="3A1FD954" w14:textId="3BC97634" w:rsidR="007A706D" w:rsidRDefault="007A706D" w:rsidP="007A706D">
            <w:pPr>
              <w:rPr>
                <w:sz w:val="16"/>
                <w:szCs w:val="16"/>
              </w:rPr>
            </w:pPr>
            <w:r>
              <w:rPr>
                <w:sz w:val="16"/>
                <w:szCs w:val="16"/>
              </w:rPr>
              <w:t>(b)</w:t>
            </w:r>
          </w:p>
        </w:tc>
        <w:tc>
          <w:tcPr>
            <w:tcW w:w="3484" w:type="dxa"/>
            <w:gridSpan w:val="3"/>
          </w:tcPr>
          <w:p w14:paraId="72E13FE2" w14:textId="5D5A508A" w:rsidR="007A706D" w:rsidRPr="00EA552E" w:rsidRDefault="007A706D" w:rsidP="007A706D">
            <w:pPr>
              <w:ind w:left="-110"/>
              <w:rPr>
                <w:sz w:val="16"/>
                <w:szCs w:val="16"/>
              </w:rPr>
            </w:pPr>
            <w:r w:rsidRPr="00EA552E">
              <w:rPr>
                <w:sz w:val="16"/>
                <w:szCs w:val="16"/>
              </w:rPr>
              <w:t>provide a copy of this record to the Licensor or the Licensor’s Representative, where he or she is authorised to receive this information on the Licensor’s behalf, on:</w:t>
            </w:r>
          </w:p>
        </w:tc>
      </w:tr>
      <w:tr w:rsidR="007A706D" w14:paraId="519E7BCE" w14:textId="77777777" w:rsidTr="00311930">
        <w:trPr>
          <w:gridAfter w:val="1"/>
          <w:wAfter w:w="7" w:type="dxa"/>
        </w:trPr>
        <w:tc>
          <w:tcPr>
            <w:tcW w:w="528" w:type="dxa"/>
          </w:tcPr>
          <w:p w14:paraId="5793A0FA" w14:textId="77777777" w:rsidR="007A706D" w:rsidRPr="00EA552E" w:rsidRDefault="007A706D" w:rsidP="007A706D">
            <w:pPr>
              <w:rPr>
                <w:sz w:val="16"/>
                <w:szCs w:val="16"/>
              </w:rPr>
            </w:pPr>
          </w:p>
        </w:tc>
        <w:tc>
          <w:tcPr>
            <w:tcW w:w="415" w:type="dxa"/>
          </w:tcPr>
          <w:p w14:paraId="55937E4C" w14:textId="77777777" w:rsidR="007A706D" w:rsidRPr="00EA552E" w:rsidRDefault="007A706D" w:rsidP="007A706D">
            <w:pPr>
              <w:rPr>
                <w:sz w:val="16"/>
                <w:szCs w:val="16"/>
              </w:rPr>
            </w:pPr>
          </w:p>
        </w:tc>
        <w:tc>
          <w:tcPr>
            <w:tcW w:w="439" w:type="dxa"/>
          </w:tcPr>
          <w:p w14:paraId="1660FD88" w14:textId="0C641C1E" w:rsidR="007A706D" w:rsidRPr="00EA552E" w:rsidRDefault="007A706D" w:rsidP="007A706D">
            <w:pPr>
              <w:rPr>
                <w:sz w:val="16"/>
                <w:szCs w:val="16"/>
              </w:rPr>
            </w:pPr>
            <w:r w:rsidRPr="00EA552E">
              <w:rPr>
                <w:sz w:val="16"/>
                <w:szCs w:val="16"/>
              </w:rPr>
              <w:t>(i)</w:t>
            </w:r>
          </w:p>
        </w:tc>
        <w:tc>
          <w:tcPr>
            <w:tcW w:w="3038" w:type="dxa"/>
          </w:tcPr>
          <w:p w14:paraId="21EB0EAB" w14:textId="423A1D47" w:rsidR="007A706D" w:rsidRPr="00EA552E" w:rsidRDefault="007A706D" w:rsidP="007A706D">
            <w:pPr>
              <w:ind w:left="-110"/>
              <w:rPr>
                <w:sz w:val="16"/>
                <w:szCs w:val="16"/>
              </w:rPr>
            </w:pPr>
            <w:r w:rsidRPr="00EA552E">
              <w:rPr>
                <w:sz w:val="16"/>
                <w:szCs w:val="16"/>
              </w:rPr>
              <w:t xml:space="preserve">a quarterly basis if the Use Fee is paid quarterly in arrears </w:t>
            </w:r>
            <w:proofErr w:type="gramStart"/>
            <w:r w:rsidRPr="00EA552E">
              <w:rPr>
                <w:sz w:val="16"/>
                <w:szCs w:val="16"/>
              </w:rPr>
              <w:t>or;</w:t>
            </w:r>
            <w:proofErr w:type="gramEnd"/>
          </w:p>
        </w:tc>
      </w:tr>
      <w:tr w:rsidR="007A706D" w14:paraId="5BBFB705" w14:textId="77777777" w:rsidTr="00311930">
        <w:trPr>
          <w:gridAfter w:val="1"/>
          <w:wAfter w:w="7" w:type="dxa"/>
        </w:trPr>
        <w:tc>
          <w:tcPr>
            <w:tcW w:w="528" w:type="dxa"/>
          </w:tcPr>
          <w:p w14:paraId="69281CBD" w14:textId="77777777" w:rsidR="007A706D" w:rsidRPr="00EA552E" w:rsidRDefault="007A706D" w:rsidP="007A706D">
            <w:pPr>
              <w:rPr>
                <w:sz w:val="16"/>
                <w:szCs w:val="16"/>
              </w:rPr>
            </w:pPr>
          </w:p>
        </w:tc>
        <w:tc>
          <w:tcPr>
            <w:tcW w:w="415" w:type="dxa"/>
          </w:tcPr>
          <w:p w14:paraId="42E37C51" w14:textId="77777777" w:rsidR="007A706D" w:rsidRPr="00EA552E" w:rsidRDefault="007A706D" w:rsidP="007A706D">
            <w:pPr>
              <w:rPr>
                <w:sz w:val="16"/>
                <w:szCs w:val="16"/>
              </w:rPr>
            </w:pPr>
          </w:p>
        </w:tc>
        <w:tc>
          <w:tcPr>
            <w:tcW w:w="439" w:type="dxa"/>
          </w:tcPr>
          <w:p w14:paraId="2C24FA5B" w14:textId="160E4F93" w:rsidR="007A706D" w:rsidRPr="00EA552E" w:rsidRDefault="007A706D" w:rsidP="007A706D">
            <w:pPr>
              <w:rPr>
                <w:sz w:val="16"/>
                <w:szCs w:val="16"/>
              </w:rPr>
            </w:pPr>
            <w:r w:rsidRPr="00EA552E">
              <w:rPr>
                <w:sz w:val="16"/>
                <w:szCs w:val="16"/>
              </w:rPr>
              <w:t>(ii)</w:t>
            </w:r>
          </w:p>
        </w:tc>
        <w:tc>
          <w:tcPr>
            <w:tcW w:w="3038" w:type="dxa"/>
          </w:tcPr>
          <w:p w14:paraId="21A5411D" w14:textId="6DA9EF51" w:rsidR="007A706D" w:rsidRPr="00EA552E" w:rsidRDefault="007A706D" w:rsidP="007A706D">
            <w:pPr>
              <w:ind w:left="-110"/>
              <w:rPr>
                <w:sz w:val="16"/>
                <w:szCs w:val="16"/>
              </w:rPr>
            </w:pPr>
            <w:r w:rsidRPr="00EA552E">
              <w:rPr>
                <w:sz w:val="16"/>
                <w:szCs w:val="16"/>
              </w:rPr>
              <w:t>an annual basis if the Use Fee is paid annually in arrears.</w:t>
            </w:r>
          </w:p>
        </w:tc>
      </w:tr>
      <w:tr w:rsidR="007A706D" w14:paraId="17C98E3E" w14:textId="77777777" w:rsidTr="00311930">
        <w:tc>
          <w:tcPr>
            <w:tcW w:w="528" w:type="dxa"/>
          </w:tcPr>
          <w:p w14:paraId="3AD1D671" w14:textId="58603AE2" w:rsidR="007A706D" w:rsidRPr="00EA552E" w:rsidRDefault="007A706D" w:rsidP="007A706D">
            <w:pPr>
              <w:rPr>
                <w:sz w:val="16"/>
                <w:szCs w:val="16"/>
              </w:rPr>
            </w:pPr>
            <w:r w:rsidRPr="00EA552E">
              <w:rPr>
                <w:sz w:val="16"/>
                <w:szCs w:val="16"/>
              </w:rPr>
              <w:t>3.6</w:t>
            </w:r>
          </w:p>
        </w:tc>
        <w:tc>
          <w:tcPr>
            <w:tcW w:w="3899" w:type="dxa"/>
            <w:gridSpan w:val="4"/>
          </w:tcPr>
          <w:p w14:paraId="5178866B" w14:textId="312AC891" w:rsidR="007A706D" w:rsidRPr="00EA552E" w:rsidRDefault="007A706D" w:rsidP="007A706D">
            <w:pPr>
              <w:rPr>
                <w:sz w:val="16"/>
                <w:szCs w:val="16"/>
              </w:rPr>
            </w:pPr>
            <w:r w:rsidRPr="00EA552E">
              <w:rPr>
                <w:sz w:val="16"/>
                <w:szCs w:val="16"/>
              </w:rPr>
              <w:t>The Licensee must pay interest to the Licensor on any:</w:t>
            </w:r>
          </w:p>
        </w:tc>
      </w:tr>
      <w:tr w:rsidR="007A706D" w14:paraId="69A1BA03" w14:textId="77777777" w:rsidTr="00311930">
        <w:tc>
          <w:tcPr>
            <w:tcW w:w="528" w:type="dxa"/>
          </w:tcPr>
          <w:p w14:paraId="771029FA" w14:textId="77777777" w:rsidR="007A706D" w:rsidRPr="00EA552E" w:rsidRDefault="007A706D" w:rsidP="007A706D">
            <w:pPr>
              <w:rPr>
                <w:sz w:val="16"/>
                <w:szCs w:val="16"/>
              </w:rPr>
            </w:pPr>
          </w:p>
        </w:tc>
        <w:tc>
          <w:tcPr>
            <w:tcW w:w="415" w:type="dxa"/>
          </w:tcPr>
          <w:p w14:paraId="42274D56" w14:textId="0B29B496" w:rsidR="007A706D" w:rsidRPr="00EA552E" w:rsidRDefault="007A706D" w:rsidP="007A706D">
            <w:pPr>
              <w:rPr>
                <w:sz w:val="16"/>
                <w:szCs w:val="16"/>
              </w:rPr>
            </w:pPr>
            <w:r>
              <w:rPr>
                <w:sz w:val="16"/>
                <w:szCs w:val="16"/>
              </w:rPr>
              <w:t>(a)</w:t>
            </w:r>
          </w:p>
        </w:tc>
        <w:tc>
          <w:tcPr>
            <w:tcW w:w="3484" w:type="dxa"/>
            <w:gridSpan w:val="3"/>
          </w:tcPr>
          <w:p w14:paraId="2E4008E3" w14:textId="1968984B" w:rsidR="007A706D" w:rsidRPr="00EA552E" w:rsidRDefault="007A706D" w:rsidP="007A706D">
            <w:pPr>
              <w:rPr>
                <w:sz w:val="16"/>
                <w:szCs w:val="16"/>
              </w:rPr>
            </w:pPr>
            <w:r w:rsidRPr="00EA552E">
              <w:rPr>
                <w:sz w:val="16"/>
                <w:szCs w:val="16"/>
              </w:rPr>
              <w:t xml:space="preserve">part of the Licence Fee or other monies payable by the Licensee to the Licensor which are outstanding for more than 14 </w:t>
            </w:r>
            <w:proofErr w:type="gramStart"/>
            <w:r w:rsidRPr="00EA552E">
              <w:rPr>
                <w:sz w:val="16"/>
                <w:szCs w:val="16"/>
              </w:rPr>
              <w:t>days;</w:t>
            </w:r>
            <w:proofErr w:type="gramEnd"/>
            <w:r w:rsidRPr="00EA552E">
              <w:rPr>
                <w:sz w:val="16"/>
                <w:szCs w:val="16"/>
              </w:rPr>
              <w:t xml:space="preserve"> or</w:t>
            </w:r>
          </w:p>
        </w:tc>
      </w:tr>
      <w:tr w:rsidR="007A706D" w14:paraId="7D4A5FD8" w14:textId="77777777" w:rsidTr="00311930">
        <w:tc>
          <w:tcPr>
            <w:tcW w:w="528" w:type="dxa"/>
          </w:tcPr>
          <w:p w14:paraId="625E79AF" w14:textId="77777777" w:rsidR="007A706D" w:rsidRPr="00EA552E" w:rsidRDefault="007A706D" w:rsidP="007A706D">
            <w:pPr>
              <w:rPr>
                <w:sz w:val="16"/>
                <w:szCs w:val="16"/>
              </w:rPr>
            </w:pPr>
          </w:p>
        </w:tc>
        <w:tc>
          <w:tcPr>
            <w:tcW w:w="415" w:type="dxa"/>
          </w:tcPr>
          <w:p w14:paraId="5D6F17FF" w14:textId="2F1A5F92" w:rsidR="007A706D" w:rsidRPr="00EA552E" w:rsidRDefault="007A706D" w:rsidP="007A706D">
            <w:pPr>
              <w:rPr>
                <w:sz w:val="16"/>
                <w:szCs w:val="16"/>
              </w:rPr>
            </w:pPr>
            <w:r>
              <w:rPr>
                <w:sz w:val="16"/>
                <w:szCs w:val="16"/>
              </w:rPr>
              <w:t>(b)</w:t>
            </w:r>
          </w:p>
        </w:tc>
        <w:tc>
          <w:tcPr>
            <w:tcW w:w="3484" w:type="dxa"/>
            <w:gridSpan w:val="3"/>
          </w:tcPr>
          <w:p w14:paraId="1D84735C" w14:textId="49576461" w:rsidR="007A706D" w:rsidRPr="00EA552E" w:rsidRDefault="007A706D" w:rsidP="007A706D">
            <w:pPr>
              <w:rPr>
                <w:sz w:val="16"/>
                <w:szCs w:val="16"/>
              </w:rPr>
            </w:pPr>
            <w:r w:rsidRPr="00EA552E">
              <w:rPr>
                <w:sz w:val="16"/>
                <w:szCs w:val="16"/>
              </w:rPr>
              <w:t xml:space="preserve">judgment for the Licensor in an action arising under this Licence, at the penalty interest rate for the time being payable under the </w:t>
            </w:r>
            <w:r w:rsidRPr="00EA552E">
              <w:rPr>
                <w:i/>
                <w:sz w:val="16"/>
                <w:szCs w:val="16"/>
              </w:rPr>
              <w:t>Penalty Interest Rates Act 1983</w:t>
            </w:r>
            <w:r w:rsidRPr="00EA552E">
              <w:rPr>
                <w:sz w:val="16"/>
                <w:szCs w:val="16"/>
              </w:rPr>
              <w:t xml:space="preserve">, calculated from the date the monies or </w:t>
            </w:r>
            <w:r>
              <w:rPr>
                <w:sz w:val="16"/>
                <w:szCs w:val="16"/>
              </w:rPr>
              <w:t>judgment became</w:t>
            </w:r>
            <w:r w:rsidRPr="00EA552E">
              <w:rPr>
                <w:sz w:val="16"/>
                <w:szCs w:val="16"/>
              </w:rPr>
              <w:t xml:space="preserve"> payable until the date of actual payment (including interest) of all monies to the Licensor in full.</w:t>
            </w:r>
          </w:p>
        </w:tc>
      </w:tr>
      <w:tr w:rsidR="007A706D" w14:paraId="7613058F" w14:textId="77777777" w:rsidTr="00311930">
        <w:tc>
          <w:tcPr>
            <w:tcW w:w="528" w:type="dxa"/>
          </w:tcPr>
          <w:p w14:paraId="63BBDA43" w14:textId="4ED42BDB" w:rsidR="007A706D" w:rsidRPr="00EA552E" w:rsidRDefault="007A706D" w:rsidP="007A706D">
            <w:pPr>
              <w:rPr>
                <w:sz w:val="16"/>
                <w:szCs w:val="16"/>
              </w:rPr>
            </w:pPr>
            <w:r>
              <w:rPr>
                <w:sz w:val="16"/>
                <w:szCs w:val="16"/>
              </w:rPr>
              <w:t>3.7</w:t>
            </w:r>
          </w:p>
        </w:tc>
        <w:tc>
          <w:tcPr>
            <w:tcW w:w="3899" w:type="dxa"/>
            <w:gridSpan w:val="4"/>
          </w:tcPr>
          <w:p w14:paraId="5AE09DCF" w14:textId="567A4826" w:rsidR="007A706D" w:rsidRPr="00EA552E" w:rsidRDefault="007A706D" w:rsidP="007A706D">
            <w:pPr>
              <w:rPr>
                <w:sz w:val="16"/>
                <w:szCs w:val="16"/>
              </w:rPr>
            </w:pPr>
            <w:r w:rsidRPr="00EA552E">
              <w:rPr>
                <w:sz w:val="16"/>
                <w:szCs w:val="16"/>
              </w:rPr>
              <w:t>The Licensee must reimburse the Licensor on demand, for all the Licensor’s legal costs and disbursements incurred in connection with:</w:t>
            </w:r>
          </w:p>
        </w:tc>
      </w:tr>
      <w:tr w:rsidR="007A706D" w14:paraId="1203D5F6" w14:textId="77777777" w:rsidTr="00311930">
        <w:tc>
          <w:tcPr>
            <w:tcW w:w="528" w:type="dxa"/>
          </w:tcPr>
          <w:p w14:paraId="77E9CFA4" w14:textId="77777777" w:rsidR="007A706D" w:rsidRPr="00EA552E" w:rsidRDefault="007A706D" w:rsidP="007A706D">
            <w:pPr>
              <w:rPr>
                <w:sz w:val="16"/>
                <w:szCs w:val="16"/>
              </w:rPr>
            </w:pPr>
          </w:p>
        </w:tc>
        <w:tc>
          <w:tcPr>
            <w:tcW w:w="415" w:type="dxa"/>
          </w:tcPr>
          <w:p w14:paraId="5FCFC056" w14:textId="04614412" w:rsidR="007A706D" w:rsidRPr="00EA552E" w:rsidRDefault="007A706D" w:rsidP="007A706D">
            <w:pPr>
              <w:rPr>
                <w:sz w:val="16"/>
                <w:szCs w:val="16"/>
              </w:rPr>
            </w:pPr>
            <w:r>
              <w:rPr>
                <w:sz w:val="16"/>
                <w:szCs w:val="16"/>
              </w:rPr>
              <w:t>(a)</w:t>
            </w:r>
          </w:p>
        </w:tc>
        <w:tc>
          <w:tcPr>
            <w:tcW w:w="3484" w:type="dxa"/>
            <w:gridSpan w:val="3"/>
          </w:tcPr>
          <w:p w14:paraId="214C952E" w14:textId="5845298E" w:rsidR="007A706D" w:rsidRPr="00EA552E" w:rsidRDefault="007A706D" w:rsidP="007A706D">
            <w:pPr>
              <w:rPr>
                <w:sz w:val="16"/>
                <w:szCs w:val="16"/>
              </w:rPr>
            </w:pPr>
            <w:r w:rsidRPr="00EA552E">
              <w:rPr>
                <w:sz w:val="16"/>
                <w:szCs w:val="16"/>
              </w:rPr>
              <w:t>any cancellation or surrender of this Licence requested by the</w:t>
            </w:r>
            <w:r>
              <w:rPr>
                <w:sz w:val="16"/>
                <w:szCs w:val="16"/>
              </w:rPr>
              <w:t xml:space="preserve"> </w:t>
            </w:r>
            <w:r w:rsidRPr="00EA552E">
              <w:rPr>
                <w:sz w:val="16"/>
                <w:szCs w:val="16"/>
              </w:rPr>
              <w:t>Licensee;</w:t>
            </w:r>
          </w:p>
        </w:tc>
      </w:tr>
      <w:tr w:rsidR="007A706D" w14:paraId="12A4D14D" w14:textId="77777777" w:rsidTr="00311930">
        <w:tc>
          <w:tcPr>
            <w:tcW w:w="528" w:type="dxa"/>
          </w:tcPr>
          <w:p w14:paraId="63AE2571" w14:textId="77777777" w:rsidR="007A706D" w:rsidRPr="00EA552E" w:rsidRDefault="007A706D" w:rsidP="007A706D">
            <w:pPr>
              <w:rPr>
                <w:sz w:val="16"/>
                <w:szCs w:val="16"/>
              </w:rPr>
            </w:pPr>
          </w:p>
        </w:tc>
        <w:tc>
          <w:tcPr>
            <w:tcW w:w="415" w:type="dxa"/>
          </w:tcPr>
          <w:p w14:paraId="2ADF5923" w14:textId="05827B58" w:rsidR="007A706D" w:rsidRPr="00B95B0F" w:rsidRDefault="007A706D" w:rsidP="007A706D">
            <w:pPr>
              <w:rPr>
                <w:sz w:val="16"/>
                <w:szCs w:val="16"/>
              </w:rPr>
            </w:pPr>
            <w:r w:rsidRPr="00B95B0F">
              <w:rPr>
                <w:sz w:val="16"/>
                <w:szCs w:val="16"/>
              </w:rPr>
              <w:t>(b)</w:t>
            </w:r>
          </w:p>
        </w:tc>
        <w:tc>
          <w:tcPr>
            <w:tcW w:w="3484" w:type="dxa"/>
            <w:gridSpan w:val="3"/>
          </w:tcPr>
          <w:p w14:paraId="556B5B92" w14:textId="73A6ED04" w:rsidR="007A706D" w:rsidRPr="00B95B0F" w:rsidRDefault="007A706D" w:rsidP="007A706D">
            <w:pPr>
              <w:rPr>
                <w:sz w:val="16"/>
                <w:szCs w:val="16"/>
              </w:rPr>
            </w:pPr>
            <w:r w:rsidRPr="00B95B0F">
              <w:rPr>
                <w:sz w:val="16"/>
                <w:szCs w:val="16"/>
              </w:rPr>
              <w:t>any application for the Licensor’s consent arising under this Licence;</w:t>
            </w:r>
          </w:p>
        </w:tc>
      </w:tr>
      <w:tr w:rsidR="007A706D" w14:paraId="6FE8C381" w14:textId="77777777" w:rsidTr="00311930">
        <w:tc>
          <w:tcPr>
            <w:tcW w:w="528" w:type="dxa"/>
          </w:tcPr>
          <w:p w14:paraId="4C6600B1" w14:textId="77777777" w:rsidR="007A706D" w:rsidRPr="00EA552E" w:rsidRDefault="007A706D" w:rsidP="007A706D">
            <w:pPr>
              <w:rPr>
                <w:sz w:val="16"/>
                <w:szCs w:val="16"/>
              </w:rPr>
            </w:pPr>
          </w:p>
        </w:tc>
        <w:tc>
          <w:tcPr>
            <w:tcW w:w="415" w:type="dxa"/>
          </w:tcPr>
          <w:p w14:paraId="00356ADC" w14:textId="029EE637" w:rsidR="007A706D" w:rsidRPr="00B95B0F" w:rsidRDefault="007A706D" w:rsidP="007A706D">
            <w:pPr>
              <w:rPr>
                <w:sz w:val="16"/>
                <w:szCs w:val="16"/>
              </w:rPr>
            </w:pPr>
            <w:r w:rsidRPr="00B95B0F">
              <w:rPr>
                <w:sz w:val="16"/>
                <w:szCs w:val="16"/>
              </w:rPr>
              <w:t>(c)</w:t>
            </w:r>
          </w:p>
        </w:tc>
        <w:tc>
          <w:tcPr>
            <w:tcW w:w="3484" w:type="dxa"/>
            <w:gridSpan w:val="3"/>
          </w:tcPr>
          <w:p w14:paraId="1C512442" w14:textId="567A0E62" w:rsidR="007A706D" w:rsidRPr="00B95B0F" w:rsidRDefault="007A706D" w:rsidP="007A706D">
            <w:pPr>
              <w:rPr>
                <w:sz w:val="16"/>
                <w:szCs w:val="16"/>
              </w:rPr>
            </w:pPr>
            <w:r w:rsidRPr="00B95B0F">
              <w:rPr>
                <w:sz w:val="16"/>
                <w:szCs w:val="16"/>
              </w:rPr>
              <w:t>any failure by the Licensee to perform its obligations under this Licence; or</w:t>
            </w:r>
          </w:p>
        </w:tc>
      </w:tr>
      <w:tr w:rsidR="007A706D" w14:paraId="27C824CB" w14:textId="77777777" w:rsidTr="00311930">
        <w:tc>
          <w:tcPr>
            <w:tcW w:w="528" w:type="dxa"/>
          </w:tcPr>
          <w:p w14:paraId="497F07A3" w14:textId="77777777" w:rsidR="007A706D" w:rsidRPr="00EA552E" w:rsidRDefault="007A706D" w:rsidP="007A706D">
            <w:pPr>
              <w:rPr>
                <w:sz w:val="16"/>
                <w:szCs w:val="16"/>
              </w:rPr>
            </w:pPr>
          </w:p>
        </w:tc>
        <w:tc>
          <w:tcPr>
            <w:tcW w:w="415" w:type="dxa"/>
          </w:tcPr>
          <w:p w14:paraId="2954D846" w14:textId="4C5998AD" w:rsidR="007A706D" w:rsidRPr="00B95B0F" w:rsidRDefault="007A706D" w:rsidP="007A706D">
            <w:pPr>
              <w:rPr>
                <w:sz w:val="16"/>
                <w:szCs w:val="16"/>
              </w:rPr>
            </w:pPr>
            <w:r w:rsidRPr="00B95B0F">
              <w:rPr>
                <w:sz w:val="16"/>
                <w:szCs w:val="16"/>
              </w:rPr>
              <w:t>(d)</w:t>
            </w:r>
          </w:p>
        </w:tc>
        <w:tc>
          <w:tcPr>
            <w:tcW w:w="3484" w:type="dxa"/>
            <w:gridSpan w:val="3"/>
          </w:tcPr>
          <w:p w14:paraId="36F9CA06" w14:textId="1F5E1559" w:rsidR="007A706D" w:rsidRPr="00B95B0F" w:rsidRDefault="007A706D" w:rsidP="007A706D">
            <w:pPr>
              <w:rPr>
                <w:sz w:val="16"/>
                <w:szCs w:val="16"/>
              </w:rPr>
            </w:pPr>
            <w:r w:rsidRPr="00B95B0F">
              <w:rPr>
                <w:sz w:val="16"/>
                <w:szCs w:val="16"/>
              </w:rPr>
              <w:t>any other deed or other document required to be executed in connection with this Licence.</w:t>
            </w:r>
          </w:p>
        </w:tc>
      </w:tr>
    </w:tbl>
    <w:p w14:paraId="28974596" w14:textId="77777777" w:rsidR="00311930" w:rsidRDefault="00311930">
      <w:r>
        <w:br w:type="page"/>
      </w:r>
    </w:p>
    <w:tbl>
      <w:tblPr>
        <w:tblStyle w:val="DELWPTableNormal"/>
        <w:tblW w:w="4643" w:type="dxa"/>
        <w:tblCellMar>
          <w:top w:w="28" w:type="dxa"/>
          <w:bottom w:w="28" w:type="dxa"/>
        </w:tblCellMar>
        <w:tblLook w:val="04A0" w:firstRow="1" w:lastRow="0" w:firstColumn="1" w:lastColumn="0" w:noHBand="0" w:noVBand="1"/>
      </w:tblPr>
      <w:tblGrid>
        <w:gridCol w:w="528"/>
        <w:gridCol w:w="413"/>
        <w:gridCol w:w="443"/>
        <w:gridCol w:w="142"/>
        <w:gridCol w:w="142"/>
        <w:gridCol w:w="530"/>
        <w:gridCol w:w="2296"/>
        <w:gridCol w:w="7"/>
        <w:gridCol w:w="142"/>
      </w:tblGrid>
      <w:tr w:rsidR="007A706D" w14:paraId="4DA78474" w14:textId="77777777" w:rsidTr="005E3BD1">
        <w:trPr>
          <w:gridAfter w:val="1"/>
          <w:wAfter w:w="142" w:type="dxa"/>
        </w:trPr>
        <w:tc>
          <w:tcPr>
            <w:tcW w:w="528" w:type="dxa"/>
          </w:tcPr>
          <w:p w14:paraId="0AE685C7" w14:textId="3919B46E" w:rsidR="007A706D" w:rsidRPr="00B95B0F" w:rsidRDefault="007A706D" w:rsidP="007A706D">
            <w:pPr>
              <w:rPr>
                <w:b/>
                <w:sz w:val="16"/>
                <w:szCs w:val="16"/>
              </w:rPr>
            </w:pPr>
            <w:r w:rsidRPr="00B95B0F">
              <w:rPr>
                <w:b/>
                <w:sz w:val="16"/>
                <w:szCs w:val="16"/>
              </w:rPr>
              <w:lastRenderedPageBreak/>
              <w:t>4.</w:t>
            </w:r>
          </w:p>
        </w:tc>
        <w:tc>
          <w:tcPr>
            <w:tcW w:w="3973" w:type="dxa"/>
            <w:gridSpan w:val="7"/>
          </w:tcPr>
          <w:p w14:paraId="03B83A76" w14:textId="31F0276E" w:rsidR="007A706D" w:rsidRPr="00B95B0F" w:rsidRDefault="007A706D" w:rsidP="007A706D">
            <w:pPr>
              <w:rPr>
                <w:b/>
                <w:sz w:val="16"/>
                <w:szCs w:val="16"/>
              </w:rPr>
            </w:pPr>
            <w:r w:rsidRPr="00B95B0F">
              <w:rPr>
                <w:b/>
                <w:sz w:val="16"/>
                <w:szCs w:val="16"/>
              </w:rPr>
              <w:t>Licensee’s Accreditation</w:t>
            </w:r>
          </w:p>
        </w:tc>
      </w:tr>
      <w:tr w:rsidR="007A706D" w:rsidRPr="00E61A05" w14:paraId="49F1462E" w14:textId="77777777" w:rsidTr="005E3BD1">
        <w:trPr>
          <w:gridAfter w:val="1"/>
          <w:wAfter w:w="142" w:type="dxa"/>
        </w:trPr>
        <w:tc>
          <w:tcPr>
            <w:tcW w:w="528" w:type="dxa"/>
          </w:tcPr>
          <w:p w14:paraId="65BF0FB3" w14:textId="711186FE" w:rsidR="007A706D" w:rsidRPr="00E61A05" w:rsidRDefault="007A706D" w:rsidP="007A706D">
            <w:pPr>
              <w:rPr>
                <w:sz w:val="16"/>
                <w:szCs w:val="16"/>
              </w:rPr>
            </w:pPr>
            <w:r>
              <w:rPr>
                <w:sz w:val="16"/>
                <w:szCs w:val="16"/>
              </w:rPr>
              <w:t>4.1</w:t>
            </w:r>
          </w:p>
        </w:tc>
        <w:tc>
          <w:tcPr>
            <w:tcW w:w="3973" w:type="dxa"/>
            <w:gridSpan w:val="7"/>
          </w:tcPr>
          <w:p w14:paraId="188BE588" w14:textId="48BCB80F" w:rsidR="007A706D" w:rsidRPr="00B95B0F" w:rsidRDefault="007A706D" w:rsidP="007A706D">
            <w:pPr>
              <w:rPr>
                <w:sz w:val="16"/>
                <w:szCs w:val="16"/>
              </w:rPr>
            </w:pPr>
            <w:r w:rsidRPr="00B95B0F">
              <w:rPr>
                <w:sz w:val="16"/>
                <w:szCs w:val="16"/>
              </w:rPr>
              <w:t>On or before the Commencement Date, the Licensee must provide satisfactory documentary evidence that the Licensee:</w:t>
            </w:r>
          </w:p>
        </w:tc>
      </w:tr>
      <w:tr w:rsidR="007A706D" w:rsidRPr="00E61A05" w14:paraId="65EE5010" w14:textId="77777777" w:rsidTr="005E3BD1">
        <w:trPr>
          <w:gridAfter w:val="1"/>
          <w:wAfter w:w="142" w:type="dxa"/>
        </w:trPr>
        <w:tc>
          <w:tcPr>
            <w:tcW w:w="528" w:type="dxa"/>
          </w:tcPr>
          <w:p w14:paraId="12C639F7" w14:textId="77777777" w:rsidR="007A706D" w:rsidRPr="00E61A05" w:rsidRDefault="007A706D" w:rsidP="007A706D">
            <w:pPr>
              <w:rPr>
                <w:sz w:val="16"/>
                <w:szCs w:val="16"/>
              </w:rPr>
            </w:pPr>
          </w:p>
        </w:tc>
        <w:tc>
          <w:tcPr>
            <w:tcW w:w="413" w:type="dxa"/>
          </w:tcPr>
          <w:p w14:paraId="59AA77D2" w14:textId="64D872BD" w:rsidR="007A706D" w:rsidRPr="00E61A05" w:rsidRDefault="007A706D" w:rsidP="007A706D">
            <w:pPr>
              <w:rPr>
                <w:sz w:val="16"/>
                <w:szCs w:val="16"/>
              </w:rPr>
            </w:pPr>
            <w:r>
              <w:rPr>
                <w:sz w:val="16"/>
                <w:szCs w:val="16"/>
              </w:rPr>
              <w:t>(a)</w:t>
            </w:r>
          </w:p>
        </w:tc>
        <w:tc>
          <w:tcPr>
            <w:tcW w:w="3560" w:type="dxa"/>
            <w:gridSpan w:val="6"/>
            <w:shd w:val="clear" w:color="auto" w:fill="auto"/>
          </w:tcPr>
          <w:p w14:paraId="17B3C08B" w14:textId="7EF51881" w:rsidR="007A706D" w:rsidRPr="00D1255C" w:rsidRDefault="007A706D" w:rsidP="007A706D">
            <w:pPr>
              <w:rPr>
                <w:sz w:val="16"/>
                <w:szCs w:val="16"/>
              </w:rPr>
            </w:pPr>
            <w:r w:rsidRPr="00D1255C">
              <w:rPr>
                <w:sz w:val="16"/>
                <w:szCs w:val="16"/>
              </w:rPr>
              <w:t xml:space="preserve">has </w:t>
            </w:r>
            <w:r w:rsidR="00B51747">
              <w:rPr>
                <w:sz w:val="16"/>
                <w:szCs w:val="16"/>
              </w:rPr>
              <w:t xml:space="preserve">completed </w:t>
            </w:r>
            <w:r w:rsidRPr="00D1255C">
              <w:rPr>
                <w:sz w:val="16"/>
                <w:szCs w:val="16"/>
              </w:rPr>
              <w:t>any required Accreditation; and</w:t>
            </w:r>
          </w:p>
        </w:tc>
      </w:tr>
      <w:tr w:rsidR="007A706D" w:rsidRPr="00E61A05" w14:paraId="701D6CB4" w14:textId="77777777" w:rsidTr="005E3BD1">
        <w:trPr>
          <w:gridAfter w:val="1"/>
          <w:wAfter w:w="142" w:type="dxa"/>
        </w:trPr>
        <w:tc>
          <w:tcPr>
            <w:tcW w:w="528" w:type="dxa"/>
          </w:tcPr>
          <w:p w14:paraId="774C9E32" w14:textId="77777777" w:rsidR="007A706D" w:rsidRPr="00E61A05" w:rsidRDefault="007A706D" w:rsidP="007A706D">
            <w:pPr>
              <w:rPr>
                <w:sz w:val="16"/>
                <w:szCs w:val="16"/>
              </w:rPr>
            </w:pPr>
          </w:p>
        </w:tc>
        <w:tc>
          <w:tcPr>
            <w:tcW w:w="413" w:type="dxa"/>
          </w:tcPr>
          <w:p w14:paraId="515DCF9C" w14:textId="7B675EE7" w:rsidR="007A706D" w:rsidRDefault="007A706D" w:rsidP="007A706D">
            <w:pPr>
              <w:rPr>
                <w:sz w:val="16"/>
                <w:szCs w:val="16"/>
              </w:rPr>
            </w:pPr>
            <w:r>
              <w:rPr>
                <w:sz w:val="16"/>
                <w:szCs w:val="16"/>
              </w:rPr>
              <w:t>(b)</w:t>
            </w:r>
          </w:p>
        </w:tc>
        <w:tc>
          <w:tcPr>
            <w:tcW w:w="3560" w:type="dxa"/>
            <w:gridSpan w:val="6"/>
            <w:shd w:val="clear" w:color="auto" w:fill="auto"/>
          </w:tcPr>
          <w:p w14:paraId="16F27FCC" w14:textId="380645B9" w:rsidR="007A706D" w:rsidRPr="00D1255C" w:rsidRDefault="007A706D" w:rsidP="007A706D">
            <w:pPr>
              <w:rPr>
                <w:sz w:val="16"/>
                <w:szCs w:val="16"/>
              </w:rPr>
            </w:pPr>
            <w:r w:rsidRPr="00D1255C">
              <w:rPr>
                <w:sz w:val="16"/>
                <w:szCs w:val="16"/>
              </w:rPr>
              <w:t>is currently licensed to conduct the Permitted Use by any relevant body, if this is required by law, to the Licensor if requested.</w:t>
            </w:r>
          </w:p>
        </w:tc>
      </w:tr>
      <w:tr w:rsidR="007A706D" w14:paraId="298097B1" w14:textId="77777777" w:rsidTr="005E3BD1">
        <w:trPr>
          <w:gridAfter w:val="1"/>
          <w:wAfter w:w="142" w:type="dxa"/>
        </w:trPr>
        <w:tc>
          <w:tcPr>
            <w:tcW w:w="528" w:type="dxa"/>
          </w:tcPr>
          <w:p w14:paraId="1AE28EB8" w14:textId="6096F3DB" w:rsidR="007A706D" w:rsidRPr="00E61A05" w:rsidRDefault="007A706D" w:rsidP="007A706D">
            <w:pPr>
              <w:rPr>
                <w:sz w:val="16"/>
                <w:szCs w:val="16"/>
              </w:rPr>
            </w:pPr>
            <w:r>
              <w:rPr>
                <w:sz w:val="16"/>
                <w:szCs w:val="16"/>
              </w:rPr>
              <w:t>4.2</w:t>
            </w:r>
          </w:p>
        </w:tc>
        <w:tc>
          <w:tcPr>
            <w:tcW w:w="3973" w:type="dxa"/>
            <w:gridSpan w:val="7"/>
            <w:shd w:val="clear" w:color="auto" w:fill="auto"/>
          </w:tcPr>
          <w:p w14:paraId="734E9A41" w14:textId="7FE8B99E" w:rsidR="007A706D" w:rsidRPr="00D1255C" w:rsidRDefault="007A706D" w:rsidP="007A706D">
            <w:pPr>
              <w:rPr>
                <w:sz w:val="16"/>
                <w:szCs w:val="16"/>
              </w:rPr>
            </w:pPr>
            <w:r w:rsidRPr="00D1255C">
              <w:rPr>
                <w:sz w:val="16"/>
                <w:szCs w:val="16"/>
              </w:rPr>
              <w:t>The Licensee must promptly provide documentary evidence confirming the currency of the Licensee’s accreditation and any other licence or permit required by law on each successive anniversary of the Commencement Date, to the Licensor if requested.</w:t>
            </w:r>
          </w:p>
        </w:tc>
      </w:tr>
      <w:tr w:rsidR="007A706D" w14:paraId="0644C91D" w14:textId="77777777" w:rsidTr="005E3BD1">
        <w:trPr>
          <w:gridAfter w:val="1"/>
          <w:wAfter w:w="142" w:type="dxa"/>
        </w:trPr>
        <w:tc>
          <w:tcPr>
            <w:tcW w:w="528" w:type="dxa"/>
          </w:tcPr>
          <w:p w14:paraId="5E63A28C" w14:textId="4E506378" w:rsidR="007A706D" w:rsidRDefault="007A706D" w:rsidP="007A706D">
            <w:pPr>
              <w:rPr>
                <w:sz w:val="16"/>
                <w:szCs w:val="16"/>
              </w:rPr>
            </w:pPr>
            <w:r>
              <w:rPr>
                <w:sz w:val="16"/>
                <w:szCs w:val="16"/>
              </w:rPr>
              <w:t>4.3</w:t>
            </w:r>
          </w:p>
        </w:tc>
        <w:tc>
          <w:tcPr>
            <w:tcW w:w="3973" w:type="dxa"/>
            <w:gridSpan w:val="7"/>
          </w:tcPr>
          <w:p w14:paraId="2F5FB8E4" w14:textId="0EE29E54" w:rsidR="007A706D" w:rsidRPr="00031801" w:rsidRDefault="007A706D" w:rsidP="007A706D">
            <w:pPr>
              <w:rPr>
                <w:sz w:val="16"/>
                <w:szCs w:val="16"/>
              </w:rPr>
            </w:pPr>
            <w:r w:rsidRPr="00031801">
              <w:rPr>
                <w:sz w:val="16"/>
                <w:szCs w:val="16"/>
              </w:rPr>
              <w:t>The Licensor ma</w:t>
            </w:r>
            <w:r>
              <w:rPr>
                <w:sz w:val="16"/>
                <w:szCs w:val="16"/>
              </w:rPr>
              <w:t xml:space="preserve">y issue supplementary requests </w:t>
            </w:r>
            <w:r w:rsidRPr="00031801">
              <w:rPr>
                <w:sz w:val="16"/>
                <w:szCs w:val="16"/>
              </w:rPr>
              <w:t>for proof of accreditation to the Licensee during the Term, where this is reasonably required in the circumstances.</w:t>
            </w:r>
          </w:p>
        </w:tc>
      </w:tr>
      <w:tr w:rsidR="007A706D" w14:paraId="40764D6C" w14:textId="77777777" w:rsidTr="005E3BD1">
        <w:trPr>
          <w:gridAfter w:val="1"/>
          <w:wAfter w:w="142" w:type="dxa"/>
        </w:trPr>
        <w:tc>
          <w:tcPr>
            <w:tcW w:w="528" w:type="dxa"/>
          </w:tcPr>
          <w:p w14:paraId="7A5848F2" w14:textId="69ECBC3E" w:rsidR="007A706D" w:rsidRDefault="007A706D" w:rsidP="007A706D">
            <w:pPr>
              <w:rPr>
                <w:sz w:val="16"/>
                <w:szCs w:val="16"/>
              </w:rPr>
            </w:pPr>
            <w:r>
              <w:rPr>
                <w:sz w:val="16"/>
                <w:szCs w:val="16"/>
              </w:rPr>
              <w:t>4.4</w:t>
            </w:r>
          </w:p>
        </w:tc>
        <w:tc>
          <w:tcPr>
            <w:tcW w:w="3973" w:type="dxa"/>
            <w:gridSpan w:val="7"/>
          </w:tcPr>
          <w:p w14:paraId="27F36BAB" w14:textId="330E121E" w:rsidR="007A706D" w:rsidRPr="00031801" w:rsidRDefault="007A706D" w:rsidP="007A706D">
            <w:pPr>
              <w:rPr>
                <w:sz w:val="16"/>
                <w:szCs w:val="16"/>
              </w:rPr>
            </w:pPr>
            <w:r w:rsidRPr="00031801">
              <w:rPr>
                <w:sz w:val="16"/>
                <w:szCs w:val="16"/>
              </w:rPr>
              <w:t>Without limiting any other provision of this Licence, the Licensee must ensure that:</w:t>
            </w:r>
          </w:p>
        </w:tc>
      </w:tr>
      <w:tr w:rsidR="007A706D" w14:paraId="1AED7532" w14:textId="77777777" w:rsidTr="005E3BD1">
        <w:trPr>
          <w:gridAfter w:val="1"/>
          <w:wAfter w:w="142" w:type="dxa"/>
        </w:trPr>
        <w:tc>
          <w:tcPr>
            <w:tcW w:w="528" w:type="dxa"/>
          </w:tcPr>
          <w:p w14:paraId="5DC4B68F" w14:textId="77777777" w:rsidR="007A706D" w:rsidRPr="00E61A05" w:rsidRDefault="007A706D" w:rsidP="007A706D">
            <w:pPr>
              <w:rPr>
                <w:sz w:val="16"/>
                <w:szCs w:val="16"/>
              </w:rPr>
            </w:pPr>
          </w:p>
        </w:tc>
        <w:tc>
          <w:tcPr>
            <w:tcW w:w="413" w:type="dxa"/>
          </w:tcPr>
          <w:p w14:paraId="5E9C821C" w14:textId="4FE9C1B1" w:rsidR="007A706D" w:rsidRPr="00E61A05" w:rsidRDefault="007A706D" w:rsidP="007A706D">
            <w:pPr>
              <w:rPr>
                <w:sz w:val="16"/>
                <w:szCs w:val="16"/>
              </w:rPr>
            </w:pPr>
            <w:r>
              <w:rPr>
                <w:sz w:val="16"/>
                <w:szCs w:val="16"/>
              </w:rPr>
              <w:t>(a)</w:t>
            </w:r>
          </w:p>
        </w:tc>
        <w:tc>
          <w:tcPr>
            <w:tcW w:w="3560" w:type="dxa"/>
            <w:gridSpan w:val="6"/>
          </w:tcPr>
          <w:p w14:paraId="4D74F525" w14:textId="37CB9FBD" w:rsidR="007A706D" w:rsidRPr="00031801" w:rsidRDefault="007A706D" w:rsidP="007A706D">
            <w:pPr>
              <w:rPr>
                <w:sz w:val="16"/>
                <w:szCs w:val="16"/>
              </w:rPr>
            </w:pPr>
            <w:r w:rsidRPr="00031801">
              <w:rPr>
                <w:sz w:val="16"/>
                <w:szCs w:val="16"/>
              </w:rPr>
              <w:t>its Tour guides have a current first aid qualification, which is equal to or better than the standard required by law or equivalent; and</w:t>
            </w:r>
          </w:p>
        </w:tc>
      </w:tr>
      <w:tr w:rsidR="007A706D" w14:paraId="42DB72E2" w14:textId="77777777" w:rsidTr="005E3BD1">
        <w:trPr>
          <w:gridAfter w:val="1"/>
          <w:wAfter w:w="142" w:type="dxa"/>
        </w:trPr>
        <w:tc>
          <w:tcPr>
            <w:tcW w:w="528" w:type="dxa"/>
          </w:tcPr>
          <w:p w14:paraId="11358A21" w14:textId="77777777" w:rsidR="007A706D" w:rsidRPr="00E61A05" w:rsidRDefault="007A706D" w:rsidP="007A706D">
            <w:pPr>
              <w:rPr>
                <w:sz w:val="16"/>
                <w:szCs w:val="16"/>
              </w:rPr>
            </w:pPr>
          </w:p>
        </w:tc>
        <w:tc>
          <w:tcPr>
            <w:tcW w:w="413" w:type="dxa"/>
          </w:tcPr>
          <w:p w14:paraId="4E00BED9" w14:textId="1852AF91" w:rsidR="007A706D" w:rsidRPr="00E61A05" w:rsidRDefault="007A706D" w:rsidP="007A706D">
            <w:pPr>
              <w:rPr>
                <w:sz w:val="16"/>
                <w:szCs w:val="16"/>
              </w:rPr>
            </w:pPr>
            <w:r>
              <w:rPr>
                <w:sz w:val="16"/>
                <w:szCs w:val="16"/>
              </w:rPr>
              <w:t>(b)</w:t>
            </w:r>
          </w:p>
        </w:tc>
        <w:tc>
          <w:tcPr>
            <w:tcW w:w="3560" w:type="dxa"/>
            <w:gridSpan w:val="6"/>
          </w:tcPr>
          <w:p w14:paraId="0DA660C7" w14:textId="468A4951" w:rsidR="007A706D" w:rsidRPr="00031801" w:rsidRDefault="007A706D" w:rsidP="007A706D">
            <w:pPr>
              <w:rPr>
                <w:sz w:val="16"/>
                <w:szCs w:val="16"/>
              </w:rPr>
            </w:pPr>
            <w:r w:rsidRPr="00031801">
              <w:rPr>
                <w:sz w:val="16"/>
                <w:szCs w:val="16"/>
              </w:rPr>
              <w:t>an additional member of staff supervising each Tour group also has a current first aid qualification and has in their possession a suitable first aid kit.</w:t>
            </w:r>
          </w:p>
        </w:tc>
      </w:tr>
      <w:tr w:rsidR="007A706D" w14:paraId="0BFB0BA1" w14:textId="77777777" w:rsidTr="005E3BD1">
        <w:trPr>
          <w:gridAfter w:val="2"/>
          <w:wAfter w:w="149" w:type="dxa"/>
        </w:trPr>
        <w:tc>
          <w:tcPr>
            <w:tcW w:w="528" w:type="dxa"/>
          </w:tcPr>
          <w:p w14:paraId="416E28D0" w14:textId="77777777" w:rsidR="007A706D" w:rsidRPr="00E61A05" w:rsidRDefault="007A706D" w:rsidP="007A706D">
            <w:pPr>
              <w:rPr>
                <w:sz w:val="16"/>
                <w:szCs w:val="16"/>
              </w:rPr>
            </w:pPr>
          </w:p>
        </w:tc>
        <w:tc>
          <w:tcPr>
            <w:tcW w:w="413" w:type="dxa"/>
          </w:tcPr>
          <w:p w14:paraId="3A207D84" w14:textId="77777777" w:rsidR="007A706D" w:rsidRPr="00E61A05" w:rsidRDefault="007A706D" w:rsidP="007A706D">
            <w:pPr>
              <w:rPr>
                <w:sz w:val="16"/>
                <w:szCs w:val="16"/>
              </w:rPr>
            </w:pPr>
          </w:p>
        </w:tc>
        <w:tc>
          <w:tcPr>
            <w:tcW w:w="1257" w:type="dxa"/>
            <w:gridSpan w:val="4"/>
          </w:tcPr>
          <w:p w14:paraId="0B7C1583" w14:textId="77777777" w:rsidR="007A706D" w:rsidRPr="00670E6E" w:rsidRDefault="007A706D" w:rsidP="007A706D">
            <w:pPr>
              <w:rPr>
                <w:sz w:val="16"/>
                <w:szCs w:val="16"/>
              </w:rPr>
            </w:pPr>
          </w:p>
        </w:tc>
        <w:tc>
          <w:tcPr>
            <w:tcW w:w="2296" w:type="dxa"/>
          </w:tcPr>
          <w:p w14:paraId="3251ECED" w14:textId="77777777" w:rsidR="007A706D" w:rsidRPr="00E61A05" w:rsidRDefault="007A706D" w:rsidP="007A706D">
            <w:pPr>
              <w:rPr>
                <w:sz w:val="16"/>
                <w:szCs w:val="16"/>
              </w:rPr>
            </w:pPr>
          </w:p>
        </w:tc>
      </w:tr>
      <w:tr w:rsidR="007A706D" w14:paraId="1E3401DB" w14:textId="77777777" w:rsidTr="005E3BD1">
        <w:trPr>
          <w:gridAfter w:val="1"/>
          <w:wAfter w:w="142" w:type="dxa"/>
        </w:trPr>
        <w:tc>
          <w:tcPr>
            <w:tcW w:w="528" w:type="dxa"/>
          </w:tcPr>
          <w:p w14:paraId="6BBB284F" w14:textId="638C7697" w:rsidR="007A706D" w:rsidRPr="00031801" w:rsidRDefault="007A706D" w:rsidP="007A706D">
            <w:pPr>
              <w:rPr>
                <w:b/>
                <w:sz w:val="16"/>
                <w:szCs w:val="16"/>
              </w:rPr>
            </w:pPr>
            <w:r w:rsidRPr="00031801">
              <w:rPr>
                <w:b/>
                <w:sz w:val="16"/>
                <w:szCs w:val="16"/>
              </w:rPr>
              <w:t>5.</w:t>
            </w:r>
          </w:p>
        </w:tc>
        <w:tc>
          <w:tcPr>
            <w:tcW w:w="3973" w:type="dxa"/>
            <w:gridSpan w:val="7"/>
          </w:tcPr>
          <w:p w14:paraId="171866FF" w14:textId="0730E725" w:rsidR="007A706D" w:rsidRPr="00031801" w:rsidRDefault="007A706D" w:rsidP="007A706D">
            <w:pPr>
              <w:rPr>
                <w:b/>
                <w:sz w:val="16"/>
                <w:szCs w:val="16"/>
              </w:rPr>
            </w:pPr>
            <w:r w:rsidRPr="00031801">
              <w:rPr>
                <w:b/>
                <w:sz w:val="16"/>
                <w:szCs w:val="16"/>
              </w:rPr>
              <w:t>Compliance requirements</w:t>
            </w:r>
          </w:p>
        </w:tc>
      </w:tr>
      <w:tr w:rsidR="007A706D" w14:paraId="18524DE1" w14:textId="77777777" w:rsidTr="005E3BD1">
        <w:trPr>
          <w:gridAfter w:val="1"/>
          <w:wAfter w:w="142" w:type="dxa"/>
        </w:trPr>
        <w:tc>
          <w:tcPr>
            <w:tcW w:w="528" w:type="dxa"/>
          </w:tcPr>
          <w:p w14:paraId="4DCCD60C" w14:textId="77777777" w:rsidR="007A706D" w:rsidRPr="00031801" w:rsidRDefault="007A706D" w:rsidP="007A706D">
            <w:pPr>
              <w:rPr>
                <w:b/>
                <w:sz w:val="16"/>
                <w:szCs w:val="16"/>
              </w:rPr>
            </w:pPr>
          </w:p>
        </w:tc>
        <w:tc>
          <w:tcPr>
            <w:tcW w:w="3973" w:type="dxa"/>
            <w:gridSpan w:val="7"/>
          </w:tcPr>
          <w:p w14:paraId="463C749C" w14:textId="485DA890" w:rsidR="007A706D" w:rsidRPr="00031801" w:rsidRDefault="007A706D" w:rsidP="007A706D">
            <w:pPr>
              <w:rPr>
                <w:b/>
                <w:sz w:val="16"/>
                <w:szCs w:val="16"/>
              </w:rPr>
            </w:pPr>
            <w:r w:rsidRPr="00031801">
              <w:rPr>
                <w:sz w:val="16"/>
                <w:szCs w:val="16"/>
              </w:rPr>
              <w:t>The Licensee acknowledges that:</w:t>
            </w:r>
          </w:p>
        </w:tc>
      </w:tr>
      <w:tr w:rsidR="007A706D" w14:paraId="250D5719" w14:textId="77777777" w:rsidTr="005E3BD1">
        <w:trPr>
          <w:gridAfter w:val="1"/>
          <w:wAfter w:w="142" w:type="dxa"/>
        </w:trPr>
        <w:tc>
          <w:tcPr>
            <w:tcW w:w="528" w:type="dxa"/>
          </w:tcPr>
          <w:p w14:paraId="7F3A84D2" w14:textId="7624B53F" w:rsidR="007A706D" w:rsidRPr="00031801" w:rsidRDefault="007A706D" w:rsidP="007A706D">
            <w:pPr>
              <w:rPr>
                <w:sz w:val="16"/>
                <w:szCs w:val="16"/>
              </w:rPr>
            </w:pPr>
            <w:r w:rsidRPr="00031801">
              <w:rPr>
                <w:sz w:val="16"/>
                <w:szCs w:val="16"/>
              </w:rPr>
              <w:t>5.1</w:t>
            </w:r>
          </w:p>
        </w:tc>
        <w:tc>
          <w:tcPr>
            <w:tcW w:w="3973" w:type="dxa"/>
            <w:gridSpan w:val="7"/>
          </w:tcPr>
          <w:p w14:paraId="03065591" w14:textId="7E4E694B" w:rsidR="007A706D" w:rsidRPr="00031801" w:rsidRDefault="007A706D" w:rsidP="007A706D">
            <w:pPr>
              <w:rPr>
                <w:sz w:val="16"/>
                <w:szCs w:val="16"/>
              </w:rPr>
            </w:pPr>
            <w:r w:rsidRPr="00031801">
              <w:rPr>
                <w:sz w:val="16"/>
                <w:szCs w:val="16"/>
              </w:rPr>
              <w:t>the Licensee must comply with:</w:t>
            </w:r>
          </w:p>
        </w:tc>
      </w:tr>
      <w:tr w:rsidR="007A706D" w14:paraId="27280010" w14:textId="77777777" w:rsidTr="005E3BD1">
        <w:trPr>
          <w:gridAfter w:val="1"/>
          <w:wAfter w:w="142" w:type="dxa"/>
        </w:trPr>
        <w:tc>
          <w:tcPr>
            <w:tcW w:w="528" w:type="dxa"/>
          </w:tcPr>
          <w:p w14:paraId="5EB11E53" w14:textId="53C61F95" w:rsidR="007A706D" w:rsidRPr="00E61A05" w:rsidRDefault="007A706D" w:rsidP="007A706D">
            <w:pPr>
              <w:rPr>
                <w:sz w:val="16"/>
                <w:szCs w:val="16"/>
              </w:rPr>
            </w:pPr>
          </w:p>
        </w:tc>
        <w:tc>
          <w:tcPr>
            <w:tcW w:w="413" w:type="dxa"/>
          </w:tcPr>
          <w:p w14:paraId="4BE53D7A" w14:textId="6318F926" w:rsidR="007A706D" w:rsidRPr="00E61A05" w:rsidRDefault="007A706D" w:rsidP="007A706D">
            <w:pPr>
              <w:rPr>
                <w:sz w:val="16"/>
                <w:szCs w:val="16"/>
              </w:rPr>
            </w:pPr>
            <w:r>
              <w:rPr>
                <w:sz w:val="16"/>
                <w:szCs w:val="16"/>
              </w:rPr>
              <w:t>(a)</w:t>
            </w:r>
          </w:p>
        </w:tc>
        <w:tc>
          <w:tcPr>
            <w:tcW w:w="3560" w:type="dxa"/>
            <w:gridSpan w:val="6"/>
          </w:tcPr>
          <w:p w14:paraId="6F3A359F" w14:textId="2B5A633C" w:rsidR="007A706D" w:rsidRPr="00031801" w:rsidRDefault="007A706D" w:rsidP="007A706D">
            <w:pPr>
              <w:rPr>
                <w:sz w:val="16"/>
                <w:szCs w:val="16"/>
              </w:rPr>
            </w:pPr>
            <w:r w:rsidRPr="00031801">
              <w:rPr>
                <w:sz w:val="16"/>
                <w:szCs w:val="16"/>
              </w:rPr>
              <w:t xml:space="preserve">all statutes, regulations, local </w:t>
            </w:r>
            <w:proofErr w:type="gramStart"/>
            <w:r w:rsidRPr="00031801">
              <w:rPr>
                <w:sz w:val="16"/>
                <w:szCs w:val="16"/>
              </w:rPr>
              <w:t>laws</w:t>
            </w:r>
            <w:proofErr w:type="gramEnd"/>
            <w:r w:rsidRPr="00031801">
              <w:rPr>
                <w:sz w:val="16"/>
                <w:szCs w:val="16"/>
              </w:rPr>
              <w:t xml:space="preserve"> and by-laws applicable to the Licensed Area or the Permitted Use; and</w:t>
            </w:r>
          </w:p>
        </w:tc>
      </w:tr>
      <w:tr w:rsidR="007A706D" w14:paraId="258FC349" w14:textId="77777777" w:rsidTr="005E3BD1">
        <w:trPr>
          <w:gridAfter w:val="1"/>
          <w:wAfter w:w="142" w:type="dxa"/>
        </w:trPr>
        <w:tc>
          <w:tcPr>
            <w:tcW w:w="528" w:type="dxa"/>
          </w:tcPr>
          <w:p w14:paraId="3BCFBE3F" w14:textId="77777777" w:rsidR="007A706D" w:rsidRPr="00E61A05" w:rsidRDefault="007A706D" w:rsidP="007A706D">
            <w:pPr>
              <w:rPr>
                <w:sz w:val="16"/>
                <w:szCs w:val="16"/>
              </w:rPr>
            </w:pPr>
          </w:p>
        </w:tc>
        <w:tc>
          <w:tcPr>
            <w:tcW w:w="413" w:type="dxa"/>
          </w:tcPr>
          <w:p w14:paraId="2BC24424" w14:textId="4B74DF8E" w:rsidR="007A706D" w:rsidRDefault="007A706D" w:rsidP="007A706D">
            <w:pPr>
              <w:rPr>
                <w:sz w:val="16"/>
                <w:szCs w:val="16"/>
              </w:rPr>
            </w:pPr>
            <w:r>
              <w:rPr>
                <w:sz w:val="16"/>
                <w:szCs w:val="16"/>
              </w:rPr>
              <w:t>(b)</w:t>
            </w:r>
          </w:p>
        </w:tc>
        <w:tc>
          <w:tcPr>
            <w:tcW w:w="3560" w:type="dxa"/>
            <w:gridSpan w:val="6"/>
          </w:tcPr>
          <w:p w14:paraId="56BCD6F8" w14:textId="344DA250" w:rsidR="007A706D" w:rsidRPr="00452F3F" w:rsidRDefault="007A706D" w:rsidP="007A706D">
            <w:pPr>
              <w:rPr>
                <w:sz w:val="16"/>
                <w:szCs w:val="16"/>
              </w:rPr>
            </w:pPr>
            <w:r w:rsidRPr="00452F3F">
              <w:rPr>
                <w:sz w:val="16"/>
                <w:szCs w:val="16"/>
              </w:rPr>
              <w:t>all lawful orders or directions made under these ordinances;</w:t>
            </w:r>
          </w:p>
        </w:tc>
      </w:tr>
      <w:tr w:rsidR="007A706D" w14:paraId="5ACE90B6" w14:textId="77777777" w:rsidTr="005E3BD1">
        <w:trPr>
          <w:gridAfter w:val="1"/>
          <w:wAfter w:w="142" w:type="dxa"/>
        </w:trPr>
        <w:tc>
          <w:tcPr>
            <w:tcW w:w="528" w:type="dxa"/>
          </w:tcPr>
          <w:p w14:paraId="3C378340" w14:textId="11BD42AB" w:rsidR="007A706D" w:rsidRPr="00E61A05" w:rsidRDefault="007A706D" w:rsidP="007A706D">
            <w:pPr>
              <w:rPr>
                <w:sz w:val="16"/>
                <w:szCs w:val="16"/>
              </w:rPr>
            </w:pPr>
            <w:bookmarkStart w:id="21" w:name="_Hlk516569524"/>
            <w:r>
              <w:rPr>
                <w:sz w:val="16"/>
                <w:szCs w:val="16"/>
              </w:rPr>
              <w:t>5.2</w:t>
            </w:r>
          </w:p>
        </w:tc>
        <w:tc>
          <w:tcPr>
            <w:tcW w:w="3973" w:type="dxa"/>
            <w:gridSpan w:val="7"/>
          </w:tcPr>
          <w:p w14:paraId="6BDB656A" w14:textId="47BC521B" w:rsidR="007A706D" w:rsidRPr="00452F3F" w:rsidRDefault="007A706D" w:rsidP="007A706D">
            <w:pPr>
              <w:rPr>
                <w:sz w:val="16"/>
                <w:szCs w:val="16"/>
              </w:rPr>
            </w:pPr>
            <w:r w:rsidRPr="00452F3F">
              <w:rPr>
                <w:sz w:val="16"/>
                <w:szCs w:val="16"/>
              </w:rPr>
              <w:t>pets and firearms are not to be taken into Parks or National Parks, unless specifically permitted by the Licensor;</w:t>
            </w:r>
          </w:p>
        </w:tc>
      </w:tr>
      <w:tr w:rsidR="007A706D" w14:paraId="2A0ECE11" w14:textId="77777777" w:rsidTr="005E3BD1">
        <w:trPr>
          <w:gridAfter w:val="1"/>
          <w:wAfter w:w="142" w:type="dxa"/>
        </w:trPr>
        <w:tc>
          <w:tcPr>
            <w:tcW w:w="528" w:type="dxa"/>
          </w:tcPr>
          <w:p w14:paraId="033C8F8D" w14:textId="42AF3806" w:rsidR="007A706D" w:rsidRPr="00E61A05" w:rsidRDefault="007A706D" w:rsidP="007A706D">
            <w:pPr>
              <w:rPr>
                <w:sz w:val="16"/>
                <w:szCs w:val="16"/>
              </w:rPr>
            </w:pPr>
            <w:r>
              <w:rPr>
                <w:sz w:val="16"/>
                <w:szCs w:val="16"/>
              </w:rPr>
              <w:t>5.3</w:t>
            </w:r>
          </w:p>
        </w:tc>
        <w:tc>
          <w:tcPr>
            <w:tcW w:w="3973" w:type="dxa"/>
            <w:gridSpan w:val="7"/>
          </w:tcPr>
          <w:p w14:paraId="280384EA" w14:textId="2602458E" w:rsidR="007A706D" w:rsidRPr="00452F3F" w:rsidRDefault="007A706D" w:rsidP="007A706D">
            <w:pPr>
              <w:rPr>
                <w:sz w:val="16"/>
                <w:szCs w:val="16"/>
              </w:rPr>
            </w:pPr>
            <w:r w:rsidRPr="00452F3F">
              <w:rPr>
                <w:sz w:val="16"/>
                <w:szCs w:val="16"/>
              </w:rPr>
              <w:t>fires may only be lit in designated fireplaces if the Licensed Area is in a National Park.</w:t>
            </w:r>
          </w:p>
        </w:tc>
      </w:tr>
      <w:tr w:rsidR="007A706D" w14:paraId="58F50802" w14:textId="77777777" w:rsidTr="005E3BD1">
        <w:trPr>
          <w:gridAfter w:val="1"/>
          <w:wAfter w:w="142" w:type="dxa"/>
        </w:trPr>
        <w:tc>
          <w:tcPr>
            <w:tcW w:w="528" w:type="dxa"/>
          </w:tcPr>
          <w:p w14:paraId="1C906517" w14:textId="76824DB5" w:rsidR="007A706D" w:rsidRPr="00E61A05" w:rsidRDefault="007A706D" w:rsidP="007A706D">
            <w:pPr>
              <w:rPr>
                <w:sz w:val="16"/>
                <w:szCs w:val="16"/>
              </w:rPr>
            </w:pPr>
            <w:r>
              <w:rPr>
                <w:sz w:val="16"/>
                <w:szCs w:val="16"/>
              </w:rPr>
              <w:t>5.4</w:t>
            </w:r>
          </w:p>
        </w:tc>
        <w:tc>
          <w:tcPr>
            <w:tcW w:w="3973" w:type="dxa"/>
            <w:gridSpan w:val="7"/>
          </w:tcPr>
          <w:p w14:paraId="45D6B546" w14:textId="589D28B6" w:rsidR="007A706D" w:rsidRPr="00452F3F" w:rsidRDefault="007A706D" w:rsidP="007A706D">
            <w:pPr>
              <w:rPr>
                <w:sz w:val="16"/>
                <w:szCs w:val="16"/>
              </w:rPr>
            </w:pPr>
            <w:r w:rsidRPr="00452F3F">
              <w:rPr>
                <w:sz w:val="16"/>
                <w:szCs w:val="16"/>
              </w:rPr>
              <w:t>the Licensee may only:</w:t>
            </w:r>
          </w:p>
        </w:tc>
      </w:tr>
      <w:tr w:rsidR="007A706D" w14:paraId="38E5AA01" w14:textId="77777777" w:rsidTr="005E3BD1">
        <w:trPr>
          <w:gridAfter w:val="1"/>
          <w:wAfter w:w="142" w:type="dxa"/>
        </w:trPr>
        <w:tc>
          <w:tcPr>
            <w:tcW w:w="528" w:type="dxa"/>
          </w:tcPr>
          <w:p w14:paraId="551CBFF0" w14:textId="77777777" w:rsidR="007A706D" w:rsidRPr="00E61A05" w:rsidRDefault="007A706D" w:rsidP="007A706D">
            <w:pPr>
              <w:rPr>
                <w:sz w:val="16"/>
                <w:szCs w:val="16"/>
              </w:rPr>
            </w:pPr>
          </w:p>
        </w:tc>
        <w:tc>
          <w:tcPr>
            <w:tcW w:w="413" w:type="dxa"/>
          </w:tcPr>
          <w:p w14:paraId="4AFC40B0" w14:textId="4B5B1A77" w:rsidR="007A706D" w:rsidRPr="00E61A05" w:rsidRDefault="007A706D" w:rsidP="007A706D">
            <w:pPr>
              <w:rPr>
                <w:sz w:val="16"/>
                <w:szCs w:val="16"/>
              </w:rPr>
            </w:pPr>
            <w:r>
              <w:rPr>
                <w:sz w:val="16"/>
                <w:szCs w:val="16"/>
              </w:rPr>
              <w:t>(a)</w:t>
            </w:r>
          </w:p>
        </w:tc>
        <w:tc>
          <w:tcPr>
            <w:tcW w:w="3560" w:type="dxa"/>
            <w:gridSpan w:val="6"/>
          </w:tcPr>
          <w:p w14:paraId="28F778E5" w14:textId="330203B8" w:rsidR="007A706D" w:rsidRPr="00452F3F" w:rsidRDefault="007A706D" w:rsidP="007A706D">
            <w:pPr>
              <w:rPr>
                <w:sz w:val="16"/>
                <w:szCs w:val="16"/>
              </w:rPr>
            </w:pPr>
            <w:r w:rsidRPr="00452F3F">
              <w:rPr>
                <w:sz w:val="16"/>
                <w:szCs w:val="16"/>
              </w:rPr>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tc>
      </w:tr>
      <w:tr w:rsidR="007A706D" w14:paraId="74D94A01" w14:textId="77777777" w:rsidTr="005E3BD1">
        <w:trPr>
          <w:gridAfter w:val="1"/>
          <w:wAfter w:w="142" w:type="dxa"/>
        </w:trPr>
        <w:tc>
          <w:tcPr>
            <w:tcW w:w="528" w:type="dxa"/>
          </w:tcPr>
          <w:p w14:paraId="00C7720E" w14:textId="77777777" w:rsidR="007A706D" w:rsidRPr="00E61A05" w:rsidRDefault="007A706D" w:rsidP="007A706D">
            <w:pPr>
              <w:rPr>
                <w:sz w:val="16"/>
                <w:szCs w:val="16"/>
              </w:rPr>
            </w:pPr>
          </w:p>
        </w:tc>
        <w:tc>
          <w:tcPr>
            <w:tcW w:w="413" w:type="dxa"/>
          </w:tcPr>
          <w:p w14:paraId="7E6F3BBA" w14:textId="6E2061C0" w:rsidR="007A706D" w:rsidRPr="00E61A05" w:rsidRDefault="007A706D" w:rsidP="007A706D">
            <w:pPr>
              <w:rPr>
                <w:sz w:val="16"/>
                <w:szCs w:val="16"/>
              </w:rPr>
            </w:pPr>
            <w:r>
              <w:rPr>
                <w:sz w:val="16"/>
                <w:szCs w:val="16"/>
              </w:rPr>
              <w:t>(b)</w:t>
            </w:r>
          </w:p>
        </w:tc>
        <w:tc>
          <w:tcPr>
            <w:tcW w:w="3560" w:type="dxa"/>
            <w:gridSpan w:val="6"/>
          </w:tcPr>
          <w:p w14:paraId="0C535B11" w14:textId="25A2A8A4" w:rsidR="007A706D" w:rsidRPr="00452F3F" w:rsidRDefault="007A706D" w:rsidP="007A706D">
            <w:pPr>
              <w:rPr>
                <w:sz w:val="16"/>
                <w:szCs w:val="16"/>
              </w:rPr>
            </w:pPr>
            <w:r w:rsidRPr="00452F3F">
              <w:rPr>
                <w:sz w:val="16"/>
                <w:szCs w:val="16"/>
              </w:rPr>
              <w:t>conduct Tours and other activities in the Licensed Area that are consistent with the Permitt</w:t>
            </w:r>
            <w:r>
              <w:rPr>
                <w:sz w:val="16"/>
                <w:szCs w:val="16"/>
              </w:rPr>
              <w:t>ed Use.</w:t>
            </w:r>
          </w:p>
        </w:tc>
      </w:tr>
      <w:tr w:rsidR="007A706D" w14:paraId="6755D866" w14:textId="77777777" w:rsidTr="005E3BD1">
        <w:trPr>
          <w:gridAfter w:val="1"/>
          <w:wAfter w:w="142" w:type="dxa"/>
        </w:trPr>
        <w:tc>
          <w:tcPr>
            <w:tcW w:w="528" w:type="dxa"/>
          </w:tcPr>
          <w:p w14:paraId="5DB7C6C5" w14:textId="4CCEEFCD" w:rsidR="007A706D" w:rsidRPr="00E61A05" w:rsidRDefault="007A706D" w:rsidP="007A706D">
            <w:pPr>
              <w:rPr>
                <w:sz w:val="16"/>
                <w:szCs w:val="16"/>
              </w:rPr>
            </w:pPr>
            <w:r>
              <w:rPr>
                <w:sz w:val="16"/>
                <w:szCs w:val="16"/>
              </w:rPr>
              <w:t>5.5</w:t>
            </w:r>
          </w:p>
        </w:tc>
        <w:tc>
          <w:tcPr>
            <w:tcW w:w="3973" w:type="dxa"/>
            <w:gridSpan w:val="7"/>
          </w:tcPr>
          <w:p w14:paraId="0487C323" w14:textId="425A32C0" w:rsidR="007A706D" w:rsidRPr="00452F3F" w:rsidRDefault="007A706D" w:rsidP="007A706D">
            <w:pPr>
              <w:rPr>
                <w:sz w:val="16"/>
                <w:szCs w:val="16"/>
              </w:rPr>
            </w:pPr>
            <w:r w:rsidRPr="00452F3F">
              <w:rPr>
                <w:sz w:val="16"/>
                <w:szCs w:val="16"/>
              </w:rPr>
              <w:t>the Licensee must not:</w:t>
            </w:r>
          </w:p>
        </w:tc>
      </w:tr>
      <w:tr w:rsidR="007A706D" w14:paraId="7A644809" w14:textId="77777777" w:rsidTr="005E3BD1">
        <w:trPr>
          <w:gridAfter w:val="1"/>
          <w:wAfter w:w="142" w:type="dxa"/>
        </w:trPr>
        <w:tc>
          <w:tcPr>
            <w:tcW w:w="528" w:type="dxa"/>
          </w:tcPr>
          <w:p w14:paraId="441EBEB4" w14:textId="77777777" w:rsidR="007A706D" w:rsidRPr="00E61A05" w:rsidRDefault="007A706D" w:rsidP="007A706D">
            <w:pPr>
              <w:rPr>
                <w:sz w:val="16"/>
                <w:szCs w:val="16"/>
              </w:rPr>
            </w:pPr>
          </w:p>
        </w:tc>
        <w:tc>
          <w:tcPr>
            <w:tcW w:w="413" w:type="dxa"/>
          </w:tcPr>
          <w:p w14:paraId="6A86DB8D" w14:textId="41D7608C" w:rsidR="007A706D" w:rsidRPr="00452F3F" w:rsidRDefault="007A706D" w:rsidP="007A706D">
            <w:pPr>
              <w:rPr>
                <w:sz w:val="16"/>
                <w:szCs w:val="16"/>
              </w:rPr>
            </w:pPr>
            <w:r w:rsidRPr="00452F3F">
              <w:rPr>
                <w:sz w:val="16"/>
                <w:szCs w:val="16"/>
              </w:rPr>
              <w:t>(a)</w:t>
            </w:r>
          </w:p>
        </w:tc>
        <w:tc>
          <w:tcPr>
            <w:tcW w:w="3560" w:type="dxa"/>
            <w:gridSpan w:val="6"/>
          </w:tcPr>
          <w:p w14:paraId="1CA17DD0" w14:textId="68EB27F6" w:rsidR="007A706D" w:rsidRPr="00452F3F" w:rsidRDefault="007A706D" w:rsidP="007A706D">
            <w:pPr>
              <w:rPr>
                <w:sz w:val="16"/>
                <w:szCs w:val="16"/>
              </w:rPr>
            </w:pPr>
            <w:r w:rsidRPr="00452F3F">
              <w:rPr>
                <w:sz w:val="16"/>
                <w:szCs w:val="16"/>
              </w:rPr>
              <w:t>allow rubbish to accumulate in or about the Licensed Area; or</w:t>
            </w:r>
          </w:p>
        </w:tc>
      </w:tr>
      <w:tr w:rsidR="007A706D" w14:paraId="5A4312C3" w14:textId="77777777" w:rsidTr="005E3BD1">
        <w:trPr>
          <w:gridAfter w:val="1"/>
          <w:wAfter w:w="142" w:type="dxa"/>
        </w:trPr>
        <w:tc>
          <w:tcPr>
            <w:tcW w:w="528" w:type="dxa"/>
          </w:tcPr>
          <w:p w14:paraId="6BA81E8D" w14:textId="77777777" w:rsidR="007A706D" w:rsidRPr="00E61A05" w:rsidRDefault="007A706D" w:rsidP="007A706D">
            <w:pPr>
              <w:rPr>
                <w:sz w:val="16"/>
                <w:szCs w:val="16"/>
              </w:rPr>
            </w:pPr>
          </w:p>
        </w:tc>
        <w:tc>
          <w:tcPr>
            <w:tcW w:w="413" w:type="dxa"/>
          </w:tcPr>
          <w:p w14:paraId="2BA90720" w14:textId="565C9442" w:rsidR="007A706D" w:rsidRPr="00452F3F" w:rsidRDefault="007A706D" w:rsidP="007A706D">
            <w:pPr>
              <w:rPr>
                <w:sz w:val="16"/>
                <w:szCs w:val="16"/>
              </w:rPr>
            </w:pPr>
            <w:r w:rsidRPr="00452F3F">
              <w:rPr>
                <w:sz w:val="16"/>
                <w:szCs w:val="16"/>
              </w:rPr>
              <w:t>(b)</w:t>
            </w:r>
          </w:p>
        </w:tc>
        <w:tc>
          <w:tcPr>
            <w:tcW w:w="3560" w:type="dxa"/>
            <w:gridSpan w:val="6"/>
          </w:tcPr>
          <w:p w14:paraId="0E8332DD" w14:textId="0DEF2AB0" w:rsidR="007A706D" w:rsidRPr="00452F3F" w:rsidRDefault="007A706D" w:rsidP="007A706D">
            <w:pPr>
              <w:rPr>
                <w:sz w:val="16"/>
                <w:szCs w:val="16"/>
              </w:rPr>
            </w:pPr>
            <w:r w:rsidRPr="00452F3F">
              <w:rPr>
                <w:sz w:val="16"/>
                <w:szCs w:val="16"/>
              </w:rPr>
              <w:t>cause or permit to be done anything about, or in the vicinity, of the Licensed Area, which constitutes an actionable nuisance, annoyance or disturbance to other persons lawfully entitled to use the Licensed Area, or any land adjoining the Licensed Area</w:t>
            </w:r>
            <w:r>
              <w:rPr>
                <w:sz w:val="16"/>
                <w:szCs w:val="16"/>
              </w:rPr>
              <w:t>.</w:t>
            </w:r>
          </w:p>
        </w:tc>
      </w:tr>
      <w:tr w:rsidR="007A706D" w14:paraId="46C5088F" w14:textId="77777777" w:rsidTr="005E3BD1">
        <w:trPr>
          <w:gridAfter w:val="1"/>
          <w:wAfter w:w="142" w:type="dxa"/>
        </w:trPr>
        <w:tc>
          <w:tcPr>
            <w:tcW w:w="528" w:type="dxa"/>
          </w:tcPr>
          <w:p w14:paraId="742C794D" w14:textId="229491EF" w:rsidR="007A706D" w:rsidRPr="00E61A05" w:rsidRDefault="007A706D" w:rsidP="007A706D">
            <w:pPr>
              <w:rPr>
                <w:sz w:val="16"/>
                <w:szCs w:val="16"/>
              </w:rPr>
            </w:pPr>
            <w:r>
              <w:rPr>
                <w:sz w:val="16"/>
                <w:szCs w:val="16"/>
              </w:rPr>
              <w:t>5.6</w:t>
            </w:r>
          </w:p>
        </w:tc>
        <w:tc>
          <w:tcPr>
            <w:tcW w:w="3973" w:type="dxa"/>
            <w:gridSpan w:val="7"/>
          </w:tcPr>
          <w:p w14:paraId="37FED884" w14:textId="72208E55" w:rsidR="007A706D" w:rsidRPr="00452F3F" w:rsidRDefault="007A706D" w:rsidP="007A706D">
            <w:pPr>
              <w:rPr>
                <w:sz w:val="16"/>
                <w:szCs w:val="16"/>
              </w:rPr>
            </w:pPr>
            <w:r w:rsidRPr="00452F3F">
              <w:rPr>
                <w:sz w:val="16"/>
                <w:szCs w:val="16"/>
              </w:rPr>
              <w:t>the Licensee must not enter or remain i</w:t>
            </w:r>
            <w:r>
              <w:rPr>
                <w:sz w:val="16"/>
                <w:szCs w:val="16"/>
              </w:rPr>
              <w:t xml:space="preserve">n, or permit an employee, </w:t>
            </w:r>
            <w:proofErr w:type="gramStart"/>
            <w:r>
              <w:rPr>
                <w:sz w:val="16"/>
                <w:szCs w:val="16"/>
              </w:rPr>
              <w:t>agent</w:t>
            </w:r>
            <w:proofErr w:type="gramEnd"/>
            <w:r w:rsidRPr="00452F3F">
              <w:rPr>
                <w:sz w:val="16"/>
                <w:szCs w:val="16"/>
              </w:rPr>
              <w:t xml:space="preserve"> or Tour participant to enter or remain in, any parts of the Licensed Area or the Land that are permanently, temporarily or seasonally closed by gates, signs, electronic or writte</w:t>
            </w:r>
            <w:r>
              <w:rPr>
                <w:sz w:val="16"/>
                <w:szCs w:val="16"/>
              </w:rPr>
              <w:t>n notification or public notice.</w:t>
            </w:r>
            <w:r w:rsidRPr="00452F3F">
              <w:rPr>
                <w:sz w:val="16"/>
                <w:szCs w:val="16"/>
              </w:rPr>
              <w:t xml:space="preserve"> </w:t>
            </w:r>
          </w:p>
        </w:tc>
      </w:tr>
      <w:tr w:rsidR="007A706D" w14:paraId="27DFCD75" w14:textId="77777777" w:rsidTr="005E3BD1">
        <w:trPr>
          <w:gridAfter w:val="1"/>
          <w:wAfter w:w="142" w:type="dxa"/>
        </w:trPr>
        <w:tc>
          <w:tcPr>
            <w:tcW w:w="528" w:type="dxa"/>
          </w:tcPr>
          <w:p w14:paraId="0FE6302B" w14:textId="41B1D599" w:rsidR="007A706D" w:rsidRPr="00E61A05" w:rsidRDefault="007A706D" w:rsidP="007A706D">
            <w:pPr>
              <w:rPr>
                <w:sz w:val="16"/>
                <w:szCs w:val="16"/>
              </w:rPr>
            </w:pPr>
            <w:bookmarkStart w:id="22" w:name="_Hlk51841673"/>
            <w:r>
              <w:rPr>
                <w:sz w:val="16"/>
                <w:szCs w:val="16"/>
              </w:rPr>
              <w:t>5.7</w:t>
            </w:r>
          </w:p>
        </w:tc>
        <w:tc>
          <w:tcPr>
            <w:tcW w:w="3973" w:type="dxa"/>
            <w:gridSpan w:val="7"/>
          </w:tcPr>
          <w:p w14:paraId="66FD8B8F" w14:textId="76620601" w:rsidR="007A706D" w:rsidRPr="0007534E" w:rsidRDefault="007A706D" w:rsidP="007A706D">
            <w:pPr>
              <w:rPr>
                <w:sz w:val="16"/>
                <w:szCs w:val="16"/>
              </w:rPr>
            </w:pPr>
            <w:r w:rsidRPr="0007534E">
              <w:rPr>
                <w:sz w:val="16"/>
                <w:szCs w:val="16"/>
              </w:rPr>
              <w:t>the Licensee must:</w:t>
            </w:r>
          </w:p>
        </w:tc>
      </w:tr>
      <w:tr w:rsidR="007A706D" w14:paraId="305F788F" w14:textId="77777777" w:rsidTr="005E3BD1">
        <w:trPr>
          <w:gridAfter w:val="1"/>
          <w:wAfter w:w="142" w:type="dxa"/>
        </w:trPr>
        <w:tc>
          <w:tcPr>
            <w:tcW w:w="528" w:type="dxa"/>
          </w:tcPr>
          <w:p w14:paraId="4FD9D98B" w14:textId="77777777" w:rsidR="007A706D" w:rsidRPr="00E61A05" w:rsidRDefault="007A706D" w:rsidP="007A706D">
            <w:pPr>
              <w:rPr>
                <w:sz w:val="16"/>
                <w:szCs w:val="16"/>
              </w:rPr>
            </w:pPr>
          </w:p>
        </w:tc>
        <w:tc>
          <w:tcPr>
            <w:tcW w:w="413" w:type="dxa"/>
          </w:tcPr>
          <w:p w14:paraId="737B93BE" w14:textId="74DADC67" w:rsidR="007A706D" w:rsidRPr="00E61A05" w:rsidRDefault="007A706D" w:rsidP="007A706D">
            <w:pPr>
              <w:rPr>
                <w:sz w:val="16"/>
                <w:szCs w:val="16"/>
              </w:rPr>
            </w:pPr>
            <w:r>
              <w:rPr>
                <w:sz w:val="16"/>
                <w:szCs w:val="16"/>
              </w:rPr>
              <w:t>(a)</w:t>
            </w:r>
          </w:p>
        </w:tc>
        <w:tc>
          <w:tcPr>
            <w:tcW w:w="3560" w:type="dxa"/>
            <w:gridSpan w:val="6"/>
          </w:tcPr>
          <w:p w14:paraId="332BBF87" w14:textId="36A74339" w:rsidR="007A706D" w:rsidRPr="0007534E" w:rsidRDefault="007A706D" w:rsidP="007A706D">
            <w:pPr>
              <w:rPr>
                <w:sz w:val="16"/>
                <w:szCs w:val="16"/>
              </w:rPr>
            </w:pPr>
            <w:r w:rsidRPr="0007534E">
              <w:rPr>
                <w:sz w:val="16"/>
                <w:szCs w:val="16"/>
              </w:rPr>
              <w:t>obtain and comply with the terms of all licences, permits, or authorisations requi</w:t>
            </w:r>
            <w:r>
              <w:rPr>
                <w:sz w:val="16"/>
                <w:szCs w:val="16"/>
              </w:rPr>
              <w:t xml:space="preserve">red by law to conduct </w:t>
            </w:r>
            <w:r w:rsidRPr="0007534E">
              <w:rPr>
                <w:sz w:val="16"/>
                <w:szCs w:val="16"/>
              </w:rPr>
              <w:t>its Tours;</w:t>
            </w:r>
          </w:p>
        </w:tc>
      </w:tr>
      <w:tr w:rsidR="007A706D" w14:paraId="172F7590" w14:textId="77777777" w:rsidTr="005E3BD1">
        <w:trPr>
          <w:gridAfter w:val="1"/>
          <w:wAfter w:w="142" w:type="dxa"/>
        </w:trPr>
        <w:tc>
          <w:tcPr>
            <w:tcW w:w="528" w:type="dxa"/>
          </w:tcPr>
          <w:p w14:paraId="0F8512DB" w14:textId="77777777" w:rsidR="007A706D" w:rsidRPr="00E61A05" w:rsidRDefault="007A706D" w:rsidP="007A706D">
            <w:pPr>
              <w:rPr>
                <w:sz w:val="16"/>
                <w:szCs w:val="16"/>
              </w:rPr>
            </w:pPr>
          </w:p>
        </w:tc>
        <w:tc>
          <w:tcPr>
            <w:tcW w:w="413" w:type="dxa"/>
          </w:tcPr>
          <w:p w14:paraId="7F3109DC" w14:textId="49F836C8" w:rsidR="007A706D" w:rsidRDefault="007A706D" w:rsidP="007A706D">
            <w:pPr>
              <w:rPr>
                <w:sz w:val="16"/>
                <w:szCs w:val="16"/>
              </w:rPr>
            </w:pPr>
            <w:r>
              <w:rPr>
                <w:sz w:val="16"/>
                <w:szCs w:val="16"/>
              </w:rPr>
              <w:t>(b)</w:t>
            </w:r>
          </w:p>
        </w:tc>
        <w:tc>
          <w:tcPr>
            <w:tcW w:w="3560" w:type="dxa"/>
            <w:gridSpan w:val="6"/>
          </w:tcPr>
          <w:p w14:paraId="175446DE" w14:textId="727D48B5" w:rsidR="007A706D" w:rsidRPr="0007534E" w:rsidRDefault="007A706D" w:rsidP="007A706D">
            <w:pPr>
              <w:rPr>
                <w:sz w:val="16"/>
                <w:szCs w:val="16"/>
              </w:rPr>
            </w:pPr>
            <w:r w:rsidRPr="0007534E">
              <w:rPr>
                <w:sz w:val="16"/>
                <w:szCs w:val="16"/>
              </w:rPr>
              <w:t xml:space="preserve">ensure that such licences, </w:t>
            </w:r>
            <w:proofErr w:type="gramStart"/>
            <w:r w:rsidRPr="0007534E">
              <w:rPr>
                <w:sz w:val="16"/>
                <w:szCs w:val="16"/>
              </w:rPr>
              <w:t>permits</w:t>
            </w:r>
            <w:proofErr w:type="gramEnd"/>
            <w:r w:rsidRPr="0007534E">
              <w:rPr>
                <w:sz w:val="16"/>
                <w:szCs w:val="16"/>
              </w:rPr>
              <w:t xml:space="preserve"> and authorisations remain current at all times during the Term;</w:t>
            </w:r>
          </w:p>
        </w:tc>
      </w:tr>
      <w:tr w:rsidR="007A706D" w:rsidRPr="002E7F5A" w14:paraId="17D44390" w14:textId="77777777" w:rsidTr="005E3BD1">
        <w:trPr>
          <w:gridAfter w:val="1"/>
          <w:wAfter w:w="142" w:type="dxa"/>
        </w:trPr>
        <w:tc>
          <w:tcPr>
            <w:tcW w:w="528" w:type="dxa"/>
          </w:tcPr>
          <w:p w14:paraId="1AC406CC" w14:textId="77777777" w:rsidR="007A706D" w:rsidRPr="00E61A05" w:rsidRDefault="007A706D" w:rsidP="007A706D">
            <w:pPr>
              <w:rPr>
                <w:sz w:val="16"/>
                <w:szCs w:val="16"/>
              </w:rPr>
            </w:pPr>
          </w:p>
        </w:tc>
        <w:tc>
          <w:tcPr>
            <w:tcW w:w="413" w:type="dxa"/>
          </w:tcPr>
          <w:p w14:paraId="6D458F28" w14:textId="514F23AF" w:rsidR="007A706D" w:rsidRDefault="007A706D" w:rsidP="007A706D">
            <w:pPr>
              <w:rPr>
                <w:sz w:val="16"/>
                <w:szCs w:val="16"/>
              </w:rPr>
            </w:pPr>
            <w:r>
              <w:rPr>
                <w:sz w:val="16"/>
                <w:szCs w:val="16"/>
              </w:rPr>
              <w:t>(c)</w:t>
            </w:r>
          </w:p>
        </w:tc>
        <w:tc>
          <w:tcPr>
            <w:tcW w:w="3560" w:type="dxa"/>
            <w:gridSpan w:val="6"/>
            <w:shd w:val="clear" w:color="auto" w:fill="auto"/>
          </w:tcPr>
          <w:p w14:paraId="2091E393" w14:textId="6E1B978F" w:rsidR="007A706D" w:rsidRPr="002E7F5A" w:rsidRDefault="007A706D" w:rsidP="007A706D">
            <w:pPr>
              <w:rPr>
                <w:sz w:val="16"/>
                <w:szCs w:val="16"/>
              </w:rPr>
            </w:pPr>
            <w:r w:rsidRPr="002E7F5A">
              <w:rPr>
                <w:sz w:val="16"/>
                <w:szCs w:val="16"/>
              </w:rPr>
              <w:t>comply with</w:t>
            </w:r>
            <w:r w:rsidR="006520D2">
              <w:rPr>
                <w:sz w:val="16"/>
                <w:szCs w:val="16"/>
              </w:rPr>
              <w:t xml:space="preserve"> any</w:t>
            </w:r>
            <w:r w:rsidRPr="002E7F5A">
              <w:rPr>
                <w:sz w:val="16"/>
                <w:szCs w:val="16"/>
              </w:rPr>
              <w:t>:</w:t>
            </w:r>
          </w:p>
        </w:tc>
      </w:tr>
      <w:tr w:rsidR="007A706D" w14:paraId="2AFC4364" w14:textId="77777777" w:rsidTr="00937F4E">
        <w:tc>
          <w:tcPr>
            <w:tcW w:w="528" w:type="dxa"/>
          </w:tcPr>
          <w:p w14:paraId="59A0C99C" w14:textId="77777777" w:rsidR="007A706D" w:rsidRPr="00E61A05" w:rsidRDefault="007A706D" w:rsidP="007A706D">
            <w:pPr>
              <w:rPr>
                <w:sz w:val="16"/>
                <w:szCs w:val="16"/>
              </w:rPr>
            </w:pPr>
          </w:p>
        </w:tc>
        <w:tc>
          <w:tcPr>
            <w:tcW w:w="413" w:type="dxa"/>
          </w:tcPr>
          <w:p w14:paraId="08634057" w14:textId="77777777" w:rsidR="007A706D" w:rsidRPr="00E61A05" w:rsidRDefault="007A706D" w:rsidP="007A706D">
            <w:pPr>
              <w:rPr>
                <w:sz w:val="16"/>
                <w:szCs w:val="16"/>
              </w:rPr>
            </w:pPr>
          </w:p>
        </w:tc>
        <w:tc>
          <w:tcPr>
            <w:tcW w:w="443" w:type="dxa"/>
            <w:shd w:val="clear" w:color="auto" w:fill="auto"/>
          </w:tcPr>
          <w:p w14:paraId="62A7F4D6" w14:textId="6DDD73DC" w:rsidR="007A706D" w:rsidRPr="002E7F5A" w:rsidRDefault="007A706D" w:rsidP="007A706D">
            <w:pPr>
              <w:rPr>
                <w:sz w:val="16"/>
                <w:szCs w:val="16"/>
              </w:rPr>
            </w:pPr>
            <w:r w:rsidRPr="002E7F5A">
              <w:rPr>
                <w:sz w:val="16"/>
                <w:szCs w:val="16"/>
              </w:rPr>
              <w:t>(i)</w:t>
            </w:r>
          </w:p>
        </w:tc>
        <w:tc>
          <w:tcPr>
            <w:tcW w:w="3259" w:type="dxa"/>
            <w:gridSpan w:val="6"/>
            <w:shd w:val="clear" w:color="auto" w:fill="auto"/>
          </w:tcPr>
          <w:p w14:paraId="6068AE86" w14:textId="6B2B9272" w:rsidR="007A706D" w:rsidRPr="002E7F5A" w:rsidRDefault="00CB5334" w:rsidP="007A706D">
            <w:pPr>
              <w:rPr>
                <w:sz w:val="16"/>
                <w:szCs w:val="16"/>
              </w:rPr>
            </w:pPr>
            <w:r>
              <w:rPr>
                <w:sz w:val="16"/>
                <w:szCs w:val="16"/>
              </w:rPr>
              <w:t>relevant</w:t>
            </w:r>
            <w:r w:rsidRPr="002E7F5A">
              <w:rPr>
                <w:sz w:val="16"/>
                <w:szCs w:val="16"/>
              </w:rPr>
              <w:t xml:space="preserve"> </w:t>
            </w:r>
            <w:r w:rsidR="007A706D" w:rsidRPr="002E7F5A">
              <w:rPr>
                <w:sz w:val="16"/>
                <w:szCs w:val="16"/>
              </w:rPr>
              <w:t>Australian Adventure Activity Standard</w:t>
            </w:r>
            <w:r>
              <w:rPr>
                <w:sz w:val="16"/>
                <w:szCs w:val="16"/>
              </w:rPr>
              <w:t xml:space="preserve"> and</w:t>
            </w:r>
            <w:r w:rsidR="009F0760" w:rsidRPr="002E7F5A">
              <w:rPr>
                <w:sz w:val="16"/>
                <w:szCs w:val="16"/>
              </w:rPr>
              <w:t xml:space="preserve"> Good Practice Guide</w:t>
            </w:r>
            <w:r>
              <w:rPr>
                <w:sz w:val="16"/>
                <w:szCs w:val="16"/>
              </w:rPr>
              <w:t>s</w:t>
            </w:r>
            <w:r w:rsidR="007A08AA">
              <w:rPr>
                <w:sz w:val="16"/>
                <w:szCs w:val="16"/>
              </w:rPr>
              <w:t xml:space="preserve">, published by Outdoors Victoria Limited </w:t>
            </w:r>
            <w:r w:rsidR="00C27F7D">
              <w:rPr>
                <w:sz w:val="16"/>
                <w:szCs w:val="16"/>
              </w:rPr>
              <w:t>AC</w:t>
            </w:r>
            <w:r w:rsidR="007A08AA">
              <w:rPr>
                <w:sz w:val="16"/>
                <w:szCs w:val="16"/>
              </w:rPr>
              <w:t>N 158 927</w:t>
            </w:r>
            <w:r w:rsidR="00C27F7D">
              <w:rPr>
                <w:sz w:val="16"/>
                <w:szCs w:val="16"/>
              </w:rPr>
              <w:t xml:space="preserve"> 872 (or any equivalent body) from time to time</w:t>
            </w:r>
            <w:r w:rsidR="007A706D" w:rsidRPr="002E7F5A">
              <w:rPr>
                <w:sz w:val="16"/>
                <w:szCs w:val="16"/>
              </w:rPr>
              <w:t xml:space="preserve">; </w:t>
            </w:r>
            <w:r w:rsidR="00C27F7D">
              <w:rPr>
                <w:sz w:val="16"/>
                <w:szCs w:val="16"/>
              </w:rPr>
              <w:t>and</w:t>
            </w:r>
          </w:p>
        </w:tc>
      </w:tr>
      <w:tr w:rsidR="007A706D" w14:paraId="2C5D1564" w14:textId="77777777" w:rsidTr="00937F4E">
        <w:tc>
          <w:tcPr>
            <w:tcW w:w="528" w:type="dxa"/>
          </w:tcPr>
          <w:p w14:paraId="7A67526E" w14:textId="77777777" w:rsidR="007A706D" w:rsidRPr="00E61A05" w:rsidRDefault="007A706D" w:rsidP="007A706D">
            <w:pPr>
              <w:rPr>
                <w:sz w:val="16"/>
                <w:szCs w:val="16"/>
              </w:rPr>
            </w:pPr>
          </w:p>
        </w:tc>
        <w:tc>
          <w:tcPr>
            <w:tcW w:w="413" w:type="dxa"/>
          </w:tcPr>
          <w:p w14:paraId="68D25020" w14:textId="77777777" w:rsidR="007A706D" w:rsidRPr="00E61A05" w:rsidRDefault="007A706D" w:rsidP="007A706D">
            <w:pPr>
              <w:rPr>
                <w:sz w:val="16"/>
                <w:szCs w:val="16"/>
              </w:rPr>
            </w:pPr>
          </w:p>
        </w:tc>
        <w:tc>
          <w:tcPr>
            <w:tcW w:w="443" w:type="dxa"/>
          </w:tcPr>
          <w:p w14:paraId="6758D9BA" w14:textId="1FB7C215" w:rsidR="007A706D" w:rsidRPr="00670E6E" w:rsidRDefault="007A706D" w:rsidP="007A706D">
            <w:pPr>
              <w:rPr>
                <w:sz w:val="16"/>
                <w:szCs w:val="16"/>
              </w:rPr>
            </w:pPr>
            <w:r>
              <w:rPr>
                <w:sz w:val="16"/>
                <w:szCs w:val="16"/>
              </w:rPr>
              <w:t>(ii)</w:t>
            </w:r>
          </w:p>
        </w:tc>
        <w:tc>
          <w:tcPr>
            <w:tcW w:w="3259" w:type="dxa"/>
            <w:gridSpan w:val="6"/>
          </w:tcPr>
          <w:p w14:paraId="56A5A94F" w14:textId="0206567B" w:rsidR="007A706D" w:rsidRPr="00E61A05" w:rsidRDefault="007A706D" w:rsidP="007A706D">
            <w:pPr>
              <w:rPr>
                <w:sz w:val="16"/>
                <w:szCs w:val="16"/>
              </w:rPr>
            </w:pPr>
            <w:r w:rsidRPr="0007534E">
              <w:rPr>
                <w:sz w:val="16"/>
                <w:szCs w:val="16"/>
              </w:rPr>
              <w:t>additional safety requirements reasonably imposed by the</w:t>
            </w:r>
            <w:r>
              <w:rPr>
                <w:sz w:val="16"/>
                <w:szCs w:val="16"/>
              </w:rPr>
              <w:t xml:space="preserve"> </w:t>
            </w:r>
            <w:r w:rsidRPr="0007534E">
              <w:rPr>
                <w:sz w:val="16"/>
                <w:szCs w:val="16"/>
              </w:rPr>
              <w:t>Department or the Licensor, provided that in the event of any inconsistency the higher standard or requirement will prevail</w:t>
            </w:r>
            <w:r>
              <w:rPr>
                <w:sz w:val="16"/>
                <w:szCs w:val="16"/>
              </w:rPr>
              <w:t>;</w:t>
            </w:r>
          </w:p>
        </w:tc>
      </w:tr>
      <w:bookmarkEnd w:id="22"/>
      <w:tr w:rsidR="007A706D" w14:paraId="6859B7F3" w14:textId="77777777" w:rsidTr="005E3BD1">
        <w:trPr>
          <w:gridAfter w:val="1"/>
          <w:wAfter w:w="142" w:type="dxa"/>
        </w:trPr>
        <w:tc>
          <w:tcPr>
            <w:tcW w:w="528" w:type="dxa"/>
          </w:tcPr>
          <w:p w14:paraId="0A0A6111" w14:textId="77777777" w:rsidR="007A706D" w:rsidRPr="00E61A05" w:rsidRDefault="007A706D" w:rsidP="007A706D">
            <w:pPr>
              <w:rPr>
                <w:sz w:val="16"/>
                <w:szCs w:val="16"/>
              </w:rPr>
            </w:pPr>
          </w:p>
        </w:tc>
        <w:tc>
          <w:tcPr>
            <w:tcW w:w="413" w:type="dxa"/>
          </w:tcPr>
          <w:p w14:paraId="4B3A8472" w14:textId="57B15803" w:rsidR="007A706D" w:rsidRPr="00E61A05" w:rsidRDefault="007A706D" w:rsidP="007A706D">
            <w:pPr>
              <w:rPr>
                <w:sz w:val="16"/>
                <w:szCs w:val="16"/>
              </w:rPr>
            </w:pPr>
            <w:r>
              <w:rPr>
                <w:sz w:val="16"/>
                <w:szCs w:val="16"/>
              </w:rPr>
              <w:t>(d)</w:t>
            </w:r>
          </w:p>
        </w:tc>
        <w:tc>
          <w:tcPr>
            <w:tcW w:w="3560" w:type="dxa"/>
            <w:gridSpan w:val="6"/>
          </w:tcPr>
          <w:p w14:paraId="24FBBBA0" w14:textId="77B9CF55" w:rsidR="007A706D" w:rsidRPr="0007534E" w:rsidRDefault="007A706D" w:rsidP="007A706D">
            <w:pPr>
              <w:rPr>
                <w:sz w:val="16"/>
                <w:szCs w:val="16"/>
              </w:rPr>
            </w:pPr>
            <w:r>
              <w:rPr>
                <w:sz w:val="16"/>
                <w:szCs w:val="16"/>
              </w:rPr>
              <w:t>ensure that all contact</w:t>
            </w:r>
            <w:r w:rsidRPr="0007534E">
              <w:rPr>
                <w:sz w:val="16"/>
                <w:szCs w:val="16"/>
              </w:rPr>
              <w:t xml:space="preserve"> and business details remain current</w:t>
            </w:r>
            <w:r>
              <w:rPr>
                <w:sz w:val="16"/>
                <w:szCs w:val="16"/>
              </w:rPr>
              <w:t xml:space="preserve"> </w:t>
            </w:r>
            <w:r w:rsidRPr="0007534E">
              <w:rPr>
                <w:sz w:val="16"/>
                <w:szCs w:val="16"/>
              </w:rPr>
              <w:t>and that the email address provided is regularl</w:t>
            </w:r>
            <w:r>
              <w:rPr>
                <w:sz w:val="16"/>
                <w:szCs w:val="16"/>
              </w:rPr>
              <w:t xml:space="preserve">y monitored for emergency </w:t>
            </w:r>
            <w:r w:rsidRPr="0007534E">
              <w:rPr>
                <w:sz w:val="16"/>
                <w:szCs w:val="16"/>
              </w:rPr>
              <w:t>communications.</w:t>
            </w:r>
          </w:p>
        </w:tc>
      </w:tr>
      <w:tr w:rsidR="007A706D" w14:paraId="36CDECD8" w14:textId="77777777" w:rsidTr="005E3BD1">
        <w:trPr>
          <w:gridAfter w:val="1"/>
          <w:wAfter w:w="142" w:type="dxa"/>
        </w:trPr>
        <w:tc>
          <w:tcPr>
            <w:tcW w:w="528" w:type="dxa"/>
          </w:tcPr>
          <w:p w14:paraId="73670A69" w14:textId="77777777" w:rsidR="007A706D" w:rsidRPr="00E61A05" w:rsidRDefault="007A706D" w:rsidP="007A706D">
            <w:pPr>
              <w:rPr>
                <w:sz w:val="16"/>
                <w:szCs w:val="16"/>
              </w:rPr>
            </w:pPr>
          </w:p>
        </w:tc>
        <w:tc>
          <w:tcPr>
            <w:tcW w:w="413" w:type="dxa"/>
          </w:tcPr>
          <w:p w14:paraId="5307477E" w14:textId="0CF83D8B" w:rsidR="007A706D" w:rsidRDefault="007A706D" w:rsidP="007A706D">
            <w:pPr>
              <w:rPr>
                <w:sz w:val="16"/>
                <w:szCs w:val="16"/>
              </w:rPr>
            </w:pPr>
            <w:r>
              <w:rPr>
                <w:sz w:val="16"/>
                <w:szCs w:val="16"/>
              </w:rPr>
              <w:t>(e)</w:t>
            </w:r>
          </w:p>
        </w:tc>
        <w:tc>
          <w:tcPr>
            <w:tcW w:w="3560" w:type="dxa"/>
            <w:gridSpan w:val="6"/>
          </w:tcPr>
          <w:p w14:paraId="594E9599" w14:textId="17044D5A" w:rsidR="007A706D" w:rsidRPr="0007534E" w:rsidRDefault="007A706D" w:rsidP="007A706D">
            <w:pPr>
              <w:rPr>
                <w:sz w:val="16"/>
                <w:szCs w:val="16"/>
              </w:rPr>
            </w:pPr>
            <w:r w:rsidRPr="0007534E">
              <w:rPr>
                <w:sz w:val="16"/>
                <w:szCs w:val="16"/>
              </w:rPr>
              <w:t xml:space="preserve">keep the Licensor informed of any ongoing investigations, Notice of </w:t>
            </w:r>
            <w:proofErr w:type="gramStart"/>
            <w:r w:rsidRPr="0007534E">
              <w:rPr>
                <w:sz w:val="16"/>
                <w:szCs w:val="16"/>
              </w:rPr>
              <w:t>Infraction</w:t>
            </w:r>
            <w:proofErr w:type="gramEnd"/>
            <w:r w:rsidRPr="0007534E">
              <w:rPr>
                <w:sz w:val="16"/>
                <w:szCs w:val="16"/>
              </w:rPr>
              <w:t xml:space="preserve"> and outcomes of investigations.</w:t>
            </w:r>
          </w:p>
        </w:tc>
      </w:tr>
      <w:tr w:rsidR="007A706D" w14:paraId="0BCC7A11" w14:textId="77777777" w:rsidTr="005E3BD1">
        <w:trPr>
          <w:gridAfter w:val="1"/>
          <w:wAfter w:w="142" w:type="dxa"/>
        </w:trPr>
        <w:tc>
          <w:tcPr>
            <w:tcW w:w="528" w:type="dxa"/>
          </w:tcPr>
          <w:p w14:paraId="54F2C26A" w14:textId="419F1BCA" w:rsidR="007A706D" w:rsidRPr="00E61A05" w:rsidRDefault="007A706D" w:rsidP="007A706D">
            <w:pPr>
              <w:rPr>
                <w:sz w:val="16"/>
                <w:szCs w:val="16"/>
              </w:rPr>
            </w:pPr>
            <w:r>
              <w:rPr>
                <w:sz w:val="16"/>
                <w:szCs w:val="16"/>
              </w:rPr>
              <w:t>5.8</w:t>
            </w:r>
          </w:p>
        </w:tc>
        <w:tc>
          <w:tcPr>
            <w:tcW w:w="3973" w:type="dxa"/>
            <w:gridSpan w:val="7"/>
          </w:tcPr>
          <w:p w14:paraId="2312301C" w14:textId="5D7A49EC" w:rsidR="007A706D" w:rsidRPr="0007534E" w:rsidRDefault="007A706D" w:rsidP="007A706D">
            <w:pPr>
              <w:rPr>
                <w:sz w:val="16"/>
                <w:szCs w:val="16"/>
              </w:rPr>
            </w:pPr>
            <w:r w:rsidRPr="0007534E">
              <w:rPr>
                <w:sz w:val="16"/>
                <w:szCs w:val="16"/>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tc>
      </w:tr>
      <w:tr w:rsidR="007A706D" w14:paraId="2769EBF5" w14:textId="77777777" w:rsidTr="005E3BD1">
        <w:trPr>
          <w:gridAfter w:val="1"/>
          <w:wAfter w:w="142" w:type="dxa"/>
        </w:trPr>
        <w:tc>
          <w:tcPr>
            <w:tcW w:w="528" w:type="dxa"/>
          </w:tcPr>
          <w:p w14:paraId="3E739420" w14:textId="77777777" w:rsidR="007A706D" w:rsidRPr="00E61A05" w:rsidRDefault="007A706D" w:rsidP="007A706D">
            <w:pPr>
              <w:rPr>
                <w:sz w:val="16"/>
                <w:szCs w:val="16"/>
              </w:rPr>
            </w:pPr>
          </w:p>
        </w:tc>
        <w:tc>
          <w:tcPr>
            <w:tcW w:w="413" w:type="dxa"/>
          </w:tcPr>
          <w:p w14:paraId="73066112" w14:textId="2D094D81" w:rsidR="007A706D" w:rsidRPr="00E61A05" w:rsidRDefault="007A706D" w:rsidP="007A706D">
            <w:pPr>
              <w:rPr>
                <w:sz w:val="16"/>
                <w:szCs w:val="16"/>
              </w:rPr>
            </w:pPr>
            <w:r>
              <w:rPr>
                <w:sz w:val="16"/>
                <w:szCs w:val="16"/>
              </w:rPr>
              <w:t>(a)</w:t>
            </w:r>
          </w:p>
        </w:tc>
        <w:tc>
          <w:tcPr>
            <w:tcW w:w="3560" w:type="dxa"/>
            <w:gridSpan w:val="6"/>
          </w:tcPr>
          <w:p w14:paraId="25B4E2B4" w14:textId="048E0CFB" w:rsidR="007A706D" w:rsidRPr="0007534E" w:rsidRDefault="007A706D" w:rsidP="007A706D">
            <w:pPr>
              <w:rPr>
                <w:sz w:val="16"/>
                <w:szCs w:val="16"/>
              </w:rPr>
            </w:pPr>
            <w:r w:rsidRPr="0007534E">
              <w:rPr>
                <w:sz w:val="16"/>
                <w:szCs w:val="16"/>
              </w:rPr>
              <w:t>normally used in connection with the Permitted Use; and</w:t>
            </w:r>
          </w:p>
        </w:tc>
      </w:tr>
      <w:tr w:rsidR="007A706D" w14:paraId="1BAA86D9" w14:textId="77777777" w:rsidTr="005E3BD1">
        <w:trPr>
          <w:gridAfter w:val="1"/>
          <w:wAfter w:w="142" w:type="dxa"/>
        </w:trPr>
        <w:tc>
          <w:tcPr>
            <w:tcW w:w="528" w:type="dxa"/>
          </w:tcPr>
          <w:p w14:paraId="34536E26" w14:textId="77777777" w:rsidR="007A706D" w:rsidRPr="00E61A05" w:rsidRDefault="007A706D" w:rsidP="007A706D">
            <w:pPr>
              <w:rPr>
                <w:sz w:val="16"/>
                <w:szCs w:val="16"/>
              </w:rPr>
            </w:pPr>
          </w:p>
        </w:tc>
        <w:tc>
          <w:tcPr>
            <w:tcW w:w="413" w:type="dxa"/>
          </w:tcPr>
          <w:p w14:paraId="7FB565FE" w14:textId="56F2DD9D" w:rsidR="007A706D" w:rsidRPr="00E61A05" w:rsidRDefault="007A706D" w:rsidP="007A706D">
            <w:pPr>
              <w:rPr>
                <w:sz w:val="16"/>
                <w:szCs w:val="16"/>
              </w:rPr>
            </w:pPr>
            <w:r>
              <w:rPr>
                <w:sz w:val="16"/>
                <w:szCs w:val="16"/>
              </w:rPr>
              <w:t>(b)</w:t>
            </w:r>
          </w:p>
        </w:tc>
        <w:tc>
          <w:tcPr>
            <w:tcW w:w="3560" w:type="dxa"/>
            <w:gridSpan w:val="6"/>
          </w:tcPr>
          <w:p w14:paraId="6D16B855" w14:textId="623EA514" w:rsidR="007A706D" w:rsidRPr="0007534E" w:rsidRDefault="007A706D" w:rsidP="007A706D">
            <w:pPr>
              <w:rPr>
                <w:sz w:val="16"/>
                <w:szCs w:val="16"/>
              </w:rPr>
            </w:pPr>
            <w:r w:rsidRPr="0007534E">
              <w:rPr>
                <w:sz w:val="16"/>
                <w:szCs w:val="16"/>
              </w:rPr>
              <w:t>kept in compliance with the requirements of any a</w:t>
            </w:r>
            <w:r>
              <w:rPr>
                <w:sz w:val="16"/>
                <w:szCs w:val="16"/>
              </w:rPr>
              <w:t>uthority that regulates storage</w:t>
            </w:r>
            <w:r w:rsidRPr="0007534E">
              <w:rPr>
                <w:sz w:val="16"/>
                <w:szCs w:val="16"/>
              </w:rPr>
              <w:t xml:space="preserve"> or keeping of the hazardous substance.</w:t>
            </w:r>
            <w:r w:rsidR="00CB5334">
              <w:rPr>
                <w:sz w:val="16"/>
                <w:szCs w:val="16"/>
              </w:rPr>
              <w:t xml:space="preserve"> </w:t>
            </w:r>
          </w:p>
        </w:tc>
      </w:tr>
      <w:tr w:rsidR="007A706D" w14:paraId="0EF3775F" w14:textId="77777777" w:rsidTr="005E3BD1">
        <w:tc>
          <w:tcPr>
            <w:tcW w:w="528" w:type="dxa"/>
          </w:tcPr>
          <w:p w14:paraId="258DE44E" w14:textId="77777777" w:rsidR="007A706D" w:rsidRPr="00E61A05" w:rsidRDefault="007A706D" w:rsidP="007A706D">
            <w:pPr>
              <w:rPr>
                <w:sz w:val="16"/>
                <w:szCs w:val="16"/>
              </w:rPr>
            </w:pPr>
          </w:p>
        </w:tc>
        <w:tc>
          <w:tcPr>
            <w:tcW w:w="413" w:type="dxa"/>
          </w:tcPr>
          <w:p w14:paraId="4F7C570E" w14:textId="77777777" w:rsidR="007A706D" w:rsidRPr="00E61A05" w:rsidRDefault="007A706D" w:rsidP="007A706D">
            <w:pPr>
              <w:rPr>
                <w:sz w:val="16"/>
                <w:szCs w:val="16"/>
              </w:rPr>
            </w:pPr>
          </w:p>
        </w:tc>
        <w:tc>
          <w:tcPr>
            <w:tcW w:w="1257" w:type="dxa"/>
            <w:gridSpan w:val="4"/>
          </w:tcPr>
          <w:p w14:paraId="7024A24E" w14:textId="77777777" w:rsidR="007A706D" w:rsidRPr="00670E6E" w:rsidRDefault="007A706D" w:rsidP="007A706D">
            <w:pPr>
              <w:rPr>
                <w:sz w:val="16"/>
                <w:szCs w:val="16"/>
              </w:rPr>
            </w:pPr>
          </w:p>
        </w:tc>
        <w:tc>
          <w:tcPr>
            <w:tcW w:w="2445" w:type="dxa"/>
            <w:gridSpan w:val="3"/>
          </w:tcPr>
          <w:p w14:paraId="48736B98" w14:textId="77777777" w:rsidR="007A706D" w:rsidRPr="00E61A05" w:rsidRDefault="007A706D" w:rsidP="007A706D">
            <w:pPr>
              <w:rPr>
                <w:sz w:val="16"/>
                <w:szCs w:val="16"/>
              </w:rPr>
            </w:pPr>
          </w:p>
        </w:tc>
      </w:tr>
      <w:tr w:rsidR="007A706D" w14:paraId="44943B83" w14:textId="77777777" w:rsidTr="005E3BD1">
        <w:trPr>
          <w:gridAfter w:val="1"/>
          <w:wAfter w:w="142" w:type="dxa"/>
        </w:trPr>
        <w:tc>
          <w:tcPr>
            <w:tcW w:w="528" w:type="dxa"/>
          </w:tcPr>
          <w:p w14:paraId="68CFF73D" w14:textId="2203DE19" w:rsidR="007A706D" w:rsidRPr="00A90BFF" w:rsidRDefault="007A706D" w:rsidP="007A706D">
            <w:pPr>
              <w:rPr>
                <w:b/>
                <w:sz w:val="16"/>
                <w:szCs w:val="16"/>
              </w:rPr>
            </w:pPr>
            <w:r w:rsidRPr="00A90BFF">
              <w:rPr>
                <w:b/>
                <w:sz w:val="16"/>
                <w:szCs w:val="16"/>
              </w:rPr>
              <w:t>6.</w:t>
            </w:r>
          </w:p>
        </w:tc>
        <w:tc>
          <w:tcPr>
            <w:tcW w:w="3973" w:type="dxa"/>
            <w:gridSpan w:val="7"/>
          </w:tcPr>
          <w:p w14:paraId="196B4DCC" w14:textId="769D6B95" w:rsidR="007A706D" w:rsidRPr="00A90BFF" w:rsidRDefault="007A706D" w:rsidP="007A706D">
            <w:pPr>
              <w:rPr>
                <w:b/>
                <w:sz w:val="16"/>
                <w:szCs w:val="16"/>
              </w:rPr>
            </w:pPr>
            <w:r w:rsidRPr="00A90BFF">
              <w:rPr>
                <w:b/>
                <w:sz w:val="16"/>
                <w:szCs w:val="16"/>
              </w:rPr>
              <w:t>Licensor’s directions and tour Interruptions</w:t>
            </w:r>
          </w:p>
        </w:tc>
      </w:tr>
      <w:tr w:rsidR="007A706D" w14:paraId="7C10004E" w14:textId="77777777" w:rsidTr="005E3BD1">
        <w:trPr>
          <w:gridAfter w:val="1"/>
          <w:wAfter w:w="142" w:type="dxa"/>
        </w:trPr>
        <w:tc>
          <w:tcPr>
            <w:tcW w:w="528" w:type="dxa"/>
          </w:tcPr>
          <w:p w14:paraId="25FB9905" w14:textId="5D6FA195" w:rsidR="007A706D" w:rsidRPr="00E61A05" w:rsidRDefault="007A706D" w:rsidP="007A706D">
            <w:pPr>
              <w:rPr>
                <w:sz w:val="16"/>
                <w:szCs w:val="16"/>
              </w:rPr>
            </w:pPr>
            <w:r>
              <w:rPr>
                <w:sz w:val="16"/>
                <w:szCs w:val="16"/>
              </w:rPr>
              <w:t>6.1</w:t>
            </w:r>
          </w:p>
        </w:tc>
        <w:tc>
          <w:tcPr>
            <w:tcW w:w="3973" w:type="dxa"/>
            <w:gridSpan w:val="7"/>
          </w:tcPr>
          <w:p w14:paraId="4A500D03" w14:textId="6B45E2EF" w:rsidR="007A706D" w:rsidRPr="00A90BFF" w:rsidRDefault="007A706D" w:rsidP="007A706D">
            <w:pPr>
              <w:rPr>
                <w:sz w:val="16"/>
                <w:szCs w:val="16"/>
              </w:rPr>
            </w:pPr>
            <w:r w:rsidRPr="00A90BFF">
              <w:rPr>
                <w:sz w:val="16"/>
                <w:szCs w:val="16"/>
              </w:rPr>
              <w:t>The Licensee and the Licensee</w:t>
            </w:r>
            <w:r>
              <w:rPr>
                <w:sz w:val="16"/>
                <w:szCs w:val="16"/>
              </w:rPr>
              <w:t xml:space="preserve">’s employees, agents and Tour </w:t>
            </w:r>
            <w:r w:rsidRPr="00A90BFF">
              <w:rPr>
                <w:sz w:val="16"/>
                <w:szCs w:val="16"/>
              </w:rPr>
              <w:t xml:space="preserve">participants must obey all reasonable directions given by the Licensor the Licensor’s Representative or the Licensor’s other authorised officer, employee, </w:t>
            </w:r>
            <w:proofErr w:type="gramStart"/>
            <w:r w:rsidRPr="00A90BFF">
              <w:rPr>
                <w:sz w:val="16"/>
                <w:szCs w:val="16"/>
              </w:rPr>
              <w:t>agent</w:t>
            </w:r>
            <w:proofErr w:type="gramEnd"/>
            <w:r w:rsidRPr="00A90BFF">
              <w:rPr>
                <w:sz w:val="16"/>
                <w:szCs w:val="16"/>
              </w:rPr>
              <w:t xml:space="preserve"> or delegate, in respect of the Licensed Area</w:t>
            </w:r>
          </w:p>
        </w:tc>
      </w:tr>
      <w:tr w:rsidR="007A706D" w14:paraId="789F795C" w14:textId="77777777" w:rsidTr="005E3BD1">
        <w:trPr>
          <w:gridAfter w:val="1"/>
          <w:wAfter w:w="142" w:type="dxa"/>
        </w:trPr>
        <w:tc>
          <w:tcPr>
            <w:tcW w:w="528" w:type="dxa"/>
          </w:tcPr>
          <w:p w14:paraId="35490E13" w14:textId="35F761F2" w:rsidR="007A706D" w:rsidRDefault="007A706D" w:rsidP="007A706D">
            <w:pPr>
              <w:rPr>
                <w:sz w:val="16"/>
                <w:szCs w:val="16"/>
              </w:rPr>
            </w:pPr>
            <w:r>
              <w:rPr>
                <w:sz w:val="16"/>
                <w:szCs w:val="16"/>
              </w:rPr>
              <w:t>6.2</w:t>
            </w:r>
          </w:p>
        </w:tc>
        <w:tc>
          <w:tcPr>
            <w:tcW w:w="3973" w:type="dxa"/>
            <w:gridSpan w:val="7"/>
          </w:tcPr>
          <w:p w14:paraId="4EADB256" w14:textId="7203F545" w:rsidR="007A706D" w:rsidRPr="00A90BFF" w:rsidRDefault="007A706D" w:rsidP="007A706D">
            <w:pPr>
              <w:rPr>
                <w:sz w:val="16"/>
                <w:szCs w:val="16"/>
              </w:rPr>
            </w:pPr>
            <w:r w:rsidRPr="00A90BFF">
              <w:rPr>
                <w:sz w:val="16"/>
                <w:szCs w:val="16"/>
              </w:rPr>
              <w:t>Without limiting the generality of the foregoing, the Licensee acknowledges that it may b</w:t>
            </w:r>
            <w:r>
              <w:rPr>
                <w:sz w:val="16"/>
                <w:szCs w:val="16"/>
              </w:rPr>
              <w:t xml:space="preserve">e directed to cease or suspend </w:t>
            </w:r>
            <w:r w:rsidRPr="00A90BFF">
              <w:rPr>
                <w:sz w:val="16"/>
                <w:szCs w:val="16"/>
              </w:rPr>
              <w:t xml:space="preserve">Tours for a period specified by the Licensor that is reasonable and proportionate in the circumstances, </w:t>
            </w:r>
            <w:proofErr w:type="gramStart"/>
            <w:r w:rsidRPr="00A90BFF">
              <w:rPr>
                <w:sz w:val="16"/>
                <w:szCs w:val="16"/>
              </w:rPr>
              <w:t>as a result of</w:t>
            </w:r>
            <w:proofErr w:type="gramEnd"/>
            <w:r w:rsidRPr="00A90BFF">
              <w:rPr>
                <w:sz w:val="16"/>
                <w:szCs w:val="16"/>
              </w:rPr>
              <w:t xml:space="preserve"> any of the following causes:</w:t>
            </w:r>
          </w:p>
        </w:tc>
      </w:tr>
      <w:tr w:rsidR="007A706D" w14:paraId="3FA6F090" w14:textId="77777777" w:rsidTr="005E3BD1">
        <w:trPr>
          <w:gridAfter w:val="1"/>
          <w:wAfter w:w="142" w:type="dxa"/>
        </w:trPr>
        <w:tc>
          <w:tcPr>
            <w:tcW w:w="528" w:type="dxa"/>
          </w:tcPr>
          <w:p w14:paraId="0CE8B6D6" w14:textId="77777777" w:rsidR="007A706D" w:rsidRPr="00E61A05" w:rsidRDefault="007A706D" w:rsidP="007A706D">
            <w:pPr>
              <w:rPr>
                <w:sz w:val="16"/>
                <w:szCs w:val="16"/>
              </w:rPr>
            </w:pPr>
          </w:p>
        </w:tc>
        <w:tc>
          <w:tcPr>
            <w:tcW w:w="413" w:type="dxa"/>
          </w:tcPr>
          <w:p w14:paraId="56BAE504" w14:textId="57690EB8" w:rsidR="007A706D" w:rsidRPr="00E61A05" w:rsidRDefault="007A706D" w:rsidP="007A706D">
            <w:pPr>
              <w:rPr>
                <w:sz w:val="16"/>
                <w:szCs w:val="16"/>
              </w:rPr>
            </w:pPr>
            <w:r>
              <w:rPr>
                <w:sz w:val="16"/>
                <w:szCs w:val="16"/>
              </w:rPr>
              <w:t>(a)</w:t>
            </w:r>
          </w:p>
        </w:tc>
        <w:tc>
          <w:tcPr>
            <w:tcW w:w="3560" w:type="dxa"/>
            <w:gridSpan w:val="6"/>
          </w:tcPr>
          <w:p w14:paraId="5DB33938" w14:textId="644C4C19" w:rsidR="007A706D" w:rsidRPr="00A90BFF" w:rsidRDefault="007A706D" w:rsidP="007A706D">
            <w:pPr>
              <w:rPr>
                <w:sz w:val="16"/>
                <w:szCs w:val="16"/>
              </w:rPr>
            </w:pPr>
            <w:r w:rsidRPr="00A90BFF">
              <w:rPr>
                <w:sz w:val="16"/>
                <w:szCs w:val="16"/>
              </w:rPr>
              <w:t xml:space="preserve">fires, floods, severe </w:t>
            </w:r>
            <w:proofErr w:type="gramStart"/>
            <w:r w:rsidRPr="00A90BFF">
              <w:rPr>
                <w:sz w:val="16"/>
                <w:szCs w:val="16"/>
              </w:rPr>
              <w:t>storms</w:t>
            </w:r>
            <w:proofErr w:type="gramEnd"/>
            <w:r w:rsidRPr="00A90BFF">
              <w:rPr>
                <w:sz w:val="16"/>
                <w:szCs w:val="16"/>
              </w:rPr>
              <w:t xml:space="preserve"> and other natural disasters;</w:t>
            </w:r>
          </w:p>
        </w:tc>
      </w:tr>
      <w:tr w:rsidR="007A706D" w14:paraId="6E386CD5" w14:textId="77777777" w:rsidTr="005E3BD1">
        <w:trPr>
          <w:gridAfter w:val="1"/>
          <w:wAfter w:w="142" w:type="dxa"/>
        </w:trPr>
        <w:tc>
          <w:tcPr>
            <w:tcW w:w="528" w:type="dxa"/>
          </w:tcPr>
          <w:p w14:paraId="1860FCE3" w14:textId="77777777" w:rsidR="007A706D" w:rsidRPr="00E61A05" w:rsidRDefault="007A706D" w:rsidP="007A706D">
            <w:pPr>
              <w:rPr>
                <w:sz w:val="16"/>
                <w:szCs w:val="16"/>
              </w:rPr>
            </w:pPr>
          </w:p>
        </w:tc>
        <w:tc>
          <w:tcPr>
            <w:tcW w:w="413" w:type="dxa"/>
          </w:tcPr>
          <w:p w14:paraId="5BD24BA8" w14:textId="4B069B4D" w:rsidR="007A706D" w:rsidRDefault="007A706D" w:rsidP="007A706D">
            <w:pPr>
              <w:rPr>
                <w:sz w:val="16"/>
                <w:szCs w:val="16"/>
              </w:rPr>
            </w:pPr>
            <w:r>
              <w:rPr>
                <w:sz w:val="16"/>
                <w:szCs w:val="16"/>
              </w:rPr>
              <w:t>(b)</w:t>
            </w:r>
          </w:p>
        </w:tc>
        <w:tc>
          <w:tcPr>
            <w:tcW w:w="3560" w:type="dxa"/>
            <w:gridSpan w:val="6"/>
          </w:tcPr>
          <w:p w14:paraId="2DAD58E7" w14:textId="3E6D37F0" w:rsidR="007A706D" w:rsidRPr="00A90BFF" w:rsidRDefault="007A706D" w:rsidP="007A706D">
            <w:pPr>
              <w:rPr>
                <w:sz w:val="16"/>
                <w:szCs w:val="16"/>
              </w:rPr>
            </w:pPr>
            <w:r w:rsidRPr="00A90BFF">
              <w:rPr>
                <w:sz w:val="16"/>
                <w:szCs w:val="16"/>
              </w:rPr>
              <w:t>fuel reduction burns;</w:t>
            </w:r>
          </w:p>
        </w:tc>
      </w:tr>
      <w:tr w:rsidR="007A706D" w14:paraId="72606716" w14:textId="77777777" w:rsidTr="005E3BD1">
        <w:trPr>
          <w:gridAfter w:val="1"/>
          <w:wAfter w:w="142" w:type="dxa"/>
        </w:trPr>
        <w:tc>
          <w:tcPr>
            <w:tcW w:w="528" w:type="dxa"/>
          </w:tcPr>
          <w:p w14:paraId="22E6032A" w14:textId="77777777" w:rsidR="007A706D" w:rsidRPr="00E61A05" w:rsidRDefault="007A706D" w:rsidP="007A706D">
            <w:pPr>
              <w:rPr>
                <w:sz w:val="16"/>
                <w:szCs w:val="16"/>
              </w:rPr>
            </w:pPr>
          </w:p>
        </w:tc>
        <w:tc>
          <w:tcPr>
            <w:tcW w:w="413" w:type="dxa"/>
          </w:tcPr>
          <w:p w14:paraId="6D142A90" w14:textId="4C683CA8" w:rsidR="007A706D" w:rsidRDefault="007A706D" w:rsidP="007A706D">
            <w:pPr>
              <w:rPr>
                <w:sz w:val="16"/>
                <w:szCs w:val="16"/>
              </w:rPr>
            </w:pPr>
            <w:r>
              <w:rPr>
                <w:sz w:val="16"/>
                <w:szCs w:val="16"/>
              </w:rPr>
              <w:t>(c)</w:t>
            </w:r>
          </w:p>
        </w:tc>
        <w:tc>
          <w:tcPr>
            <w:tcW w:w="3560" w:type="dxa"/>
            <w:gridSpan w:val="6"/>
          </w:tcPr>
          <w:p w14:paraId="39B1BB04" w14:textId="45DCFB0F" w:rsidR="007A706D" w:rsidRPr="00A90BFF" w:rsidRDefault="00B22386" w:rsidP="007A706D">
            <w:pPr>
              <w:rPr>
                <w:sz w:val="16"/>
                <w:szCs w:val="16"/>
              </w:rPr>
            </w:pPr>
            <w:r>
              <w:rPr>
                <w:sz w:val="16"/>
                <w:szCs w:val="16"/>
              </w:rPr>
              <w:t>Catastrophic</w:t>
            </w:r>
            <w:r w:rsidR="0073454F">
              <w:rPr>
                <w:sz w:val="16"/>
                <w:szCs w:val="16"/>
              </w:rPr>
              <w:t xml:space="preserve"> Fire Danger Rating</w:t>
            </w:r>
            <w:r w:rsidR="007A706D" w:rsidRPr="00A90BFF">
              <w:rPr>
                <w:sz w:val="16"/>
                <w:szCs w:val="16"/>
              </w:rPr>
              <w:t xml:space="preserve"> Days; and</w:t>
            </w:r>
          </w:p>
        </w:tc>
      </w:tr>
      <w:tr w:rsidR="007A706D" w14:paraId="093C74ED" w14:textId="77777777" w:rsidTr="005E3BD1">
        <w:trPr>
          <w:gridAfter w:val="1"/>
          <w:wAfter w:w="142" w:type="dxa"/>
        </w:trPr>
        <w:tc>
          <w:tcPr>
            <w:tcW w:w="528" w:type="dxa"/>
          </w:tcPr>
          <w:p w14:paraId="46B657AB" w14:textId="77777777" w:rsidR="007A706D" w:rsidRPr="00E61A05" w:rsidRDefault="007A706D" w:rsidP="007A706D">
            <w:pPr>
              <w:rPr>
                <w:sz w:val="16"/>
                <w:szCs w:val="16"/>
              </w:rPr>
            </w:pPr>
          </w:p>
        </w:tc>
        <w:tc>
          <w:tcPr>
            <w:tcW w:w="413" w:type="dxa"/>
          </w:tcPr>
          <w:p w14:paraId="5C4E236B" w14:textId="5FDEED73" w:rsidR="007A706D" w:rsidRDefault="007A706D" w:rsidP="007A706D">
            <w:pPr>
              <w:rPr>
                <w:sz w:val="16"/>
                <w:szCs w:val="16"/>
              </w:rPr>
            </w:pPr>
            <w:r>
              <w:rPr>
                <w:sz w:val="16"/>
                <w:szCs w:val="16"/>
              </w:rPr>
              <w:t>(d)</w:t>
            </w:r>
          </w:p>
        </w:tc>
        <w:tc>
          <w:tcPr>
            <w:tcW w:w="3560" w:type="dxa"/>
            <w:gridSpan w:val="6"/>
          </w:tcPr>
          <w:p w14:paraId="3CB1BA14" w14:textId="1156CA9F" w:rsidR="007A706D" w:rsidRPr="00A90BFF" w:rsidRDefault="007A706D" w:rsidP="007A706D">
            <w:pPr>
              <w:rPr>
                <w:sz w:val="16"/>
                <w:szCs w:val="16"/>
              </w:rPr>
            </w:pPr>
            <w:r w:rsidRPr="00A90BFF">
              <w:rPr>
                <w:sz w:val="16"/>
                <w:szCs w:val="16"/>
              </w:rPr>
              <w:t>any other cause reasonably specified by the Licensor, which is directed at the preservation of human health and / or the environment.</w:t>
            </w:r>
          </w:p>
        </w:tc>
      </w:tr>
      <w:tr w:rsidR="007A706D" w14:paraId="51E9547E" w14:textId="77777777" w:rsidTr="005E3BD1">
        <w:trPr>
          <w:gridAfter w:val="1"/>
          <w:wAfter w:w="142" w:type="dxa"/>
        </w:trPr>
        <w:tc>
          <w:tcPr>
            <w:tcW w:w="528" w:type="dxa"/>
          </w:tcPr>
          <w:p w14:paraId="7E023BBC" w14:textId="6AF62F96" w:rsidR="007A706D" w:rsidRPr="00E61A05" w:rsidRDefault="007A706D" w:rsidP="007A706D">
            <w:pPr>
              <w:rPr>
                <w:sz w:val="16"/>
                <w:szCs w:val="16"/>
              </w:rPr>
            </w:pPr>
            <w:r>
              <w:rPr>
                <w:sz w:val="16"/>
                <w:szCs w:val="16"/>
              </w:rPr>
              <w:lastRenderedPageBreak/>
              <w:t>6.3</w:t>
            </w:r>
          </w:p>
        </w:tc>
        <w:tc>
          <w:tcPr>
            <w:tcW w:w="3973" w:type="dxa"/>
            <w:gridSpan w:val="7"/>
          </w:tcPr>
          <w:p w14:paraId="4CD2E6B4" w14:textId="70752E59" w:rsidR="007A706D" w:rsidRPr="003F0632" w:rsidRDefault="007A706D" w:rsidP="007A706D">
            <w:pPr>
              <w:rPr>
                <w:sz w:val="16"/>
                <w:szCs w:val="16"/>
              </w:rPr>
            </w:pPr>
            <w:r>
              <w:rPr>
                <w:sz w:val="16"/>
                <w:szCs w:val="16"/>
              </w:rPr>
              <w:t xml:space="preserve">Except in an emergency, </w:t>
            </w:r>
            <w:r w:rsidRPr="003F0632">
              <w:rPr>
                <w:sz w:val="16"/>
                <w:szCs w:val="16"/>
              </w:rPr>
              <w:t xml:space="preserve">when the Licensor will give the Licensee as much notice as is reasonably practicable in the circumstances, the Licensor will give the Licensee at least 7 days’ notice </w:t>
            </w:r>
            <w:r>
              <w:rPr>
                <w:sz w:val="16"/>
                <w:szCs w:val="16"/>
              </w:rPr>
              <w:t>of the need to cease or suspend</w:t>
            </w:r>
            <w:r w:rsidRPr="003F0632">
              <w:rPr>
                <w:sz w:val="16"/>
                <w:szCs w:val="16"/>
              </w:rPr>
              <w:t xml:space="preserve"> Tours.</w:t>
            </w:r>
          </w:p>
        </w:tc>
      </w:tr>
      <w:tr w:rsidR="007A706D" w14:paraId="5F92716B" w14:textId="77777777" w:rsidTr="005E3BD1">
        <w:trPr>
          <w:gridAfter w:val="1"/>
          <w:wAfter w:w="142" w:type="dxa"/>
        </w:trPr>
        <w:tc>
          <w:tcPr>
            <w:tcW w:w="528" w:type="dxa"/>
          </w:tcPr>
          <w:p w14:paraId="21FF3033" w14:textId="7C9CDC22" w:rsidR="007A706D" w:rsidRDefault="007A706D" w:rsidP="007A706D">
            <w:pPr>
              <w:rPr>
                <w:sz w:val="16"/>
                <w:szCs w:val="16"/>
              </w:rPr>
            </w:pPr>
            <w:r>
              <w:rPr>
                <w:sz w:val="16"/>
                <w:szCs w:val="16"/>
              </w:rPr>
              <w:t>6.4</w:t>
            </w:r>
          </w:p>
        </w:tc>
        <w:tc>
          <w:tcPr>
            <w:tcW w:w="3973" w:type="dxa"/>
            <w:gridSpan w:val="7"/>
          </w:tcPr>
          <w:p w14:paraId="55E8D078" w14:textId="7E39E845" w:rsidR="007A706D" w:rsidRPr="003F0632" w:rsidRDefault="007A706D" w:rsidP="007A706D">
            <w:pPr>
              <w:rPr>
                <w:sz w:val="16"/>
                <w:szCs w:val="16"/>
              </w:rPr>
            </w:pPr>
            <w:r w:rsidRPr="003F0632">
              <w:rPr>
                <w:sz w:val="16"/>
                <w:szCs w:val="16"/>
              </w:rPr>
              <w:t>The Licensee is not entitled to any compensation from the Licensor whatsoever for loss or damage caused or contribu</w:t>
            </w:r>
            <w:r>
              <w:rPr>
                <w:sz w:val="16"/>
                <w:szCs w:val="16"/>
              </w:rPr>
              <w:t xml:space="preserve">ted to by the need to suspend, </w:t>
            </w:r>
            <w:r w:rsidRPr="003F0632">
              <w:rPr>
                <w:sz w:val="16"/>
                <w:szCs w:val="16"/>
              </w:rPr>
              <w:t>cancel or cease Tours under the provisions of this clause 6, save that the Licensee may be granted a proportionate set-off against future Licence Fee payments, as determined in the Licensor’s absolute discretion.</w:t>
            </w:r>
          </w:p>
        </w:tc>
      </w:tr>
      <w:tr w:rsidR="007A706D" w14:paraId="561D7495" w14:textId="77777777" w:rsidTr="005E3BD1">
        <w:trPr>
          <w:gridAfter w:val="1"/>
          <w:wAfter w:w="142" w:type="dxa"/>
        </w:trPr>
        <w:tc>
          <w:tcPr>
            <w:tcW w:w="528" w:type="dxa"/>
          </w:tcPr>
          <w:p w14:paraId="16F1113C" w14:textId="77777777" w:rsidR="007A706D" w:rsidRDefault="007A706D" w:rsidP="007A706D">
            <w:pPr>
              <w:rPr>
                <w:sz w:val="16"/>
                <w:szCs w:val="16"/>
              </w:rPr>
            </w:pPr>
          </w:p>
        </w:tc>
        <w:tc>
          <w:tcPr>
            <w:tcW w:w="3973" w:type="dxa"/>
            <w:gridSpan w:val="7"/>
          </w:tcPr>
          <w:p w14:paraId="392EDE93" w14:textId="77777777" w:rsidR="007A706D" w:rsidRDefault="007A706D" w:rsidP="007A706D">
            <w:pPr>
              <w:rPr>
                <w:sz w:val="16"/>
                <w:szCs w:val="16"/>
              </w:rPr>
            </w:pPr>
          </w:p>
        </w:tc>
      </w:tr>
      <w:tr w:rsidR="007A706D" w14:paraId="70CB34A0" w14:textId="77777777" w:rsidTr="005E3BD1">
        <w:trPr>
          <w:gridAfter w:val="1"/>
          <w:wAfter w:w="142" w:type="dxa"/>
        </w:trPr>
        <w:tc>
          <w:tcPr>
            <w:tcW w:w="528" w:type="dxa"/>
          </w:tcPr>
          <w:p w14:paraId="031DD737" w14:textId="51D637A2" w:rsidR="007A706D" w:rsidRDefault="007A706D" w:rsidP="007A706D">
            <w:pPr>
              <w:rPr>
                <w:sz w:val="16"/>
                <w:szCs w:val="16"/>
              </w:rPr>
            </w:pPr>
            <w:r>
              <w:rPr>
                <w:sz w:val="16"/>
                <w:szCs w:val="16"/>
              </w:rPr>
              <w:t>7.</w:t>
            </w:r>
          </w:p>
        </w:tc>
        <w:tc>
          <w:tcPr>
            <w:tcW w:w="3973" w:type="dxa"/>
            <w:gridSpan w:val="7"/>
          </w:tcPr>
          <w:p w14:paraId="2AD60D5B" w14:textId="75C29564" w:rsidR="007A706D" w:rsidRPr="003F0632" w:rsidRDefault="007A706D" w:rsidP="007A706D">
            <w:pPr>
              <w:rPr>
                <w:b/>
                <w:sz w:val="16"/>
                <w:szCs w:val="16"/>
              </w:rPr>
            </w:pPr>
            <w:r>
              <w:rPr>
                <w:b/>
                <w:sz w:val="16"/>
                <w:szCs w:val="16"/>
              </w:rPr>
              <w:t xml:space="preserve">Dealing with </w:t>
            </w:r>
            <w:r w:rsidRPr="003F0632">
              <w:rPr>
                <w:b/>
                <w:sz w:val="16"/>
                <w:szCs w:val="16"/>
              </w:rPr>
              <w:t>emergencies</w:t>
            </w:r>
          </w:p>
        </w:tc>
      </w:tr>
      <w:tr w:rsidR="007A706D" w14:paraId="4B51AD6C" w14:textId="77777777" w:rsidTr="005E3BD1">
        <w:trPr>
          <w:gridAfter w:val="1"/>
          <w:wAfter w:w="142" w:type="dxa"/>
        </w:trPr>
        <w:tc>
          <w:tcPr>
            <w:tcW w:w="528" w:type="dxa"/>
          </w:tcPr>
          <w:p w14:paraId="6795B302" w14:textId="77777777" w:rsidR="007A706D" w:rsidRDefault="007A706D" w:rsidP="007A706D">
            <w:pPr>
              <w:rPr>
                <w:sz w:val="16"/>
                <w:szCs w:val="16"/>
              </w:rPr>
            </w:pPr>
          </w:p>
        </w:tc>
        <w:tc>
          <w:tcPr>
            <w:tcW w:w="3973" w:type="dxa"/>
            <w:gridSpan w:val="7"/>
          </w:tcPr>
          <w:p w14:paraId="75013B6D" w14:textId="06E8A08D" w:rsidR="007A706D" w:rsidRPr="003F0632" w:rsidRDefault="007A706D" w:rsidP="007A706D">
            <w:pPr>
              <w:rPr>
                <w:b/>
                <w:sz w:val="16"/>
                <w:szCs w:val="16"/>
              </w:rPr>
            </w:pPr>
            <w:r w:rsidRPr="003F0632">
              <w:rPr>
                <w:sz w:val="16"/>
                <w:szCs w:val="16"/>
              </w:rPr>
              <w:t>The Licensee must:</w:t>
            </w:r>
          </w:p>
        </w:tc>
      </w:tr>
      <w:tr w:rsidR="007A706D" w14:paraId="014A4893" w14:textId="77777777" w:rsidTr="005E3BD1">
        <w:trPr>
          <w:gridAfter w:val="1"/>
          <w:wAfter w:w="142" w:type="dxa"/>
        </w:trPr>
        <w:tc>
          <w:tcPr>
            <w:tcW w:w="528" w:type="dxa"/>
          </w:tcPr>
          <w:p w14:paraId="7F5B3C16" w14:textId="1F0C2D0A" w:rsidR="007A706D" w:rsidRPr="00E61A05" w:rsidRDefault="007A706D" w:rsidP="007A706D">
            <w:pPr>
              <w:rPr>
                <w:sz w:val="16"/>
                <w:szCs w:val="16"/>
              </w:rPr>
            </w:pPr>
            <w:r>
              <w:rPr>
                <w:sz w:val="16"/>
                <w:szCs w:val="16"/>
              </w:rPr>
              <w:t>7.</w:t>
            </w:r>
            <w:r w:rsidRPr="00752E90">
              <w:rPr>
                <w:sz w:val="16"/>
                <w:szCs w:val="16"/>
              </w:rPr>
              <w:t>1</w:t>
            </w:r>
          </w:p>
        </w:tc>
        <w:tc>
          <w:tcPr>
            <w:tcW w:w="3973" w:type="dxa"/>
            <w:gridSpan w:val="7"/>
          </w:tcPr>
          <w:p w14:paraId="4C0F4802" w14:textId="05F4575B" w:rsidR="007A706D" w:rsidRPr="003F0632" w:rsidRDefault="007A706D" w:rsidP="007A706D">
            <w:pPr>
              <w:rPr>
                <w:sz w:val="16"/>
                <w:szCs w:val="16"/>
              </w:rPr>
            </w:pPr>
            <w:r w:rsidRPr="003F0632">
              <w:rPr>
                <w:sz w:val="16"/>
                <w:szCs w:val="16"/>
              </w:rPr>
              <w:t>de</w:t>
            </w:r>
            <w:r>
              <w:rPr>
                <w:sz w:val="16"/>
                <w:szCs w:val="16"/>
              </w:rPr>
              <w:t xml:space="preserve">velop and maintain an emergency response </w:t>
            </w:r>
            <w:r w:rsidRPr="003F0632">
              <w:rPr>
                <w:sz w:val="16"/>
                <w:szCs w:val="16"/>
              </w:rPr>
              <w:t>plan that:</w:t>
            </w:r>
          </w:p>
        </w:tc>
      </w:tr>
      <w:tr w:rsidR="007A706D" w14:paraId="57AAC30E" w14:textId="77777777" w:rsidTr="005E3BD1">
        <w:trPr>
          <w:gridAfter w:val="1"/>
          <w:wAfter w:w="142" w:type="dxa"/>
        </w:trPr>
        <w:tc>
          <w:tcPr>
            <w:tcW w:w="528" w:type="dxa"/>
          </w:tcPr>
          <w:p w14:paraId="19CEECB2" w14:textId="77777777" w:rsidR="007A706D" w:rsidRPr="00E61A05" w:rsidRDefault="007A706D" w:rsidP="007A706D">
            <w:pPr>
              <w:rPr>
                <w:sz w:val="16"/>
                <w:szCs w:val="16"/>
              </w:rPr>
            </w:pPr>
          </w:p>
        </w:tc>
        <w:tc>
          <w:tcPr>
            <w:tcW w:w="413" w:type="dxa"/>
          </w:tcPr>
          <w:p w14:paraId="325B3279" w14:textId="00ADBB12" w:rsidR="007A706D" w:rsidRPr="00E61A05" w:rsidRDefault="007A706D" w:rsidP="007A706D">
            <w:pPr>
              <w:rPr>
                <w:sz w:val="16"/>
                <w:szCs w:val="16"/>
              </w:rPr>
            </w:pPr>
            <w:r>
              <w:rPr>
                <w:sz w:val="16"/>
                <w:szCs w:val="16"/>
              </w:rPr>
              <w:t>(a)</w:t>
            </w:r>
          </w:p>
        </w:tc>
        <w:tc>
          <w:tcPr>
            <w:tcW w:w="3560" w:type="dxa"/>
            <w:gridSpan w:val="6"/>
          </w:tcPr>
          <w:p w14:paraId="35B0B8B5" w14:textId="313D7C9B" w:rsidR="007A706D" w:rsidRPr="003F0632" w:rsidRDefault="007A706D" w:rsidP="007A706D">
            <w:pPr>
              <w:rPr>
                <w:sz w:val="16"/>
                <w:szCs w:val="16"/>
              </w:rPr>
            </w:pPr>
            <w:r w:rsidRPr="003F0632">
              <w:rPr>
                <w:sz w:val="16"/>
                <w:szCs w:val="16"/>
              </w:rPr>
              <w:t>complies with the law; and</w:t>
            </w:r>
          </w:p>
        </w:tc>
      </w:tr>
      <w:tr w:rsidR="007A706D" w14:paraId="5FE75CBF" w14:textId="77777777" w:rsidTr="005E3BD1">
        <w:trPr>
          <w:gridAfter w:val="1"/>
          <w:wAfter w:w="142" w:type="dxa"/>
        </w:trPr>
        <w:tc>
          <w:tcPr>
            <w:tcW w:w="528" w:type="dxa"/>
          </w:tcPr>
          <w:p w14:paraId="0020A061" w14:textId="77777777" w:rsidR="007A706D" w:rsidRPr="00E61A05" w:rsidRDefault="007A706D" w:rsidP="007A706D">
            <w:pPr>
              <w:rPr>
                <w:sz w:val="16"/>
                <w:szCs w:val="16"/>
              </w:rPr>
            </w:pPr>
          </w:p>
        </w:tc>
        <w:tc>
          <w:tcPr>
            <w:tcW w:w="413" w:type="dxa"/>
          </w:tcPr>
          <w:p w14:paraId="7EB54FD3" w14:textId="415786BD" w:rsidR="007A706D" w:rsidRDefault="007A706D" w:rsidP="007A706D">
            <w:pPr>
              <w:rPr>
                <w:sz w:val="16"/>
                <w:szCs w:val="16"/>
              </w:rPr>
            </w:pPr>
            <w:r>
              <w:rPr>
                <w:sz w:val="16"/>
                <w:szCs w:val="16"/>
              </w:rPr>
              <w:t>(b)</w:t>
            </w:r>
          </w:p>
        </w:tc>
        <w:tc>
          <w:tcPr>
            <w:tcW w:w="3560" w:type="dxa"/>
            <w:gridSpan w:val="6"/>
          </w:tcPr>
          <w:p w14:paraId="0CC44067" w14:textId="6803C058" w:rsidR="007A706D" w:rsidRPr="003F0632" w:rsidRDefault="007A706D" w:rsidP="007A706D">
            <w:pPr>
              <w:rPr>
                <w:sz w:val="16"/>
                <w:szCs w:val="16"/>
              </w:rPr>
            </w:pPr>
            <w:r w:rsidRPr="003F0632">
              <w:rPr>
                <w:sz w:val="16"/>
                <w:szCs w:val="16"/>
              </w:rPr>
              <w:t xml:space="preserve">outlines procedures to be followed in the event of natural or other disaster, injury, </w:t>
            </w:r>
            <w:proofErr w:type="gramStart"/>
            <w:r w:rsidRPr="003F0632">
              <w:rPr>
                <w:sz w:val="16"/>
                <w:szCs w:val="16"/>
              </w:rPr>
              <w:t>illness</w:t>
            </w:r>
            <w:proofErr w:type="gramEnd"/>
            <w:r w:rsidRPr="003F0632">
              <w:rPr>
                <w:sz w:val="16"/>
                <w:szCs w:val="16"/>
              </w:rPr>
              <w:t xml:space="preserve"> or delay on the Licensed Area; for each Tour (collectively, the “Emergency Response Plan”) and promptly provide a copy of the Emergency Response Plan to the Licensor if requested;</w:t>
            </w:r>
          </w:p>
        </w:tc>
      </w:tr>
      <w:tr w:rsidR="007A706D" w14:paraId="283CEAE0" w14:textId="77777777" w:rsidTr="005E3BD1">
        <w:trPr>
          <w:gridAfter w:val="1"/>
          <w:wAfter w:w="142" w:type="dxa"/>
        </w:trPr>
        <w:tc>
          <w:tcPr>
            <w:tcW w:w="528" w:type="dxa"/>
          </w:tcPr>
          <w:p w14:paraId="4D09DEFB" w14:textId="24B3851A" w:rsidR="007A706D" w:rsidRPr="00E61A05" w:rsidRDefault="007A706D" w:rsidP="007A706D">
            <w:pPr>
              <w:rPr>
                <w:sz w:val="16"/>
                <w:szCs w:val="16"/>
              </w:rPr>
            </w:pPr>
            <w:r>
              <w:rPr>
                <w:sz w:val="16"/>
                <w:szCs w:val="16"/>
              </w:rPr>
              <w:t>7.2</w:t>
            </w:r>
          </w:p>
        </w:tc>
        <w:tc>
          <w:tcPr>
            <w:tcW w:w="3973" w:type="dxa"/>
            <w:gridSpan w:val="7"/>
          </w:tcPr>
          <w:p w14:paraId="263A5E35" w14:textId="6AC89AA4" w:rsidR="007A706D" w:rsidRPr="003F0632" w:rsidRDefault="007A706D" w:rsidP="007A706D">
            <w:pPr>
              <w:rPr>
                <w:sz w:val="16"/>
                <w:szCs w:val="16"/>
              </w:rPr>
            </w:pPr>
            <w:r w:rsidRPr="003F0632">
              <w:rPr>
                <w:sz w:val="16"/>
                <w:szCs w:val="16"/>
              </w:rPr>
              <w:t>ensure the safe evacuation of Tour participants and vehicles from the Licensed Area in the event of any natural or other disaster adjacent or near to approved routes in accordance with the Emergency Response Plan;</w:t>
            </w:r>
          </w:p>
        </w:tc>
      </w:tr>
      <w:tr w:rsidR="007A706D" w14:paraId="2210C746" w14:textId="77777777" w:rsidTr="005E3BD1">
        <w:trPr>
          <w:gridAfter w:val="1"/>
          <w:wAfter w:w="142" w:type="dxa"/>
        </w:trPr>
        <w:tc>
          <w:tcPr>
            <w:tcW w:w="528" w:type="dxa"/>
          </w:tcPr>
          <w:p w14:paraId="6CC498EE" w14:textId="4F926BCD" w:rsidR="007A706D" w:rsidRPr="00E61A05" w:rsidRDefault="007A706D" w:rsidP="007A706D">
            <w:pPr>
              <w:rPr>
                <w:sz w:val="16"/>
                <w:szCs w:val="16"/>
              </w:rPr>
            </w:pPr>
            <w:r>
              <w:rPr>
                <w:sz w:val="16"/>
                <w:szCs w:val="16"/>
              </w:rPr>
              <w:t>7.3</w:t>
            </w:r>
          </w:p>
        </w:tc>
        <w:tc>
          <w:tcPr>
            <w:tcW w:w="3973" w:type="dxa"/>
            <w:gridSpan w:val="7"/>
          </w:tcPr>
          <w:p w14:paraId="3C86FFD1" w14:textId="6A859CAB" w:rsidR="007A706D" w:rsidRPr="003F0632" w:rsidRDefault="007A706D" w:rsidP="007A706D">
            <w:pPr>
              <w:rPr>
                <w:sz w:val="16"/>
                <w:szCs w:val="16"/>
              </w:rPr>
            </w:pPr>
            <w:r w:rsidRPr="003F0632">
              <w:rPr>
                <w:sz w:val="16"/>
                <w:szCs w:val="16"/>
              </w:rPr>
              <w:t>notify the Licensor’s Representative, as soon as is reasonably practicable, of any natural or other disaster, injury, illness, Vehicle accident or delay that may impact upon:</w:t>
            </w:r>
          </w:p>
        </w:tc>
      </w:tr>
      <w:tr w:rsidR="007A706D" w14:paraId="324FAEC9" w14:textId="77777777" w:rsidTr="005E3BD1">
        <w:trPr>
          <w:gridAfter w:val="1"/>
          <w:wAfter w:w="142" w:type="dxa"/>
        </w:trPr>
        <w:tc>
          <w:tcPr>
            <w:tcW w:w="528" w:type="dxa"/>
          </w:tcPr>
          <w:p w14:paraId="78B993CE" w14:textId="77777777" w:rsidR="007A706D" w:rsidRPr="00E61A05" w:rsidRDefault="007A706D" w:rsidP="007A706D">
            <w:pPr>
              <w:rPr>
                <w:sz w:val="16"/>
                <w:szCs w:val="16"/>
              </w:rPr>
            </w:pPr>
          </w:p>
        </w:tc>
        <w:tc>
          <w:tcPr>
            <w:tcW w:w="413" w:type="dxa"/>
          </w:tcPr>
          <w:p w14:paraId="02683BB4" w14:textId="78D96CA8" w:rsidR="007A706D" w:rsidRPr="00E61A05" w:rsidRDefault="007A706D" w:rsidP="007A706D">
            <w:pPr>
              <w:rPr>
                <w:sz w:val="16"/>
                <w:szCs w:val="16"/>
              </w:rPr>
            </w:pPr>
            <w:r>
              <w:rPr>
                <w:sz w:val="16"/>
                <w:szCs w:val="16"/>
              </w:rPr>
              <w:t>(a)</w:t>
            </w:r>
          </w:p>
        </w:tc>
        <w:tc>
          <w:tcPr>
            <w:tcW w:w="3560" w:type="dxa"/>
            <w:gridSpan w:val="6"/>
          </w:tcPr>
          <w:p w14:paraId="36ECB7B0" w14:textId="0F6466C5" w:rsidR="007A706D" w:rsidRPr="003F0632" w:rsidRDefault="007A706D" w:rsidP="007A706D">
            <w:pPr>
              <w:rPr>
                <w:sz w:val="16"/>
                <w:szCs w:val="16"/>
              </w:rPr>
            </w:pPr>
            <w:r w:rsidRPr="003F0632">
              <w:rPr>
                <w:sz w:val="16"/>
                <w:szCs w:val="16"/>
              </w:rPr>
              <w:t>the Tour group; or</w:t>
            </w:r>
          </w:p>
        </w:tc>
      </w:tr>
      <w:tr w:rsidR="007A706D" w14:paraId="618CE563" w14:textId="77777777" w:rsidTr="005E3BD1">
        <w:trPr>
          <w:gridAfter w:val="1"/>
          <w:wAfter w:w="142" w:type="dxa"/>
        </w:trPr>
        <w:tc>
          <w:tcPr>
            <w:tcW w:w="528" w:type="dxa"/>
          </w:tcPr>
          <w:p w14:paraId="09522F42" w14:textId="77777777" w:rsidR="007A706D" w:rsidRPr="00E61A05" w:rsidRDefault="007A706D" w:rsidP="007A706D">
            <w:pPr>
              <w:rPr>
                <w:sz w:val="16"/>
                <w:szCs w:val="16"/>
              </w:rPr>
            </w:pPr>
          </w:p>
        </w:tc>
        <w:tc>
          <w:tcPr>
            <w:tcW w:w="413" w:type="dxa"/>
          </w:tcPr>
          <w:p w14:paraId="30EBA55C" w14:textId="41B2EB2F" w:rsidR="007A706D" w:rsidRDefault="007A706D" w:rsidP="007A706D">
            <w:pPr>
              <w:rPr>
                <w:sz w:val="16"/>
                <w:szCs w:val="16"/>
              </w:rPr>
            </w:pPr>
            <w:r>
              <w:rPr>
                <w:sz w:val="16"/>
                <w:szCs w:val="16"/>
              </w:rPr>
              <w:t>(b)</w:t>
            </w:r>
          </w:p>
        </w:tc>
        <w:tc>
          <w:tcPr>
            <w:tcW w:w="3560" w:type="dxa"/>
            <w:gridSpan w:val="6"/>
          </w:tcPr>
          <w:p w14:paraId="5B337E9B" w14:textId="7E60D869" w:rsidR="007A706D" w:rsidRPr="003F0632" w:rsidRDefault="007A706D" w:rsidP="007A706D">
            <w:pPr>
              <w:rPr>
                <w:sz w:val="16"/>
                <w:szCs w:val="16"/>
              </w:rPr>
            </w:pPr>
            <w:r w:rsidRPr="003F0632">
              <w:rPr>
                <w:sz w:val="16"/>
                <w:szCs w:val="16"/>
              </w:rPr>
              <w:t>other Tours or authorised activities being conducted on the</w:t>
            </w:r>
            <w:r>
              <w:rPr>
                <w:sz w:val="16"/>
                <w:szCs w:val="16"/>
              </w:rPr>
              <w:t xml:space="preserve"> </w:t>
            </w:r>
            <w:r w:rsidRPr="003F0632">
              <w:rPr>
                <w:sz w:val="16"/>
                <w:szCs w:val="16"/>
              </w:rPr>
              <w:t>Licensed Area or the Land; and</w:t>
            </w:r>
          </w:p>
        </w:tc>
      </w:tr>
      <w:tr w:rsidR="007A706D" w14:paraId="40358CB8" w14:textId="77777777" w:rsidTr="005E3BD1">
        <w:trPr>
          <w:gridAfter w:val="1"/>
          <w:wAfter w:w="142" w:type="dxa"/>
        </w:trPr>
        <w:tc>
          <w:tcPr>
            <w:tcW w:w="528" w:type="dxa"/>
          </w:tcPr>
          <w:p w14:paraId="35F11250" w14:textId="36569008" w:rsidR="007A706D" w:rsidRPr="00E61A05" w:rsidRDefault="007A706D" w:rsidP="007A706D">
            <w:pPr>
              <w:rPr>
                <w:sz w:val="16"/>
                <w:szCs w:val="16"/>
              </w:rPr>
            </w:pPr>
            <w:r>
              <w:rPr>
                <w:sz w:val="16"/>
                <w:szCs w:val="16"/>
              </w:rPr>
              <w:t>7.4</w:t>
            </w:r>
          </w:p>
        </w:tc>
        <w:tc>
          <w:tcPr>
            <w:tcW w:w="3973" w:type="dxa"/>
            <w:gridSpan w:val="7"/>
          </w:tcPr>
          <w:p w14:paraId="573FA8A4" w14:textId="30B0DF43" w:rsidR="007A706D" w:rsidRPr="003F0632" w:rsidRDefault="007A706D" w:rsidP="007A706D">
            <w:pPr>
              <w:rPr>
                <w:sz w:val="16"/>
                <w:szCs w:val="16"/>
              </w:rPr>
            </w:pPr>
            <w:r w:rsidRPr="003F0632">
              <w:rPr>
                <w:sz w:val="16"/>
                <w:szCs w:val="16"/>
              </w:rPr>
              <w:t>file a completed incident report in the form required by the Licensor with the Licensor (or the Licensor’s Representative if he or she has been authorised to receive such a document) as soon as is reasonably pr</w:t>
            </w:r>
            <w:r>
              <w:rPr>
                <w:sz w:val="16"/>
                <w:szCs w:val="16"/>
              </w:rPr>
              <w:t>acticable, after the occurrence</w:t>
            </w:r>
            <w:r w:rsidRPr="003F0632">
              <w:rPr>
                <w:sz w:val="16"/>
                <w:szCs w:val="16"/>
              </w:rPr>
              <w:t xml:space="preserve"> of the relevant event.</w:t>
            </w:r>
          </w:p>
        </w:tc>
      </w:tr>
      <w:tr w:rsidR="007A706D" w14:paraId="3BDC82E0" w14:textId="77777777" w:rsidTr="005E3BD1">
        <w:trPr>
          <w:gridAfter w:val="1"/>
          <w:wAfter w:w="142" w:type="dxa"/>
        </w:trPr>
        <w:tc>
          <w:tcPr>
            <w:tcW w:w="528" w:type="dxa"/>
          </w:tcPr>
          <w:p w14:paraId="6A351A3E" w14:textId="798F1072" w:rsidR="007A706D" w:rsidRDefault="007A706D" w:rsidP="007A706D">
            <w:pPr>
              <w:rPr>
                <w:sz w:val="16"/>
                <w:szCs w:val="16"/>
              </w:rPr>
            </w:pPr>
          </w:p>
        </w:tc>
        <w:tc>
          <w:tcPr>
            <w:tcW w:w="3973" w:type="dxa"/>
            <w:gridSpan w:val="7"/>
          </w:tcPr>
          <w:p w14:paraId="123CA6ED" w14:textId="77777777" w:rsidR="007A706D" w:rsidRPr="003F0632" w:rsidRDefault="007A706D" w:rsidP="007A706D">
            <w:pPr>
              <w:rPr>
                <w:sz w:val="16"/>
                <w:szCs w:val="16"/>
              </w:rPr>
            </w:pPr>
          </w:p>
        </w:tc>
      </w:tr>
      <w:tr w:rsidR="007A706D" w14:paraId="321E14EE" w14:textId="77777777" w:rsidTr="005E3BD1">
        <w:trPr>
          <w:gridAfter w:val="1"/>
          <w:wAfter w:w="142" w:type="dxa"/>
        </w:trPr>
        <w:tc>
          <w:tcPr>
            <w:tcW w:w="528" w:type="dxa"/>
          </w:tcPr>
          <w:p w14:paraId="1B1A6686" w14:textId="2E6A9B1C" w:rsidR="007A706D" w:rsidRPr="0034455D" w:rsidRDefault="007A706D" w:rsidP="007A706D">
            <w:pPr>
              <w:rPr>
                <w:b/>
                <w:sz w:val="16"/>
                <w:szCs w:val="16"/>
              </w:rPr>
            </w:pPr>
            <w:r w:rsidRPr="0034455D">
              <w:rPr>
                <w:b/>
                <w:sz w:val="16"/>
                <w:szCs w:val="16"/>
              </w:rPr>
              <w:t>8.</w:t>
            </w:r>
          </w:p>
        </w:tc>
        <w:tc>
          <w:tcPr>
            <w:tcW w:w="3973" w:type="dxa"/>
            <w:gridSpan w:val="7"/>
          </w:tcPr>
          <w:p w14:paraId="5EDBD242" w14:textId="53512E4F" w:rsidR="007A706D" w:rsidRPr="0034455D" w:rsidRDefault="007A706D" w:rsidP="007A706D">
            <w:pPr>
              <w:rPr>
                <w:b/>
                <w:sz w:val="16"/>
                <w:szCs w:val="16"/>
              </w:rPr>
            </w:pPr>
            <w:r w:rsidRPr="0034455D">
              <w:rPr>
                <w:b/>
                <w:sz w:val="16"/>
                <w:szCs w:val="16"/>
              </w:rPr>
              <w:t>Precautions against damage and injury of wildlife</w:t>
            </w:r>
          </w:p>
        </w:tc>
      </w:tr>
      <w:tr w:rsidR="007A706D" w14:paraId="7F0984F6" w14:textId="77777777" w:rsidTr="005E3BD1">
        <w:trPr>
          <w:gridAfter w:val="1"/>
          <w:wAfter w:w="142" w:type="dxa"/>
        </w:trPr>
        <w:tc>
          <w:tcPr>
            <w:tcW w:w="528" w:type="dxa"/>
          </w:tcPr>
          <w:p w14:paraId="61645352" w14:textId="3D093B58" w:rsidR="007A706D" w:rsidRPr="00E61A05" w:rsidRDefault="007A706D" w:rsidP="007A706D">
            <w:pPr>
              <w:rPr>
                <w:sz w:val="16"/>
                <w:szCs w:val="16"/>
              </w:rPr>
            </w:pPr>
            <w:r>
              <w:rPr>
                <w:sz w:val="16"/>
                <w:szCs w:val="16"/>
              </w:rPr>
              <w:t>8.1</w:t>
            </w:r>
          </w:p>
        </w:tc>
        <w:tc>
          <w:tcPr>
            <w:tcW w:w="3973" w:type="dxa"/>
            <w:gridSpan w:val="7"/>
          </w:tcPr>
          <w:p w14:paraId="067CDBD1" w14:textId="0F299DB7" w:rsidR="007A706D" w:rsidRPr="00E61A05" w:rsidRDefault="007A706D" w:rsidP="007A706D">
            <w:pPr>
              <w:rPr>
                <w:sz w:val="16"/>
                <w:szCs w:val="16"/>
              </w:rPr>
            </w:pPr>
            <w:r w:rsidRPr="0034455D">
              <w:rPr>
                <w:sz w:val="16"/>
                <w:szCs w:val="16"/>
              </w:rPr>
              <w:t xml:space="preserve">Except as expressly authorised by this Licence, the Licensee must not damage, destroy, </w:t>
            </w:r>
            <w:proofErr w:type="gramStart"/>
            <w:r w:rsidRPr="0034455D">
              <w:rPr>
                <w:sz w:val="16"/>
                <w:szCs w:val="16"/>
              </w:rPr>
              <w:t>disrupt</w:t>
            </w:r>
            <w:proofErr w:type="gramEnd"/>
            <w:r w:rsidRPr="0034455D">
              <w:rPr>
                <w:sz w:val="16"/>
                <w:szCs w:val="16"/>
              </w:rPr>
              <w:t xml:space="preserve"> or remove any native flora (live or dead)</w:t>
            </w:r>
            <w:r>
              <w:rPr>
                <w:sz w:val="16"/>
                <w:szCs w:val="16"/>
              </w:rPr>
              <w:t xml:space="preserve"> </w:t>
            </w:r>
            <w:r w:rsidRPr="0034455D">
              <w:rPr>
                <w:sz w:val="16"/>
                <w:szCs w:val="16"/>
              </w:rPr>
              <w:t>or any native fauna, or any built asset, natural feature or cultural heritage place (including creating new access trails without the Licensor’s consent) from the Licensed Area or the Land.</w:t>
            </w:r>
          </w:p>
        </w:tc>
      </w:tr>
      <w:tr w:rsidR="007A706D" w14:paraId="28A3A976" w14:textId="77777777" w:rsidTr="005E3BD1">
        <w:trPr>
          <w:gridAfter w:val="1"/>
          <w:wAfter w:w="142" w:type="dxa"/>
        </w:trPr>
        <w:tc>
          <w:tcPr>
            <w:tcW w:w="528" w:type="dxa"/>
          </w:tcPr>
          <w:p w14:paraId="1126551D" w14:textId="4BC1A654" w:rsidR="007A706D" w:rsidRDefault="007A706D" w:rsidP="007A706D">
            <w:pPr>
              <w:rPr>
                <w:sz w:val="16"/>
                <w:szCs w:val="16"/>
              </w:rPr>
            </w:pPr>
            <w:r>
              <w:rPr>
                <w:sz w:val="16"/>
                <w:szCs w:val="16"/>
              </w:rPr>
              <w:t>8.2</w:t>
            </w:r>
          </w:p>
        </w:tc>
        <w:tc>
          <w:tcPr>
            <w:tcW w:w="3973" w:type="dxa"/>
            <w:gridSpan w:val="7"/>
          </w:tcPr>
          <w:p w14:paraId="069BF8C7" w14:textId="2E182DCA" w:rsidR="007A706D" w:rsidRPr="0034455D" w:rsidRDefault="007A706D" w:rsidP="007A706D">
            <w:pPr>
              <w:rPr>
                <w:sz w:val="16"/>
                <w:szCs w:val="16"/>
              </w:rPr>
            </w:pPr>
            <w:r w:rsidRPr="0034455D">
              <w:rPr>
                <w:sz w:val="16"/>
                <w:szCs w:val="16"/>
              </w:rPr>
              <w:t>Any instances of destruction or damage must be promptly reported to the Licensor’s Representative.</w:t>
            </w:r>
          </w:p>
        </w:tc>
      </w:tr>
      <w:tr w:rsidR="007A706D" w14:paraId="616156AF" w14:textId="77777777" w:rsidTr="005E3BD1">
        <w:trPr>
          <w:gridAfter w:val="1"/>
          <w:wAfter w:w="142" w:type="dxa"/>
        </w:trPr>
        <w:tc>
          <w:tcPr>
            <w:tcW w:w="528" w:type="dxa"/>
          </w:tcPr>
          <w:p w14:paraId="5A0D5CC1" w14:textId="157768D2" w:rsidR="007A706D" w:rsidRDefault="007A706D" w:rsidP="007A706D">
            <w:pPr>
              <w:rPr>
                <w:sz w:val="16"/>
                <w:szCs w:val="16"/>
              </w:rPr>
            </w:pPr>
            <w:r>
              <w:rPr>
                <w:sz w:val="16"/>
                <w:szCs w:val="16"/>
              </w:rPr>
              <w:t>8.3</w:t>
            </w:r>
          </w:p>
        </w:tc>
        <w:tc>
          <w:tcPr>
            <w:tcW w:w="3973" w:type="dxa"/>
            <w:gridSpan w:val="7"/>
          </w:tcPr>
          <w:p w14:paraId="4DAC2DAE" w14:textId="7FBE8361" w:rsidR="007A706D" w:rsidRPr="0034455D" w:rsidRDefault="007A706D" w:rsidP="007A706D">
            <w:pPr>
              <w:rPr>
                <w:sz w:val="16"/>
                <w:szCs w:val="16"/>
              </w:rPr>
            </w:pPr>
            <w:r w:rsidRPr="0034455D">
              <w:rPr>
                <w:sz w:val="16"/>
                <w:szCs w:val="16"/>
              </w:rPr>
              <w:t>In the event of such damage or destruction, at the Licensor’s option, the Licensee must:</w:t>
            </w:r>
          </w:p>
        </w:tc>
      </w:tr>
      <w:tr w:rsidR="007A706D" w14:paraId="52D480C6" w14:textId="77777777" w:rsidTr="005E3BD1">
        <w:trPr>
          <w:gridAfter w:val="1"/>
          <w:wAfter w:w="142" w:type="dxa"/>
        </w:trPr>
        <w:tc>
          <w:tcPr>
            <w:tcW w:w="528" w:type="dxa"/>
          </w:tcPr>
          <w:p w14:paraId="11472AE6" w14:textId="77777777" w:rsidR="007A706D" w:rsidRPr="00E61A05" w:rsidRDefault="007A706D" w:rsidP="007A706D">
            <w:pPr>
              <w:rPr>
                <w:sz w:val="16"/>
                <w:szCs w:val="16"/>
              </w:rPr>
            </w:pPr>
          </w:p>
        </w:tc>
        <w:tc>
          <w:tcPr>
            <w:tcW w:w="413" w:type="dxa"/>
          </w:tcPr>
          <w:p w14:paraId="72457472" w14:textId="2813C462" w:rsidR="007A706D" w:rsidRPr="00E61A05" w:rsidRDefault="007A706D" w:rsidP="007A706D">
            <w:pPr>
              <w:rPr>
                <w:sz w:val="16"/>
                <w:szCs w:val="16"/>
              </w:rPr>
            </w:pPr>
            <w:r>
              <w:rPr>
                <w:sz w:val="16"/>
                <w:szCs w:val="16"/>
              </w:rPr>
              <w:t>(a)</w:t>
            </w:r>
          </w:p>
        </w:tc>
        <w:tc>
          <w:tcPr>
            <w:tcW w:w="3560" w:type="dxa"/>
            <w:gridSpan w:val="6"/>
          </w:tcPr>
          <w:p w14:paraId="76090367" w14:textId="6F24F690" w:rsidR="007A706D" w:rsidRPr="00E61A05" w:rsidRDefault="007A706D" w:rsidP="007A706D">
            <w:pPr>
              <w:rPr>
                <w:sz w:val="16"/>
                <w:szCs w:val="16"/>
              </w:rPr>
            </w:pPr>
            <w:r w:rsidRPr="0034455D">
              <w:rPr>
                <w:sz w:val="16"/>
                <w:szCs w:val="16"/>
              </w:rPr>
              <w:t>undertake and complete remediation action specified by the</w:t>
            </w:r>
            <w:r>
              <w:rPr>
                <w:sz w:val="16"/>
                <w:szCs w:val="16"/>
              </w:rPr>
              <w:t xml:space="preserve"> </w:t>
            </w:r>
            <w:r w:rsidRPr="0034455D">
              <w:rPr>
                <w:sz w:val="16"/>
                <w:szCs w:val="16"/>
              </w:rPr>
              <w:t>Licensor, at the Licensee’s cost; or</w:t>
            </w:r>
          </w:p>
        </w:tc>
      </w:tr>
      <w:tr w:rsidR="007A706D" w14:paraId="0940692B" w14:textId="77777777" w:rsidTr="005E3BD1">
        <w:trPr>
          <w:gridAfter w:val="1"/>
          <w:wAfter w:w="142" w:type="dxa"/>
        </w:trPr>
        <w:tc>
          <w:tcPr>
            <w:tcW w:w="528" w:type="dxa"/>
          </w:tcPr>
          <w:p w14:paraId="53B030C6" w14:textId="77777777" w:rsidR="007A706D" w:rsidRPr="00E61A05" w:rsidRDefault="007A706D" w:rsidP="007A706D">
            <w:pPr>
              <w:rPr>
                <w:sz w:val="16"/>
                <w:szCs w:val="16"/>
              </w:rPr>
            </w:pPr>
          </w:p>
        </w:tc>
        <w:tc>
          <w:tcPr>
            <w:tcW w:w="413" w:type="dxa"/>
          </w:tcPr>
          <w:p w14:paraId="294BFE77" w14:textId="5967327A" w:rsidR="007A706D" w:rsidRPr="00E61A05" w:rsidRDefault="007A706D" w:rsidP="007A706D">
            <w:pPr>
              <w:rPr>
                <w:sz w:val="16"/>
                <w:szCs w:val="16"/>
              </w:rPr>
            </w:pPr>
            <w:r>
              <w:rPr>
                <w:sz w:val="16"/>
                <w:szCs w:val="16"/>
              </w:rPr>
              <w:t>(b)</w:t>
            </w:r>
          </w:p>
        </w:tc>
        <w:tc>
          <w:tcPr>
            <w:tcW w:w="3560" w:type="dxa"/>
            <w:gridSpan w:val="6"/>
          </w:tcPr>
          <w:p w14:paraId="636DE03D" w14:textId="09BFFC6F" w:rsidR="007A706D" w:rsidRPr="0034455D" w:rsidRDefault="007A706D" w:rsidP="007A706D">
            <w:pPr>
              <w:rPr>
                <w:sz w:val="16"/>
                <w:szCs w:val="16"/>
              </w:rPr>
            </w:pPr>
            <w:r w:rsidRPr="0034455D">
              <w:rPr>
                <w:sz w:val="16"/>
                <w:szCs w:val="16"/>
              </w:rPr>
              <w:t xml:space="preserve">reimburse the Licensor for the cost of repairing such damage or destruction within 14 days of </w:t>
            </w:r>
            <w:r w:rsidRPr="0034455D">
              <w:rPr>
                <w:sz w:val="16"/>
                <w:szCs w:val="16"/>
              </w:rPr>
              <w:t>demand.</w:t>
            </w:r>
          </w:p>
        </w:tc>
      </w:tr>
      <w:tr w:rsidR="007A706D" w14:paraId="5ECDE47B" w14:textId="77777777" w:rsidTr="005E3BD1">
        <w:trPr>
          <w:gridAfter w:val="1"/>
          <w:wAfter w:w="142" w:type="dxa"/>
        </w:trPr>
        <w:tc>
          <w:tcPr>
            <w:tcW w:w="528" w:type="dxa"/>
          </w:tcPr>
          <w:p w14:paraId="06D1F0E0" w14:textId="5C098B48" w:rsidR="007A706D" w:rsidRPr="00E61A05" w:rsidRDefault="007A706D" w:rsidP="007A706D">
            <w:pPr>
              <w:rPr>
                <w:sz w:val="16"/>
                <w:szCs w:val="16"/>
              </w:rPr>
            </w:pPr>
            <w:r>
              <w:rPr>
                <w:sz w:val="16"/>
                <w:szCs w:val="16"/>
              </w:rPr>
              <w:t>8.4</w:t>
            </w:r>
          </w:p>
        </w:tc>
        <w:tc>
          <w:tcPr>
            <w:tcW w:w="3973" w:type="dxa"/>
            <w:gridSpan w:val="7"/>
          </w:tcPr>
          <w:p w14:paraId="4000190D" w14:textId="3F127932" w:rsidR="007A706D" w:rsidRPr="0034455D" w:rsidRDefault="007A706D" w:rsidP="007A706D">
            <w:pPr>
              <w:rPr>
                <w:sz w:val="16"/>
                <w:szCs w:val="16"/>
              </w:rPr>
            </w:pPr>
            <w:r w:rsidRPr="0034455D">
              <w:rPr>
                <w:sz w:val="16"/>
                <w:szCs w:val="16"/>
              </w:rPr>
              <w:t xml:space="preserve">Feeding or handling of wildlife on the Licensed Area, whether </w:t>
            </w:r>
            <w:proofErr w:type="gramStart"/>
            <w:r w:rsidRPr="0034455D">
              <w:rPr>
                <w:sz w:val="16"/>
                <w:szCs w:val="16"/>
              </w:rPr>
              <w:t>during the course of</w:t>
            </w:r>
            <w:proofErr w:type="gramEnd"/>
            <w:r w:rsidRPr="0034455D">
              <w:rPr>
                <w:sz w:val="16"/>
                <w:szCs w:val="16"/>
              </w:rPr>
              <w:t xml:space="preserve"> a Tour or otherwise, is not permi</w:t>
            </w:r>
            <w:r>
              <w:rPr>
                <w:sz w:val="16"/>
                <w:szCs w:val="16"/>
              </w:rPr>
              <w:t xml:space="preserve">tted without the prior consent </w:t>
            </w:r>
            <w:r w:rsidRPr="0034455D">
              <w:rPr>
                <w:sz w:val="16"/>
                <w:szCs w:val="16"/>
              </w:rPr>
              <w:t>of the Licensor.</w:t>
            </w:r>
          </w:p>
        </w:tc>
      </w:tr>
      <w:tr w:rsidR="007A706D" w14:paraId="4E13E6A3" w14:textId="77777777" w:rsidTr="005E3BD1">
        <w:trPr>
          <w:gridAfter w:val="1"/>
          <w:wAfter w:w="142" w:type="dxa"/>
        </w:trPr>
        <w:tc>
          <w:tcPr>
            <w:tcW w:w="528" w:type="dxa"/>
          </w:tcPr>
          <w:p w14:paraId="5337421A" w14:textId="6D30C6E6" w:rsidR="007A706D" w:rsidRDefault="007A706D" w:rsidP="007A706D">
            <w:pPr>
              <w:rPr>
                <w:sz w:val="16"/>
                <w:szCs w:val="16"/>
              </w:rPr>
            </w:pPr>
            <w:r>
              <w:rPr>
                <w:sz w:val="16"/>
                <w:szCs w:val="16"/>
              </w:rPr>
              <w:t>8.5</w:t>
            </w:r>
          </w:p>
        </w:tc>
        <w:tc>
          <w:tcPr>
            <w:tcW w:w="3973" w:type="dxa"/>
            <w:gridSpan w:val="7"/>
          </w:tcPr>
          <w:p w14:paraId="09EFC2E1" w14:textId="7F1B7141" w:rsidR="007A706D" w:rsidRPr="0034455D" w:rsidRDefault="007A706D" w:rsidP="007A706D">
            <w:pPr>
              <w:rPr>
                <w:sz w:val="16"/>
                <w:szCs w:val="16"/>
              </w:rPr>
            </w:pPr>
            <w:r w:rsidRPr="0034455D">
              <w:rPr>
                <w:sz w:val="16"/>
                <w:szCs w:val="16"/>
              </w:rPr>
              <w:t xml:space="preserve">The Licensee must not drive or permit an employee, </w:t>
            </w:r>
            <w:proofErr w:type="gramStart"/>
            <w:r w:rsidRPr="0034455D">
              <w:rPr>
                <w:sz w:val="16"/>
                <w:szCs w:val="16"/>
              </w:rPr>
              <w:t>agent</w:t>
            </w:r>
            <w:proofErr w:type="gramEnd"/>
            <w:r w:rsidRPr="0034455D">
              <w:rPr>
                <w:sz w:val="16"/>
                <w:szCs w:val="16"/>
              </w:rPr>
              <w:t xml:space="preserve"> or Tour Participant to drive a Vehicle on the Licensed Area, except on roads and tracks constructed by, or with the authority of the Licensor, for the passage of Vehicles with four or more wheels</w:t>
            </w:r>
          </w:p>
        </w:tc>
      </w:tr>
      <w:tr w:rsidR="007A706D" w14:paraId="2391D7BB" w14:textId="77777777" w:rsidTr="005E3BD1">
        <w:trPr>
          <w:gridAfter w:val="1"/>
          <w:wAfter w:w="142" w:type="dxa"/>
        </w:trPr>
        <w:tc>
          <w:tcPr>
            <w:tcW w:w="528" w:type="dxa"/>
          </w:tcPr>
          <w:p w14:paraId="1D1BB79A" w14:textId="07ABF832" w:rsidR="007A706D" w:rsidRDefault="007A706D" w:rsidP="007A706D">
            <w:pPr>
              <w:rPr>
                <w:sz w:val="16"/>
                <w:szCs w:val="16"/>
              </w:rPr>
            </w:pPr>
            <w:r>
              <w:rPr>
                <w:sz w:val="16"/>
                <w:szCs w:val="16"/>
              </w:rPr>
              <w:t>8.6</w:t>
            </w:r>
          </w:p>
        </w:tc>
        <w:tc>
          <w:tcPr>
            <w:tcW w:w="3973" w:type="dxa"/>
            <w:gridSpan w:val="7"/>
          </w:tcPr>
          <w:p w14:paraId="4B5F56CD" w14:textId="7C658E9B" w:rsidR="007A706D" w:rsidRPr="0034455D" w:rsidRDefault="007A706D" w:rsidP="007A706D">
            <w:pPr>
              <w:rPr>
                <w:sz w:val="16"/>
                <w:szCs w:val="16"/>
              </w:rPr>
            </w:pPr>
            <w:r w:rsidRPr="0034455D">
              <w:rPr>
                <w:sz w:val="16"/>
                <w:szCs w:val="16"/>
              </w:rPr>
              <w:t xml:space="preserve">At no time may the Licensee drive, or permit an employee, </w:t>
            </w:r>
            <w:proofErr w:type="gramStart"/>
            <w:r w:rsidRPr="0034455D">
              <w:rPr>
                <w:sz w:val="16"/>
                <w:szCs w:val="16"/>
              </w:rPr>
              <w:t>agent</w:t>
            </w:r>
            <w:proofErr w:type="gramEnd"/>
            <w:r w:rsidRPr="0034455D">
              <w:rPr>
                <w:sz w:val="16"/>
                <w:szCs w:val="16"/>
              </w:rPr>
              <w:t xml:space="preserve"> or Tour participant to drive, a Vehicle on roads and tracks that are permanently, temporarily or seasonally closed by gates, signs, notification or public notice, unless another provision of this Licence expressly permits the Licensee to do so.</w:t>
            </w:r>
          </w:p>
        </w:tc>
      </w:tr>
      <w:tr w:rsidR="007A706D" w14:paraId="7583CEDE" w14:textId="77777777" w:rsidTr="005E3BD1">
        <w:tc>
          <w:tcPr>
            <w:tcW w:w="528" w:type="dxa"/>
          </w:tcPr>
          <w:p w14:paraId="3D5D1D99" w14:textId="77777777" w:rsidR="007A706D" w:rsidRPr="00E61A05" w:rsidRDefault="007A706D" w:rsidP="007A706D">
            <w:pPr>
              <w:rPr>
                <w:sz w:val="16"/>
                <w:szCs w:val="16"/>
              </w:rPr>
            </w:pPr>
          </w:p>
        </w:tc>
        <w:tc>
          <w:tcPr>
            <w:tcW w:w="413" w:type="dxa"/>
          </w:tcPr>
          <w:p w14:paraId="38453F1D" w14:textId="77777777" w:rsidR="007A706D" w:rsidRPr="00E61A05" w:rsidRDefault="007A706D" w:rsidP="007A706D">
            <w:pPr>
              <w:rPr>
                <w:sz w:val="16"/>
                <w:szCs w:val="16"/>
              </w:rPr>
            </w:pPr>
          </w:p>
        </w:tc>
        <w:tc>
          <w:tcPr>
            <w:tcW w:w="1257" w:type="dxa"/>
            <w:gridSpan w:val="4"/>
          </w:tcPr>
          <w:p w14:paraId="53930EC8" w14:textId="77777777" w:rsidR="007A706D" w:rsidRPr="00670E6E" w:rsidRDefault="007A706D" w:rsidP="007A706D">
            <w:pPr>
              <w:rPr>
                <w:sz w:val="16"/>
                <w:szCs w:val="16"/>
              </w:rPr>
            </w:pPr>
          </w:p>
        </w:tc>
        <w:tc>
          <w:tcPr>
            <w:tcW w:w="2445" w:type="dxa"/>
            <w:gridSpan w:val="3"/>
          </w:tcPr>
          <w:p w14:paraId="4BAAE0ED" w14:textId="77777777" w:rsidR="007A706D" w:rsidRPr="00E61A05" w:rsidRDefault="007A706D" w:rsidP="007A706D">
            <w:pPr>
              <w:rPr>
                <w:sz w:val="16"/>
                <w:szCs w:val="16"/>
              </w:rPr>
            </w:pPr>
          </w:p>
        </w:tc>
      </w:tr>
      <w:tr w:rsidR="007A706D" w14:paraId="5B361D0C" w14:textId="77777777" w:rsidTr="005E3BD1">
        <w:trPr>
          <w:gridAfter w:val="1"/>
          <w:wAfter w:w="142" w:type="dxa"/>
        </w:trPr>
        <w:tc>
          <w:tcPr>
            <w:tcW w:w="528" w:type="dxa"/>
          </w:tcPr>
          <w:p w14:paraId="5CA414A1" w14:textId="785F73BE" w:rsidR="007A706D" w:rsidRPr="0034455D" w:rsidRDefault="007A706D" w:rsidP="007A706D">
            <w:pPr>
              <w:rPr>
                <w:b/>
                <w:sz w:val="16"/>
                <w:szCs w:val="16"/>
              </w:rPr>
            </w:pPr>
            <w:r w:rsidRPr="0034455D">
              <w:rPr>
                <w:b/>
                <w:sz w:val="16"/>
                <w:szCs w:val="16"/>
              </w:rPr>
              <w:t>9.</w:t>
            </w:r>
          </w:p>
        </w:tc>
        <w:tc>
          <w:tcPr>
            <w:tcW w:w="3973" w:type="dxa"/>
            <w:gridSpan w:val="7"/>
          </w:tcPr>
          <w:p w14:paraId="224C1108" w14:textId="651DA0CC" w:rsidR="007A706D" w:rsidRPr="0034455D" w:rsidRDefault="007A706D" w:rsidP="007A706D">
            <w:pPr>
              <w:rPr>
                <w:b/>
                <w:sz w:val="16"/>
                <w:szCs w:val="16"/>
              </w:rPr>
            </w:pPr>
            <w:r w:rsidRPr="0034455D">
              <w:rPr>
                <w:b/>
                <w:sz w:val="16"/>
                <w:szCs w:val="16"/>
              </w:rPr>
              <w:t>Campsites and vehicles</w:t>
            </w:r>
          </w:p>
        </w:tc>
      </w:tr>
      <w:tr w:rsidR="007A706D" w14:paraId="69F2961F" w14:textId="77777777" w:rsidTr="005E3BD1">
        <w:trPr>
          <w:gridAfter w:val="1"/>
          <w:wAfter w:w="142" w:type="dxa"/>
        </w:trPr>
        <w:tc>
          <w:tcPr>
            <w:tcW w:w="528" w:type="dxa"/>
          </w:tcPr>
          <w:p w14:paraId="1E1DB32B" w14:textId="198F8311" w:rsidR="007A706D" w:rsidRPr="0034455D" w:rsidRDefault="007A706D" w:rsidP="007A706D">
            <w:pPr>
              <w:rPr>
                <w:sz w:val="16"/>
                <w:szCs w:val="16"/>
              </w:rPr>
            </w:pPr>
            <w:r w:rsidRPr="00E92B86">
              <w:rPr>
                <w:bCs/>
                <w:sz w:val="16"/>
                <w:szCs w:val="16"/>
              </w:rPr>
              <w:t>9</w:t>
            </w:r>
            <w:r>
              <w:rPr>
                <w:sz w:val="16"/>
                <w:szCs w:val="16"/>
              </w:rPr>
              <w:t>.1</w:t>
            </w:r>
          </w:p>
        </w:tc>
        <w:tc>
          <w:tcPr>
            <w:tcW w:w="3973" w:type="dxa"/>
            <w:gridSpan w:val="7"/>
          </w:tcPr>
          <w:p w14:paraId="746F3935" w14:textId="51E369BB" w:rsidR="007A706D" w:rsidRPr="0034455D" w:rsidRDefault="007A706D" w:rsidP="007A706D">
            <w:pPr>
              <w:rPr>
                <w:b/>
                <w:sz w:val="16"/>
                <w:szCs w:val="16"/>
              </w:rPr>
            </w:pPr>
            <w:r w:rsidRPr="0034455D">
              <w:rPr>
                <w:sz w:val="16"/>
                <w:szCs w:val="16"/>
              </w:rPr>
              <w:t>Campsites located on the Licensed Area must be:</w:t>
            </w:r>
          </w:p>
        </w:tc>
      </w:tr>
      <w:tr w:rsidR="007A706D" w14:paraId="0ECB95AA" w14:textId="77777777" w:rsidTr="005E3BD1">
        <w:trPr>
          <w:gridAfter w:val="1"/>
          <w:wAfter w:w="142" w:type="dxa"/>
        </w:trPr>
        <w:tc>
          <w:tcPr>
            <w:tcW w:w="528" w:type="dxa"/>
          </w:tcPr>
          <w:p w14:paraId="46053797" w14:textId="77777777" w:rsidR="007A706D" w:rsidRPr="00E61A05" w:rsidRDefault="007A706D" w:rsidP="007A706D">
            <w:pPr>
              <w:rPr>
                <w:sz w:val="16"/>
                <w:szCs w:val="16"/>
              </w:rPr>
            </w:pPr>
          </w:p>
        </w:tc>
        <w:tc>
          <w:tcPr>
            <w:tcW w:w="413" w:type="dxa"/>
          </w:tcPr>
          <w:p w14:paraId="51327AB7" w14:textId="5C1C90C0" w:rsidR="007A706D" w:rsidRPr="00E61A05" w:rsidRDefault="007A706D" w:rsidP="007A706D">
            <w:pPr>
              <w:rPr>
                <w:sz w:val="16"/>
                <w:szCs w:val="16"/>
              </w:rPr>
            </w:pPr>
            <w:r>
              <w:rPr>
                <w:sz w:val="16"/>
                <w:szCs w:val="16"/>
              </w:rPr>
              <w:t>(a)</w:t>
            </w:r>
          </w:p>
        </w:tc>
        <w:tc>
          <w:tcPr>
            <w:tcW w:w="3560" w:type="dxa"/>
            <w:gridSpan w:val="6"/>
          </w:tcPr>
          <w:p w14:paraId="7D93164D" w14:textId="581EBB2A" w:rsidR="007A706D" w:rsidRPr="00B06BEE" w:rsidRDefault="007A706D" w:rsidP="007A706D">
            <w:pPr>
              <w:rPr>
                <w:sz w:val="16"/>
                <w:szCs w:val="16"/>
              </w:rPr>
            </w:pPr>
            <w:r w:rsidRPr="00B06BEE">
              <w:rPr>
                <w:sz w:val="16"/>
                <w:szCs w:val="16"/>
              </w:rPr>
              <w:t>maintained and left in a tidy condition; and</w:t>
            </w:r>
          </w:p>
        </w:tc>
      </w:tr>
      <w:tr w:rsidR="007A706D" w14:paraId="3616E9EB" w14:textId="77777777" w:rsidTr="005E3BD1">
        <w:trPr>
          <w:gridAfter w:val="1"/>
          <w:wAfter w:w="142" w:type="dxa"/>
        </w:trPr>
        <w:tc>
          <w:tcPr>
            <w:tcW w:w="528" w:type="dxa"/>
          </w:tcPr>
          <w:p w14:paraId="694680A7" w14:textId="77777777" w:rsidR="007A706D" w:rsidRPr="00E61A05" w:rsidRDefault="007A706D" w:rsidP="007A706D">
            <w:pPr>
              <w:rPr>
                <w:sz w:val="16"/>
                <w:szCs w:val="16"/>
              </w:rPr>
            </w:pPr>
          </w:p>
        </w:tc>
        <w:tc>
          <w:tcPr>
            <w:tcW w:w="413" w:type="dxa"/>
          </w:tcPr>
          <w:p w14:paraId="50C284D9" w14:textId="7D810804" w:rsidR="007A706D" w:rsidRDefault="007A706D" w:rsidP="007A706D">
            <w:pPr>
              <w:rPr>
                <w:sz w:val="16"/>
                <w:szCs w:val="16"/>
              </w:rPr>
            </w:pPr>
            <w:r>
              <w:rPr>
                <w:sz w:val="16"/>
                <w:szCs w:val="16"/>
              </w:rPr>
              <w:t>(b)</w:t>
            </w:r>
          </w:p>
        </w:tc>
        <w:tc>
          <w:tcPr>
            <w:tcW w:w="3560" w:type="dxa"/>
            <w:gridSpan w:val="6"/>
          </w:tcPr>
          <w:p w14:paraId="516F4E2D" w14:textId="4BF08147" w:rsidR="007A706D" w:rsidRPr="00B06BEE" w:rsidRDefault="007A706D" w:rsidP="007A706D">
            <w:pPr>
              <w:rPr>
                <w:sz w:val="16"/>
                <w:szCs w:val="16"/>
              </w:rPr>
            </w:pPr>
            <w:r w:rsidRPr="00B06BEE">
              <w:rPr>
                <w:sz w:val="16"/>
                <w:szCs w:val="16"/>
              </w:rPr>
              <w:t xml:space="preserve">sited at least 20 metres from any stream, </w:t>
            </w:r>
            <w:proofErr w:type="gramStart"/>
            <w:r w:rsidRPr="00B06BEE">
              <w:rPr>
                <w:sz w:val="16"/>
                <w:szCs w:val="16"/>
              </w:rPr>
              <w:t>dam</w:t>
            </w:r>
            <w:proofErr w:type="gramEnd"/>
            <w:r w:rsidRPr="00B06BEE">
              <w:rPr>
                <w:sz w:val="16"/>
                <w:szCs w:val="16"/>
              </w:rPr>
              <w:t xml:space="preserve"> or aqueduct.</w:t>
            </w:r>
          </w:p>
        </w:tc>
      </w:tr>
      <w:tr w:rsidR="007A706D" w14:paraId="779EF9EB" w14:textId="77777777" w:rsidTr="005E3BD1">
        <w:trPr>
          <w:gridAfter w:val="1"/>
          <w:wAfter w:w="142" w:type="dxa"/>
        </w:trPr>
        <w:tc>
          <w:tcPr>
            <w:tcW w:w="528" w:type="dxa"/>
          </w:tcPr>
          <w:p w14:paraId="25C1D7B4" w14:textId="3E94348F" w:rsidR="007A706D" w:rsidRPr="00E61A05" w:rsidRDefault="007A706D" w:rsidP="007A706D">
            <w:pPr>
              <w:rPr>
                <w:sz w:val="16"/>
                <w:szCs w:val="16"/>
              </w:rPr>
            </w:pPr>
            <w:r>
              <w:rPr>
                <w:sz w:val="16"/>
                <w:szCs w:val="16"/>
              </w:rPr>
              <w:t>9.2</w:t>
            </w:r>
          </w:p>
        </w:tc>
        <w:tc>
          <w:tcPr>
            <w:tcW w:w="3973" w:type="dxa"/>
            <w:gridSpan w:val="7"/>
          </w:tcPr>
          <w:p w14:paraId="6FFDD345" w14:textId="4B826E87" w:rsidR="007A706D" w:rsidRPr="00E61A05" w:rsidRDefault="007A706D" w:rsidP="007A706D">
            <w:pPr>
              <w:rPr>
                <w:sz w:val="16"/>
                <w:szCs w:val="16"/>
              </w:rPr>
            </w:pPr>
            <w:r w:rsidRPr="00B06BEE">
              <w:rPr>
                <w:sz w:val="16"/>
                <w:szCs w:val="16"/>
              </w:rPr>
              <w:t xml:space="preserve">If campsites are not furnished with toilets, night soil must be buried at least 100 metres from any stream, </w:t>
            </w:r>
            <w:proofErr w:type="gramStart"/>
            <w:r w:rsidRPr="00B06BEE">
              <w:rPr>
                <w:sz w:val="16"/>
                <w:szCs w:val="16"/>
              </w:rPr>
              <w:t>dam</w:t>
            </w:r>
            <w:proofErr w:type="gramEnd"/>
            <w:r w:rsidRPr="00B06BEE">
              <w:rPr>
                <w:sz w:val="16"/>
                <w:szCs w:val="16"/>
              </w:rPr>
              <w:t xml:space="preserve"> or aqueduct.</w:t>
            </w:r>
          </w:p>
        </w:tc>
      </w:tr>
      <w:tr w:rsidR="007A706D" w14:paraId="6386AD65" w14:textId="77777777" w:rsidTr="005E3BD1">
        <w:trPr>
          <w:gridAfter w:val="1"/>
          <w:wAfter w:w="142" w:type="dxa"/>
        </w:trPr>
        <w:tc>
          <w:tcPr>
            <w:tcW w:w="528" w:type="dxa"/>
          </w:tcPr>
          <w:p w14:paraId="1F906FC1" w14:textId="4A744BF2" w:rsidR="007A706D" w:rsidRDefault="007A706D" w:rsidP="007A706D">
            <w:pPr>
              <w:rPr>
                <w:sz w:val="16"/>
                <w:szCs w:val="16"/>
              </w:rPr>
            </w:pPr>
            <w:r>
              <w:rPr>
                <w:sz w:val="16"/>
                <w:szCs w:val="16"/>
              </w:rPr>
              <w:t>9.3</w:t>
            </w:r>
          </w:p>
        </w:tc>
        <w:tc>
          <w:tcPr>
            <w:tcW w:w="3973" w:type="dxa"/>
            <w:gridSpan w:val="7"/>
          </w:tcPr>
          <w:p w14:paraId="031BFB5C" w14:textId="755018E4" w:rsidR="007A706D" w:rsidRPr="00B06BEE" w:rsidRDefault="007A706D" w:rsidP="007A706D">
            <w:pPr>
              <w:rPr>
                <w:sz w:val="16"/>
                <w:szCs w:val="16"/>
              </w:rPr>
            </w:pPr>
            <w:r w:rsidRPr="00B06BEE">
              <w:rPr>
                <w:sz w:val="16"/>
                <w:szCs w:val="16"/>
              </w:rPr>
              <w:t>The Licensee and / or Tour participants may be required to pay additional fees for the right to use campsites.</w:t>
            </w:r>
          </w:p>
        </w:tc>
      </w:tr>
      <w:tr w:rsidR="007A706D" w14:paraId="5B935349" w14:textId="77777777" w:rsidTr="005E3BD1">
        <w:trPr>
          <w:gridAfter w:val="1"/>
          <w:wAfter w:w="142" w:type="dxa"/>
        </w:trPr>
        <w:tc>
          <w:tcPr>
            <w:tcW w:w="528" w:type="dxa"/>
          </w:tcPr>
          <w:p w14:paraId="3459CB61" w14:textId="72BDA5C4" w:rsidR="007A706D" w:rsidRDefault="007A706D" w:rsidP="007A706D">
            <w:pPr>
              <w:rPr>
                <w:sz w:val="16"/>
                <w:szCs w:val="16"/>
              </w:rPr>
            </w:pPr>
            <w:r>
              <w:rPr>
                <w:sz w:val="16"/>
                <w:szCs w:val="16"/>
              </w:rPr>
              <w:t>9.4</w:t>
            </w:r>
          </w:p>
        </w:tc>
        <w:tc>
          <w:tcPr>
            <w:tcW w:w="3973" w:type="dxa"/>
            <w:gridSpan w:val="7"/>
          </w:tcPr>
          <w:p w14:paraId="73DC0AB2" w14:textId="3B5C4C41" w:rsidR="007A706D" w:rsidRPr="00B06BEE" w:rsidRDefault="007A706D" w:rsidP="007A706D">
            <w:pPr>
              <w:rPr>
                <w:sz w:val="16"/>
                <w:szCs w:val="16"/>
              </w:rPr>
            </w:pPr>
            <w:r w:rsidRPr="00B06BEE">
              <w:rPr>
                <w:sz w:val="16"/>
                <w:szCs w:val="16"/>
              </w:rPr>
              <w:t>The Licensee must not rely on huts or campsites on the Licensed Area to provide accommodation for Tour participants, unless the Licensee has been granted specific prior permission to do so.</w:t>
            </w:r>
          </w:p>
        </w:tc>
      </w:tr>
      <w:tr w:rsidR="007A706D" w14:paraId="49E9166F" w14:textId="77777777" w:rsidTr="005E3BD1">
        <w:trPr>
          <w:gridAfter w:val="1"/>
          <w:wAfter w:w="142" w:type="dxa"/>
        </w:trPr>
        <w:tc>
          <w:tcPr>
            <w:tcW w:w="528" w:type="dxa"/>
          </w:tcPr>
          <w:p w14:paraId="3DEE2876" w14:textId="6EA905F2" w:rsidR="007A706D" w:rsidRDefault="007A706D" w:rsidP="007A706D">
            <w:pPr>
              <w:rPr>
                <w:sz w:val="16"/>
                <w:szCs w:val="16"/>
              </w:rPr>
            </w:pPr>
            <w:r>
              <w:rPr>
                <w:sz w:val="16"/>
                <w:szCs w:val="16"/>
              </w:rPr>
              <w:t>9.5</w:t>
            </w:r>
          </w:p>
        </w:tc>
        <w:tc>
          <w:tcPr>
            <w:tcW w:w="3973" w:type="dxa"/>
            <w:gridSpan w:val="7"/>
          </w:tcPr>
          <w:p w14:paraId="74931712" w14:textId="4620833E" w:rsidR="007A706D" w:rsidRPr="00B06BEE" w:rsidRDefault="007A706D" w:rsidP="007A706D">
            <w:pPr>
              <w:rPr>
                <w:sz w:val="16"/>
                <w:szCs w:val="16"/>
              </w:rPr>
            </w:pPr>
            <w:r w:rsidRPr="00B06BEE">
              <w:rPr>
                <w:sz w:val="16"/>
                <w:szCs w:val="16"/>
              </w:rPr>
              <w:t xml:space="preserve">All rubbish originating from Tour operations must be removed by the Licensee or placed into receptacles on the Licensed </w:t>
            </w:r>
            <w:r>
              <w:rPr>
                <w:sz w:val="16"/>
                <w:szCs w:val="16"/>
              </w:rPr>
              <w:t xml:space="preserve">Area provided for this purpose </w:t>
            </w:r>
            <w:r w:rsidRPr="00B06BEE">
              <w:rPr>
                <w:sz w:val="16"/>
                <w:szCs w:val="16"/>
              </w:rPr>
              <w:t>by the Licensor.</w:t>
            </w:r>
          </w:p>
        </w:tc>
      </w:tr>
      <w:tr w:rsidR="007A706D" w14:paraId="172BDA9E" w14:textId="77777777" w:rsidTr="005E3BD1">
        <w:trPr>
          <w:gridAfter w:val="1"/>
          <w:wAfter w:w="142" w:type="dxa"/>
        </w:trPr>
        <w:tc>
          <w:tcPr>
            <w:tcW w:w="528" w:type="dxa"/>
          </w:tcPr>
          <w:p w14:paraId="1F4902AE" w14:textId="07373102" w:rsidR="007A706D" w:rsidRPr="00E61A05" w:rsidRDefault="007A706D" w:rsidP="007A706D">
            <w:pPr>
              <w:rPr>
                <w:sz w:val="16"/>
                <w:szCs w:val="16"/>
              </w:rPr>
            </w:pPr>
            <w:r>
              <w:rPr>
                <w:sz w:val="16"/>
                <w:szCs w:val="16"/>
              </w:rPr>
              <w:t>9.6</w:t>
            </w:r>
          </w:p>
        </w:tc>
        <w:tc>
          <w:tcPr>
            <w:tcW w:w="3973" w:type="dxa"/>
            <w:gridSpan w:val="7"/>
          </w:tcPr>
          <w:p w14:paraId="56ABC831" w14:textId="3C122E67" w:rsidR="007A706D" w:rsidRPr="00E61A05" w:rsidRDefault="007A706D" w:rsidP="007A706D">
            <w:pPr>
              <w:rPr>
                <w:sz w:val="16"/>
                <w:szCs w:val="16"/>
              </w:rPr>
            </w:pPr>
            <w:r w:rsidRPr="00B06BEE">
              <w:rPr>
                <w:sz w:val="16"/>
                <w:szCs w:val="16"/>
              </w:rPr>
              <w:t>All vehicles carrying passengers within, to or from the Licensed Area must be licensed by VicRoads or equivalent interstate road traffic authority as passenger v</w:t>
            </w:r>
            <w:r>
              <w:rPr>
                <w:sz w:val="16"/>
                <w:szCs w:val="16"/>
              </w:rPr>
              <w:t xml:space="preserve">ehicles and driven in a manner </w:t>
            </w:r>
            <w:r w:rsidRPr="00B06BEE">
              <w:rPr>
                <w:sz w:val="16"/>
                <w:szCs w:val="16"/>
              </w:rPr>
              <w:t>that accords with the licence terms.</w:t>
            </w:r>
          </w:p>
        </w:tc>
      </w:tr>
      <w:tr w:rsidR="007A706D" w14:paraId="0A73188E" w14:textId="77777777" w:rsidTr="005E3BD1">
        <w:trPr>
          <w:gridAfter w:val="1"/>
          <w:wAfter w:w="142" w:type="dxa"/>
        </w:trPr>
        <w:tc>
          <w:tcPr>
            <w:tcW w:w="528" w:type="dxa"/>
          </w:tcPr>
          <w:p w14:paraId="540B60E7" w14:textId="33916A50" w:rsidR="007A706D" w:rsidRDefault="007A706D" w:rsidP="007A706D">
            <w:pPr>
              <w:rPr>
                <w:sz w:val="16"/>
                <w:szCs w:val="16"/>
              </w:rPr>
            </w:pPr>
            <w:r>
              <w:rPr>
                <w:sz w:val="16"/>
                <w:szCs w:val="16"/>
              </w:rPr>
              <w:t>9.7</w:t>
            </w:r>
          </w:p>
        </w:tc>
        <w:tc>
          <w:tcPr>
            <w:tcW w:w="3973" w:type="dxa"/>
            <w:gridSpan w:val="7"/>
          </w:tcPr>
          <w:p w14:paraId="53915B94" w14:textId="77AD3F2B" w:rsidR="007A706D" w:rsidRPr="00B06BEE" w:rsidRDefault="007A706D" w:rsidP="007A706D">
            <w:pPr>
              <w:rPr>
                <w:sz w:val="16"/>
                <w:szCs w:val="16"/>
              </w:rPr>
            </w:pPr>
            <w:r w:rsidRPr="00B06BEE">
              <w:rPr>
                <w:sz w:val="16"/>
                <w:szCs w:val="16"/>
              </w:rPr>
              <w:t>All drivers of passenger vehicles must hold a current driver’s licence appropriate for that vehicle, including any necessary endorsement for the Vehicle type, copies of which must be promptly provided to the Licensor for review upon request.</w:t>
            </w:r>
          </w:p>
        </w:tc>
      </w:tr>
      <w:tr w:rsidR="007A706D" w14:paraId="06FEFC44" w14:textId="77777777" w:rsidTr="005E3BD1">
        <w:trPr>
          <w:gridAfter w:val="1"/>
          <w:wAfter w:w="142" w:type="dxa"/>
        </w:trPr>
        <w:tc>
          <w:tcPr>
            <w:tcW w:w="528" w:type="dxa"/>
          </w:tcPr>
          <w:p w14:paraId="4012B971" w14:textId="77777777" w:rsidR="007A706D" w:rsidRDefault="007A706D" w:rsidP="007A706D">
            <w:pPr>
              <w:rPr>
                <w:sz w:val="16"/>
                <w:szCs w:val="16"/>
              </w:rPr>
            </w:pPr>
          </w:p>
        </w:tc>
        <w:tc>
          <w:tcPr>
            <w:tcW w:w="3973" w:type="dxa"/>
            <w:gridSpan w:val="7"/>
          </w:tcPr>
          <w:p w14:paraId="2960F0B4" w14:textId="77777777" w:rsidR="007A706D" w:rsidRPr="00B06BEE" w:rsidRDefault="007A706D" w:rsidP="007A706D">
            <w:pPr>
              <w:rPr>
                <w:sz w:val="16"/>
                <w:szCs w:val="16"/>
              </w:rPr>
            </w:pPr>
          </w:p>
        </w:tc>
      </w:tr>
      <w:tr w:rsidR="007A706D" w14:paraId="3803C92F" w14:textId="77777777" w:rsidTr="005E3BD1">
        <w:trPr>
          <w:gridAfter w:val="1"/>
          <w:wAfter w:w="142" w:type="dxa"/>
        </w:trPr>
        <w:tc>
          <w:tcPr>
            <w:tcW w:w="528" w:type="dxa"/>
          </w:tcPr>
          <w:p w14:paraId="278098E0" w14:textId="307BE3B6" w:rsidR="007A706D" w:rsidRPr="00B06BEE" w:rsidRDefault="007A706D" w:rsidP="007A706D">
            <w:pPr>
              <w:rPr>
                <w:b/>
                <w:sz w:val="16"/>
                <w:szCs w:val="16"/>
              </w:rPr>
            </w:pPr>
            <w:r w:rsidRPr="00B06BEE">
              <w:rPr>
                <w:b/>
                <w:sz w:val="16"/>
                <w:szCs w:val="16"/>
              </w:rPr>
              <w:t>10.</w:t>
            </w:r>
          </w:p>
        </w:tc>
        <w:tc>
          <w:tcPr>
            <w:tcW w:w="3973" w:type="dxa"/>
            <w:gridSpan w:val="7"/>
          </w:tcPr>
          <w:p w14:paraId="0B758F36" w14:textId="4A39E3B4" w:rsidR="007A706D" w:rsidRPr="00B06BEE" w:rsidRDefault="007A706D" w:rsidP="007A706D">
            <w:pPr>
              <w:rPr>
                <w:b/>
                <w:sz w:val="16"/>
                <w:szCs w:val="16"/>
              </w:rPr>
            </w:pPr>
            <w:r w:rsidRPr="00B06BEE">
              <w:rPr>
                <w:b/>
                <w:sz w:val="16"/>
                <w:szCs w:val="16"/>
              </w:rPr>
              <w:t>Conduct of tours</w:t>
            </w:r>
          </w:p>
        </w:tc>
      </w:tr>
      <w:tr w:rsidR="007A706D" w14:paraId="7C65F4CC" w14:textId="77777777" w:rsidTr="005E3BD1">
        <w:trPr>
          <w:gridAfter w:val="1"/>
          <w:wAfter w:w="142" w:type="dxa"/>
        </w:trPr>
        <w:tc>
          <w:tcPr>
            <w:tcW w:w="528" w:type="dxa"/>
          </w:tcPr>
          <w:p w14:paraId="72A98179" w14:textId="19A8536B" w:rsidR="007A706D" w:rsidRPr="00B06BEE" w:rsidRDefault="007A706D" w:rsidP="007A706D">
            <w:pPr>
              <w:rPr>
                <w:sz w:val="16"/>
                <w:szCs w:val="16"/>
              </w:rPr>
            </w:pPr>
            <w:r w:rsidRPr="00B06BEE">
              <w:rPr>
                <w:sz w:val="16"/>
                <w:szCs w:val="16"/>
              </w:rPr>
              <w:t>10.1</w:t>
            </w:r>
          </w:p>
        </w:tc>
        <w:tc>
          <w:tcPr>
            <w:tcW w:w="3973" w:type="dxa"/>
            <w:gridSpan w:val="7"/>
          </w:tcPr>
          <w:p w14:paraId="6BD8EF6C" w14:textId="5AD5D1A5" w:rsidR="007A706D" w:rsidRPr="00B06BEE" w:rsidRDefault="007A706D" w:rsidP="007A706D">
            <w:pPr>
              <w:rPr>
                <w:b/>
                <w:sz w:val="16"/>
                <w:szCs w:val="16"/>
              </w:rPr>
            </w:pPr>
            <w:r w:rsidRPr="00B06BEE">
              <w:rPr>
                <w:sz w:val="16"/>
                <w:szCs w:val="16"/>
              </w:rPr>
              <w:t>The Licensee must:</w:t>
            </w:r>
          </w:p>
        </w:tc>
      </w:tr>
      <w:tr w:rsidR="007A706D" w14:paraId="2F44F1BD" w14:textId="77777777" w:rsidTr="005E3BD1">
        <w:trPr>
          <w:gridAfter w:val="1"/>
          <w:wAfter w:w="142" w:type="dxa"/>
        </w:trPr>
        <w:tc>
          <w:tcPr>
            <w:tcW w:w="528" w:type="dxa"/>
          </w:tcPr>
          <w:p w14:paraId="08C972D2" w14:textId="77777777" w:rsidR="007A706D" w:rsidRPr="00E61A05" w:rsidRDefault="007A706D" w:rsidP="007A706D">
            <w:pPr>
              <w:rPr>
                <w:sz w:val="16"/>
                <w:szCs w:val="16"/>
              </w:rPr>
            </w:pPr>
          </w:p>
        </w:tc>
        <w:tc>
          <w:tcPr>
            <w:tcW w:w="413" w:type="dxa"/>
          </w:tcPr>
          <w:p w14:paraId="3346934B" w14:textId="1AE210BF" w:rsidR="007A706D" w:rsidRPr="00E61A05" w:rsidRDefault="007A706D" w:rsidP="007A706D">
            <w:pPr>
              <w:rPr>
                <w:sz w:val="16"/>
                <w:szCs w:val="16"/>
              </w:rPr>
            </w:pPr>
            <w:r>
              <w:rPr>
                <w:sz w:val="16"/>
                <w:szCs w:val="16"/>
              </w:rPr>
              <w:t>(a)</w:t>
            </w:r>
          </w:p>
        </w:tc>
        <w:tc>
          <w:tcPr>
            <w:tcW w:w="3560" w:type="dxa"/>
            <w:gridSpan w:val="6"/>
          </w:tcPr>
          <w:p w14:paraId="0EFA3160" w14:textId="148DA484" w:rsidR="007A706D" w:rsidRPr="00E61A05" w:rsidRDefault="007A706D" w:rsidP="007A706D">
            <w:pPr>
              <w:rPr>
                <w:sz w:val="16"/>
                <w:szCs w:val="16"/>
              </w:rPr>
            </w:pPr>
            <w:r>
              <w:rPr>
                <w:sz w:val="16"/>
                <w:szCs w:val="16"/>
              </w:rPr>
              <w:t>plan, prepare</w:t>
            </w:r>
            <w:r w:rsidRPr="00B06BEE">
              <w:rPr>
                <w:sz w:val="16"/>
                <w:szCs w:val="16"/>
              </w:rPr>
              <w:t xml:space="preserve"> and conduct Tours using all reasonable care and skill;</w:t>
            </w:r>
          </w:p>
        </w:tc>
      </w:tr>
      <w:tr w:rsidR="007A706D" w14:paraId="5C77CA8E" w14:textId="77777777" w:rsidTr="005E3BD1">
        <w:trPr>
          <w:gridAfter w:val="1"/>
          <w:wAfter w:w="142" w:type="dxa"/>
        </w:trPr>
        <w:tc>
          <w:tcPr>
            <w:tcW w:w="528" w:type="dxa"/>
          </w:tcPr>
          <w:p w14:paraId="4D35E570" w14:textId="77777777" w:rsidR="007A706D" w:rsidRPr="00E61A05" w:rsidRDefault="007A706D" w:rsidP="007A706D">
            <w:pPr>
              <w:rPr>
                <w:sz w:val="16"/>
                <w:szCs w:val="16"/>
              </w:rPr>
            </w:pPr>
            <w:bookmarkStart w:id="23" w:name="_Hlk46940277"/>
          </w:p>
        </w:tc>
        <w:tc>
          <w:tcPr>
            <w:tcW w:w="413" w:type="dxa"/>
          </w:tcPr>
          <w:p w14:paraId="27AFCFA2" w14:textId="6D1F988A" w:rsidR="007A706D" w:rsidRDefault="007A706D" w:rsidP="007A706D">
            <w:pPr>
              <w:rPr>
                <w:sz w:val="16"/>
                <w:szCs w:val="16"/>
              </w:rPr>
            </w:pPr>
            <w:r>
              <w:rPr>
                <w:sz w:val="16"/>
                <w:szCs w:val="16"/>
              </w:rPr>
              <w:t>(b)</w:t>
            </w:r>
          </w:p>
        </w:tc>
        <w:tc>
          <w:tcPr>
            <w:tcW w:w="3560" w:type="dxa"/>
            <w:gridSpan w:val="6"/>
          </w:tcPr>
          <w:p w14:paraId="1EBD3A71" w14:textId="09AFFD4D" w:rsidR="007A706D" w:rsidRDefault="007A706D" w:rsidP="007A706D">
            <w:pPr>
              <w:rPr>
                <w:sz w:val="16"/>
                <w:szCs w:val="16"/>
              </w:rPr>
            </w:pPr>
            <w:r w:rsidRPr="00B06BEE">
              <w:rPr>
                <w:sz w:val="16"/>
                <w:szCs w:val="16"/>
              </w:rPr>
              <w:t>make all Tour participants aware before the Tour commences, of:</w:t>
            </w:r>
          </w:p>
        </w:tc>
      </w:tr>
      <w:tr w:rsidR="007A706D" w14:paraId="11FC771F" w14:textId="77777777" w:rsidTr="00937F4E">
        <w:tc>
          <w:tcPr>
            <w:tcW w:w="528" w:type="dxa"/>
          </w:tcPr>
          <w:p w14:paraId="79A48AD9" w14:textId="77777777" w:rsidR="007A706D" w:rsidRPr="00E61A05" w:rsidRDefault="007A706D" w:rsidP="007A706D">
            <w:pPr>
              <w:rPr>
                <w:sz w:val="16"/>
                <w:szCs w:val="16"/>
              </w:rPr>
            </w:pPr>
          </w:p>
        </w:tc>
        <w:tc>
          <w:tcPr>
            <w:tcW w:w="413" w:type="dxa"/>
          </w:tcPr>
          <w:p w14:paraId="386F9D98" w14:textId="77777777" w:rsidR="007A706D" w:rsidRPr="00E61A05" w:rsidRDefault="007A706D" w:rsidP="007A706D">
            <w:pPr>
              <w:rPr>
                <w:sz w:val="16"/>
                <w:szCs w:val="16"/>
              </w:rPr>
            </w:pPr>
          </w:p>
        </w:tc>
        <w:tc>
          <w:tcPr>
            <w:tcW w:w="585" w:type="dxa"/>
            <w:gridSpan w:val="2"/>
          </w:tcPr>
          <w:p w14:paraId="2CFDA650" w14:textId="2AF67C57" w:rsidR="007A706D" w:rsidRPr="00670E6E" w:rsidRDefault="007A706D" w:rsidP="007A706D">
            <w:pPr>
              <w:rPr>
                <w:sz w:val="16"/>
                <w:szCs w:val="16"/>
              </w:rPr>
            </w:pPr>
            <w:r>
              <w:rPr>
                <w:sz w:val="16"/>
                <w:szCs w:val="16"/>
              </w:rPr>
              <w:t>(i)</w:t>
            </w:r>
          </w:p>
        </w:tc>
        <w:tc>
          <w:tcPr>
            <w:tcW w:w="3117" w:type="dxa"/>
            <w:gridSpan w:val="5"/>
          </w:tcPr>
          <w:p w14:paraId="19E21997" w14:textId="55BA9000" w:rsidR="007A706D" w:rsidRPr="00E61A05" w:rsidRDefault="007A706D" w:rsidP="007A706D">
            <w:pPr>
              <w:rPr>
                <w:sz w:val="16"/>
                <w:szCs w:val="16"/>
              </w:rPr>
            </w:pPr>
            <w:r w:rsidRPr="00B06BEE">
              <w:rPr>
                <w:sz w:val="16"/>
                <w:szCs w:val="16"/>
              </w:rPr>
              <w:t>potential hazards and conditions that may be encountered</w:t>
            </w:r>
            <w:r>
              <w:rPr>
                <w:sz w:val="16"/>
                <w:szCs w:val="16"/>
              </w:rPr>
              <w:t xml:space="preserve"> </w:t>
            </w:r>
            <w:r w:rsidRPr="00B06BEE">
              <w:rPr>
                <w:sz w:val="16"/>
                <w:szCs w:val="16"/>
              </w:rPr>
              <w:t>during the Tour including, but not limited to, heights,</w:t>
            </w:r>
            <w:r>
              <w:rPr>
                <w:sz w:val="16"/>
                <w:szCs w:val="16"/>
              </w:rPr>
              <w:t xml:space="preserve"> </w:t>
            </w:r>
            <w:r w:rsidRPr="00B06BEE">
              <w:rPr>
                <w:sz w:val="16"/>
                <w:szCs w:val="16"/>
              </w:rPr>
              <w:t xml:space="preserve">exposure to weather, risk of fire, open water, tidal conditions, rapid flowing water, </w:t>
            </w:r>
            <w:proofErr w:type="gramStart"/>
            <w:r w:rsidRPr="00B06BEE">
              <w:rPr>
                <w:sz w:val="16"/>
                <w:szCs w:val="16"/>
              </w:rPr>
              <w:t>fauna</w:t>
            </w:r>
            <w:proofErr w:type="gramEnd"/>
            <w:r w:rsidRPr="00B06BEE">
              <w:rPr>
                <w:sz w:val="16"/>
                <w:szCs w:val="16"/>
              </w:rPr>
              <w:t xml:space="preserve"> and flora; and</w:t>
            </w:r>
          </w:p>
        </w:tc>
      </w:tr>
      <w:tr w:rsidR="007A706D" w14:paraId="17A9FB7C" w14:textId="77777777" w:rsidTr="00937F4E">
        <w:tc>
          <w:tcPr>
            <w:tcW w:w="528" w:type="dxa"/>
          </w:tcPr>
          <w:p w14:paraId="1D729BC2" w14:textId="77777777" w:rsidR="007A706D" w:rsidRPr="00E61A05" w:rsidRDefault="007A706D" w:rsidP="007A706D">
            <w:pPr>
              <w:rPr>
                <w:sz w:val="16"/>
                <w:szCs w:val="16"/>
              </w:rPr>
            </w:pPr>
          </w:p>
        </w:tc>
        <w:tc>
          <w:tcPr>
            <w:tcW w:w="413" w:type="dxa"/>
          </w:tcPr>
          <w:p w14:paraId="50CE1D7E" w14:textId="77777777" w:rsidR="007A706D" w:rsidRPr="00E61A05" w:rsidRDefault="007A706D" w:rsidP="007A706D">
            <w:pPr>
              <w:rPr>
                <w:sz w:val="16"/>
                <w:szCs w:val="16"/>
              </w:rPr>
            </w:pPr>
          </w:p>
        </w:tc>
        <w:tc>
          <w:tcPr>
            <w:tcW w:w="585" w:type="dxa"/>
            <w:gridSpan w:val="2"/>
          </w:tcPr>
          <w:p w14:paraId="0E4E5793" w14:textId="6EF4BF2D" w:rsidR="007A706D" w:rsidRPr="00670E6E" w:rsidRDefault="007A706D" w:rsidP="007A706D">
            <w:pPr>
              <w:rPr>
                <w:sz w:val="16"/>
                <w:szCs w:val="16"/>
              </w:rPr>
            </w:pPr>
            <w:r>
              <w:rPr>
                <w:sz w:val="16"/>
                <w:szCs w:val="16"/>
              </w:rPr>
              <w:t>(ii)</w:t>
            </w:r>
          </w:p>
        </w:tc>
        <w:tc>
          <w:tcPr>
            <w:tcW w:w="3117" w:type="dxa"/>
            <w:gridSpan w:val="5"/>
          </w:tcPr>
          <w:p w14:paraId="6E824BFC" w14:textId="25BA8C5C" w:rsidR="007A706D" w:rsidRPr="00E61A05" w:rsidRDefault="007A706D" w:rsidP="007A706D">
            <w:pPr>
              <w:rPr>
                <w:sz w:val="16"/>
                <w:szCs w:val="16"/>
              </w:rPr>
            </w:pPr>
            <w:r>
              <w:rPr>
                <w:sz w:val="16"/>
                <w:szCs w:val="16"/>
              </w:rPr>
              <w:t xml:space="preserve">the nature </w:t>
            </w:r>
            <w:r w:rsidRPr="00B06BEE">
              <w:rPr>
                <w:sz w:val="16"/>
                <w:szCs w:val="16"/>
              </w:rPr>
              <w:t>of the experiences that participants may encounter during the Tour;</w:t>
            </w:r>
          </w:p>
        </w:tc>
      </w:tr>
      <w:bookmarkEnd w:id="23"/>
      <w:tr w:rsidR="007A706D" w14:paraId="3957894C" w14:textId="77777777" w:rsidTr="005E3BD1">
        <w:trPr>
          <w:gridAfter w:val="1"/>
          <w:wAfter w:w="142" w:type="dxa"/>
        </w:trPr>
        <w:tc>
          <w:tcPr>
            <w:tcW w:w="528" w:type="dxa"/>
          </w:tcPr>
          <w:p w14:paraId="6F217E1D" w14:textId="77777777" w:rsidR="007A706D" w:rsidRPr="00E61A05" w:rsidRDefault="007A706D" w:rsidP="007A706D">
            <w:pPr>
              <w:rPr>
                <w:sz w:val="16"/>
                <w:szCs w:val="16"/>
              </w:rPr>
            </w:pPr>
          </w:p>
        </w:tc>
        <w:tc>
          <w:tcPr>
            <w:tcW w:w="413" w:type="dxa"/>
          </w:tcPr>
          <w:p w14:paraId="72F015F8" w14:textId="7681ABD8" w:rsidR="007A706D" w:rsidRPr="00E61A05" w:rsidRDefault="007A706D" w:rsidP="007A706D">
            <w:pPr>
              <w:rPr>
                <w:sz w:val="16"/>
                <w:szCs w:val="16"/>
              </w:rPr>
            </w:pPr>
            <w:r>
              <w:rPr>
                <w:sz w:val="16"/>
                <w:szCs w:val="16"/>
              </w:rPr>
              <w:t>(c)</w:t>
            </w:r>
          </w:p>
        </w:tc>
        <w:tc>
          <w:tcPr>
            <w:tcW w:w="3560" w:type="dxa"/>
            <w:gridSpan w:val="6"/>
          </w:tcPr>
          <w:p w14:paraId="14E892E1" w14:textId="09B124C4" w:rsidR="007A706D" w:rsidRPr="00E61A05" w:rsidRDefault="007A706D" w:rsidP="007A706D">
            <w:pPr>
              <w:rPr>
                <w:sz w:val="16"/>
                <w:szCs w:val="16"/>
              </w:rPr>
            </w:pPr>
            <w:r w:rsidRPr="00B06BEE">
              <w:rPr>
                <w:sz w:val="16"/>
                <w:szCs w:val="16"/>
              </w:rPr>
              <w:t>ensure procedures are in place to minimise the risk of potential hazards to Tour participants, including, but not limited to, pre- tour briefings, appropriate safety equipment and head counts.</w:t>
            </w:r>
          </w:p>
        </w:tc>
      </w:tr>
      <w:tr w:rsidR="007A706D" w14:paraId="0F076D00" w14:textId="77777777" w:rsidTr="005E3BD1">
        <w:trPr>
          <w:gridAfter w:val="1"/>
          <w:wAfter w:w="142" w:type="dxa"/>
        </w:trPr>
        <w:tc>
          <w:tcPr>
            <w:tcW w:w="528" w:type="dxa"/>
          </w:tcPr>
          <w:p w14:paraId="41901280" w14:textId="77777777" w:rsidR="007A706D" w:rsidRPr="00E61A05" w:rsidRDefault="007A706D" w:rsidP="007A706D">
            <w:pPr>
              <w:rPr>
                <w:sz w:val="16"/>
                <w:szCs w:val="16"/>
              </w:rPr>
            </w:pPr>
          </w:p>
        </w:tc>
        <w:tc>
          <w:tcPr>
            <w:tcW w:w="413" w:type="dxa"/>
          </w:tcPr>
          <w:p w14:paraId="4F2298A2" w14:textId="08657FB6" w:rsidR="007A706D" w:rsidRDefault="007A706D" w:rsidP="007A706D">
            <w:pPr>
              <w:rPr>
                <w:sz w:val="16"/>
                <w:szCs w:val="16"/>
              </w:rPr>
            </w:pPr>
            <w:r>
              <w:rPr>
                <w:sz w:val="16"/>
                <w:szCs w:val="16"/>
              </w:rPr>
              <w:t>(d)</w:t>
            </w:r>
          </w:p>
        </w:tc>
        <w:tc>
          <w:tcPr>
            <w:tcW w:w="3560" w:type="dxa"/>
            <w:gridSpan w:val="6"/>
          </w:tcPr>
          <w:p w14:paraId="7D465A69" w14:textId="157DE88F" w:rsidR="00174961" w:rsidRPr="00B06BEE" w:rsidRDefault="007A706D" w:rsidP="009A1256">
            <w:pPr>
              <w:rPr>
                <w:sz w:val="16"/>
                <w:szCs w:val="16"/>
              </w:rPr>
            </w:pPr>
            <w:r w:rsidRPr="00B06BEE">
              <w:rPr>
                <w:sz w:val="16"/>
                <w:szCs w:val="16"/>
              </w:rPr>
              <w:t>ensure that all Tour participants comply with all conditions of this Licence.</w:t>
            </w:r>
          </w:p>
        </w:tc>
      </w:tr>
      <w:tr w:rsidR="007A706D" w14:paraId="2C74A485" w14:textId="77777777" w:rsidTr="005E3BD1">
        <w:trPr>
          <w:gridAfter w:val="1"/>
          <w:wAfter w:w="142" w:type="dxa"/>
        </w:trPr>
        <w:tc>
          <w:tcPr>
            <w:tcW w:w="528" w:type="dxa"/>
          </w:tcPr>
          <w:p w14:paraId="4C08C409" w14:textId="77777777" w:rsidR="007A706D" w:rsidRPr="00E61A05" w:rsidRDefault="007A706D" w:rsidP="007A706D">
            <w:pPr>
              <w:rPr>
                <w:sz w:val="16"/>
                <w:szCs w:val="16"/>
              </w:rPr>
            </w:pPr>
          </w:p>
        </w:tc>
        <w:tc>
          <w:tcPr>
            <w:tcW w:w="413" w:type="dxa"/>
          </w:tcPr>
          <w:p w14:paraId="07557041" w14:textId="2EEC1329" w:rsidR="007A706D" w:rsidRPr="00701DF7" w:rsidRDefault="007A706D" w:rsidP="007A706D">
            <w:pPr>
              <w:rPr>
                <w:sz w:val="16"/>
                <w:szCs w:val="16"/>
              </w:rPr>
            </w:pPr>
            <w:r w:rsidRPr="00701DF7">
              <w:rPr>
                <w:sz w:val="16"/>
                <w:szCs w:val="16"/>
              </w:rPr>
              <w:t>(e)</w:t>
            </w:r>
          </w:p>
        </w:tc>
        <w:tc>
          <w:tcPr>
            <w:tcW w:w="3560" w:type="dxa"/>
            <w:gridSpan w:val="6"/>
          </w:tcPr>
          <w:p w14:paraId="73C01F10" w14:textId="113C1635" w:rsidR="007A706D" w:rsidRPr="00701DF7" w:rsidRDefault="007A706D" w:rsidP="006E39EE">
            <w:pPr>
              <w:rPr>
                <w:sz w:val="16"/>
                <w:szCs w:val="16"/>
              </w:rPr>
            </w:pPr>
            <w:r w:rsidRPr="00701DF7">
              <w:rPr>
                <w:sz w:val="16"/>
                <w:szCs w:val="16"/>
              </w:rPr>
              <w:t>ensure that all guides and employees have</w:t>
            </w:r>
            <w:r w:rsidR="00470FF6" w:rsidRPr="00701DF7">
              <w:rPr>
                <w:sz w:val="16"/>
                <w:szCs w:val="16"/>
              </w:rPr>
              <w:t>:</w:t>
            </w:r>
          </w:p>
        </w:tc>
      </w:tr>
      <w:tr w:rsidR="00145E67" w14:paraId="12195C30" w14:textId="77777777" w:rsidTr="00A21E53">
        <w:tc>
          <w:tcPr>
            <w:tcW w:w="528" w:type="dxa"/>
          </w:tcPr>
          <w:p w14:paraId="28405873" w14:textId="77777777" w:rsidR="00145E67" w:rsidRPr="00E61A05" w:rsidRDefault="00145E67" w:rsidP="00C376AA">
            <w:pPr>
              <w:rPr>
                <w:sz w:val="16"/>
                <w:szCs w:val="16"/>
              </w:rPr>
            </w:pPr>
          </w:p>
        </w:tc>
        <w:tc>
          <w:tcPr>
            <w:tcW w:w="413" w:type="dxa"/>
          </w:tcPr>
          <w:p w14:paraId="478DFA96" w14:textId="77777777" w:rsidR="00145E67" w:rsidRPr="00E61A05" w:rsidRDefault="00145E67" w:rsidP="00C376AA">
            <w:pPr>
              <w:rPr>
                <w:sz w:val="16"/>
                <w:szCs w:val="16"/>
              </w:rPr>
            </w:pPr>
          </w:p>
        </w:tc>
        <w:tc>
          <w:tcPr>
            <w:tcW w:w="727" w:type="dxa"/>
            <w:gridSpan w:val="3"/>
          </w:tcPr>
          <w:p w14:paraId="2CD318EC" w14:textId="732F7C7A" w:rsidR="00145E67" w:rsidRDefault="00145E67" w:rsidP="00C376AA">
            <w:pPr>
              <w:rPr>
                <w:sz w:val="16"/>
                <w:szCs w:val="16"/>
              </w:rPr>
            </w:pPr>
            <w:r>
              <w:rPr>
                <w:sz w:val="16"/>
                <w:szCs w:val="16"/>
              </w:rPr>
              <w:t>(i)</w:t>
            </w:r>
          </w:p>
        </w:tc>
        <w:tc>
          <w:tcPr>
            <w:tcW w:w="2975" w:type="dxa"/>
            <w:gridSpan w:val="4"/>
          </w:tcPr>
          <w:p w14:paraId="396FD3B3" w14:textId="4635A0D5" w:rsidR="00145E67" w:rsidRPr="00B06BEE" w:rsidRDefault="00145E67" w:rsidP="00C376AA">
            <w:pPr>
              <w:rPr>
                <w:sz w:val="16"/>
                <w:szCs w:val="16"/>
              </w:rPr>
            </w:pPr>
            <w:r w:rsidRPr="00701DF7">
              <w:rPr>
                <w:sz w:val="16"/>
                <w:szCs w:val="16"/>
              </w:rPr>
              <w:t>obtained any necessary Accreditation; and</w:t>
            </w:r>
          </w:p>
        </w:tc>
      </w:tr>
      <w:tr w:rsidR="00145E67" w14:paraId="3533AEE7" w14:textId="77777777" w:rsidTr="00A21E53">
        <w:tc>
          <w:tcPr>
            <w:tcW w:w="528" w:type="dxa"/>
          </w:tcPr>
          <w:p w14:paraId="7BA38416" w14:textId="77777777" w:rsidR="00145E67" w:rsidRPr="00E61A05" w:rsidRDefault="00145E67" w:rsidP="00C376AA">
            <w:pPr>
              <w:rPr>
                <w:sz w:val="16"/>
                <w:szCs w:val="16"/>
              </w:rPr>
            </w:pPr>
          </w:p>
        </w:tc>
        <w:tc>
          <w:tcPr>
            <w:tcW w:w="413" w:type="dxa"/>
          </w:tcPr>
          <w:p w14:paraId="4B0F33D5" w14:textId="77777777" w:rsidR="00145E67" w:rsidRPr="00E61A05" w:rsidRDefault="00145E67" w:rsidP="00C376AA">
            <w:pPr>
              <w:rPr>
                <w:sz w:val="16"/>
                <w:szCs w:val="16"/>
              </w:rPr>
            </w:pPr>
          </w:p>
        </w:tc>
        <w:tc>
          <w:tcPr>
            <w:tcW w:w="727" w:type="dxa"/>
            <w:gridSpan w:val="3"/>
          </w:tcPr>
          <w:p w14:paraId="21444554" w14:textId="2F06819E" w:rsidR="00145E67" w:rsidRDefault="00145E67" w:rsidP="00C376AA">
            <w:pPr>
              <w:rPr>
                <w:sz w:val="16"/>
                <w:szCs w:val="16"/>
              </w:rPr>
            </w:pPr>
            <w:r w:rsidRPr="00701DF7">
              <w:rPr>
                <w:sz w:val="16"/>
                <w:szCs w:val="16"/>
              </w:rPr>
              <w:t>(ii)</w:t>
            </w:r>
          </w:p>
        </w:tc>
        <w:tc>
          <w:tcPr>
            <w:tcW w:w="2975" w:type="dxa"/>
            <w:gridSpan w:val="4"/>
          </w:tcPr>
          <w:p w14:paraId="53245DEA" w14:textId="48A51E80" w:rsidR="001D613D" w:rsidRPr="00B06BEE" w:rsidRDefault="00145E67" w:rsidP="00A21E53">
            <w:pPr>
              <w:rPr>
                <w:sz w:val="16"/>
                <w:szCs w:val="16"/>
              </w:rPr>
            </w:pPr>
            <w:r w:rsidRPr="00701DF7">
              <w:rPr>
                <w:sz w:val="16"/>
                <w:szCs w:val="16"/>
              </w:rPr>
              <w:t>the relevant competencies and skills for leading and guiding a Tour;</w:t>
            </w:r>
          </w:p>
        </w:tc>
      </w:tr>
      <w:tr w:rsidR="007A706D" w14:paraId="3EB76888" w14:textId="77777777" w:rsidTr="005E3BD1">
        <w:trPr>
          <w:gridAfter w:val="1"/>
          <w:wAfter w:w="142" w:type="dxa"/>
        </w:trPr>
        <w:tc>
          <w:tcPr>
            <w:tcW w:w="528" w:type="dxa"/>
          </w:tcPr>
          <w:p w14:paraId="7CF511D5" w14:textId="77777777" w:rsidR="007A706D" w:rsidRPr="00E61A05" w:rsidRDefault="007A706D" w:rsidP="007A706D">
            <w:pPr>
              <w:rPr>
                <w:sz w:val="16"/>
                <w:szCs w:val="16"/>
              </w:rPr>
            </w:pPr>
          </w:p>
        </w:tc>
        <w:tc>
          <w:tcPr>
            <w:tcW w:w="413" w:type="dxa"/>
          </w:tcPr>
          <w:p w14:paraId="60BA2398" w14:textId="0D20268E" w:rsidR="007A706D" w:rsidRDefault="007A706D" w:rsidP="007A706D">
            <w:pPr>
              <w:rPr>
                <w:sz w:val="16"/>
                <w:szCs w:val="16"/>
              </w:rPr>
            </w:pPr>
            <w:r>
              <w:rPr>
                <w:sz w:val="16"/>
                <w:szCs w:val="16"/>
              </w:rPr>
              <w:t>(f)</w:t>
            </w:r>
          </w:p>
        </w:tc>
        <w:tc>
          <w:tcPr>
            <w:tcW w:w="3560" w:type="dxa"/>
            <w:gridSpan w:val="6"/>
          </w:tcPr>
          <w:p w14:paraId="5FF46AF0" w14:textId="742AD773" w:rsidR="007A706D" w:rsidRPr="00B06BEE" w:rsidRDefault="007A706D" w:rsidP="007A706D">
            <w:pPr>
              <w:rPr>
                <w:sz w:val="16"/>
                <w:szCs w:val="16"/>
              </w:rPr>
            </w:pPr>
            <w:r w:rsidRPr="00B06BEE">
              <w:rPr>
                <w:sz w:val="16"/>
                <w:szCs w:val="16"/>
              </w:rPr>
              <w:t>ensure that Tour supervision is appropriate to the differing clients’ experiences and abilities; and</w:t>
            </w:r>
          </w:p>
        </w:tc>
      </w:tr>
      <w:tr w:rsidR="007A706D" w14:paraId="3ADD74D6" w14:textId="77777777" w:rsidTr="005E3BD1">
        <w:trPr>
          <w:gridAfter w:val="1"/>
          <w:wAfter w:w="142" w:type="dxa"/>
        </w:trPr>
        <w:tc>
          <w:tcPr>
            <w:tcW w:w="528" w:type="dxa"/>
          </w:tcPr>
          <w:p w14:paraId="010A890D" w14:textId="77777777" w:rsidR="007A706D" w:rsidRPr="00E61A05" w:rsidRDefault="007A706D" w:rsidP="007A706D">
            <w:pPr>
              <w:rPr>
                <w:sz w:val="16"/>
                <w:szCs w:val="16"/>
              </w:rPr>
            </w:pPr>
          </w:p>
        </w:tc>
        <w:tc>
          <w:tcPr>
            <w:tcW w:w="413" w:type="dxa"/>
          </w:tcPr>
          <w:p w14:paraId="0C386FFF" w14:textId="6578C2DF" w:rsidR="007A706D" w:rsidRPr="00E61A05" w:rsidRDefault="007A706D" w:rsidP="007A706D">
            <w:pPr>
              <w:rPr>
                <w:sz w:val="16"/>
                <w:szCs w:val="16"/>
              </w:rPr>
            </w:pPr>
            <w:r>
              <w:rPr>
                <w:sz w:val="16"/>
                <w:szCs w:val="16"/>
              </w:rPr>
              <w:t>(g)</w:t>
            </w:r>
          </w:p>
        </w:tc>
        <w:tc>
          <w:tcPr>
            <w:tcW w:w="3560" w:type="dxa"/>
            <w:gridSpan w:val="6"/>
          </w:tcPr>
          <w:p w14:paraId="20ECE36C" w14:textId="78527A42" w:rsidR="007A706D" w:rsidRPr="00E61A05" w:rsidRDefault="007A706D" w:rsidP="007A706D">
            <w:pPr>
              <w:rPr>
                <w:sz w:val="16"/>
                <w:szCs w:val="16"/>
              </w:rPr>
            </w:pPr>
            <w:r w:rsidRPr="00B06BEE">
              <w:rPr>
                <w:sz w:val="16"/>
                <w:szCs w:val="16"/>
              </w:rPr>
              <w:t>submit trip return documentation to the Licensor’s</w:t>
            </w:r>
            <w:r>
              <w:rPr>
                <w:sz w:val="16"/>
                <w:szCs w:val="16"/>
              </w:rPr>
              <w:t xml:space="preserve"> </w:t>
            </w:r>
            <w:r w:rsidRPr="00B06BEE">
              <w:rPr>
                <w:sz w:val="16"/>
                <w:szCs w:val="16"/>
              </w:rPr>
              <w:t>Representative within 21 days of the following date/s:</w:t>
            </w:r>
          </w:p>
        </w:tc>
      </w:tr>
      <w:tr w:rsidR="007A706D" w14:paraId="6134A2C4" w14:textId="77777777" w:rsidTr="00937F4E">
        <w:tc>
          <w:tcPr>
            <w:tcW w:w="528" w:type="dxa"/>
          </w:tcPr>
          <w:p w14:paraId="27118EE5" w14:textId="77777777" w:rsidR="007A706D" w:rsidRPr="00E61A05" w:rsidRDefault="007A706D" w:rsidP="007A706D">
            <w:pPr>
              <w:rPr>
                <w:sz w:val="16"/>
                <w:szCs w:val="16"/>
              </w:rPr>
            </w:pPr>
          </w:p>
        </w:tc>
        <w:tc>
          <w:tcPr>
            <w:tcW w:w="413" w:type="dxa"/>
          </w:tcPr>
          <w:p w14:paraId="67A3BBDC" w14:textId="77777777" w:rsidR="007A706D" w:rsidRPr="00E61A05" w:rsidRDefault="007A706D" w:rsidP="007A706D">
            <w:pPr>
              <w:rPr>
                <w:sz w:val="16"/>
                <w:szCs w:val="16"/>
              </w:rPr>
            </w:pPr>
          </w:p>
        </w:tc>
        <w:tc>
          <w:tcPr>
            <w:tcW w:w="727" w:type="dxa"/>
            <w:gridSpan w:val="3"/>
          </w:tcPr>
          <w:p w14:paraId="0F6ACA81" w14:textId="44DD4A61" w:rsidR="007A706D" w:rsidRPr="00670E6E" w:rsidRDefault="007A706D" w:rsidP="007A706D">
            <w:pPr>
              <w:rPr>
                <w:sz w:val="16"/>
                <w:szCs w:val="16"/>
              </w:rPr>
            </w:pPr>
            <w:r>
              <w:rPr>
                <w:sz w:val="16"/>
                <w:szCs w:val="16"/>
              </w:rPr>
              <w:t>(i)</w:t>
            </w:r>
          </w:p>
        </w:tc>
        <w:tc>
          <w:tcPr>
            <w:tcW w:w="2975" w:type="dxa"/>
            <w:gridSpan w:val="4"/>
          </w:tcPr>
          <w:p w14:paraId="2194EB56" w14:textId="77777777" w:rsidR="007A706D" w:rsidRDefault="007A706D" w:rsidP="007A706D">
            <w:pPr>
              <w:rPr>
                <w:sz w:val="16"/>
                <w:szCs w:val="16"/>
              </w:rPr>
            </w:pPr>
            <w:r w:rsidRPr="00B06BEE">
              <w:rPr>
                <w:sz w:val="16"/>
                <w:szCs w:val="16"/>
              </w:rPr>
              <w:t xml:space="preserve">1 July annually </w:t>
            </w:r>
          </w:p>
          <w:p w14:paraId="0EE779B4" w14:textId="206D7101" w:rsidR="007A706D" w:rsidRPr="00E61A05" w:rsidRDefault="007A706D" w:rsidP="007A706D">
            <w:pPr>
              <w:rPr>
                <w:sz w:val="16"/>
                <w:szCs w:val="16"/>
              </w:rPr>
            </w:pPr>
            <w:r w:rsidRPr="00B06BEE">
              <w:rPr>
                <w:sz w:val="16"/>
                <w:szCs w:val="16"/>
              </w:rPr>
              <w:t>OR [if quarterly submission of information is preferred]:</w:t>
            </w:r>
          </w:p>
        </w:tc>
      </w:tr>
      <w:tr w:rsidR="007A706D" w14:paraId="2EFCFF8F" w14:textId="77777777" w:rsidTr="00937F4E">
        <w:tc>
          <w:tcPr>
            <w:tcW w:w="528" w:type="dxa"/>
          </w:tcPr>
          <w:p w14:paraId="66E07D9C" w14:textId="77777777" w:rsidR="007A706D" w:rsidRPr="00E61A05" w:rsidRDefault="007A706D" w:rsidP="007A706D">
            <w:pPr>
              <w:rPr>
                <w:sz w:val="16"/>
                <w:szCs w:val="16"/>
              </w:rPr>
            </w:pPr>
          </w:p>
        </w:tc>
        <w:tc>
          <w:tcPr>
            <w:tcW w:w="413" w:type="dxa"/>
          </w:tcPr>
          <w:p w14:paraId="4D3FB917" w14:textId="77777777" w:rsidR="007A706D" w:rsidRPr="00E61A05" w:rsidRDefault="007A706D" w:rsidP="007A706D">
            <w:pPr>
              <w:rPr>
                <w:sz w:val="16"/>
                <w:szCs w:val="16"/>
              </w:rPr>
            </w:pPr>
          </w:p>
        </w:tc>
        <w:tc>
          <w:tcPr>
            <w:tcW w:w="727" w:type="dxa"/>
            <w:gridSpan w:val="3"/>
          </w:tcPr>
          <w:p w14:paraId="20AC8505" w14:textId="70C8FF44" w:rsidR="007A706D" w:rsidRPr="00670E6E" w:rsidRDefault="007A706D" w:rsidP="007A706D">
            <w:pPr>
              <w:rPr>
                <w:sz w:val="16"/>
                <w:szCs w:val="16"/>
              </w:rPr>
            </w:pPr>
            <w:r>
              <w:rPr>
                <w:sz w:val="16"/>
                <w:szCs w:val="16"/>
              </w:rPr>
              <w:t>(ii)</w:t>
            </w:r>
          </w:p>
        </w:tc>
        <w:tc>
          <w:tcPr>
            <w:tcW w:w="2975" w:type="dxa"/>
            <w:gridSpan w:val="4"/>
          </w:tcPr>
          <w:p w14:paraId="08498A1F" w14:textId="77777777" w:rsidR="007A706D" w:rsidRPr="00B06BEE" w:rsidRDefault="007A706D" w:rsidP="007A706D">
            <w:pPr>
              <w:rPr>
                <w:sz w:val="16"/>
                <w:szCs w:val="16"/>
              </w:rPr>
            </w:pPr>
            <w:r w:rsidRPr="00B06BEE">
              <w:rPr>
                <w:sz w:val="16"/>
                <w:szCs w:val="16"/>
              </w:rPr>
              <w:t xml:space="preserve">Quarter 1 = 1 July – 30 </w:t>
            </w:r>
            <w:proofErr w:type="gramStart"/>
            <w:r w:rsidRPr="00B06BEE">
              <w:rPr>
                <w:sz w:val="16"/>
                <w:szCs w:val="16"/>
              </w:rPr>
              <w:t>September;</w:t>
            </w:r>
            <w:proofErr w:type="gramEnd"/>
          </w:p>
          <w:p w14:paraId="08448F0C" w14:textId="77777777" w:rsidR="007A706D" w:rsidRPr="00B06BEE" w:rsidRDefault="007A706D" w:rsidP="007A706D">
            <w:pPr>
              <w:rPr>
                <w:sz w:val="16"/>
                <w:szCs w:val="16"/>
              </w:rPr>
            </w:pPr>
            <w:r w:rsidRPr="00B06BEE">
              <w:rPr>
                <w:sz w:val="16"/>
                <w:szCs w:val="16"/>
              </w:rPr>
              <w:t xml:space="preserve">Quarter 2 = 1 October – 31 </w:t>
            </w:r>
            <w:proofErr w:type="gramStart"/>
            <w:r w:rsidRPr="00B06BEE">
              <w:rPr>
                <w:sz w:val="16"/>
                <w:szCs w:val="16"/>
              </w:rPr>
              <w:t>December;</w:t>
            </w:r>
            <w:proofErr w:type="gramEnd"/>
          </w:p>
          <w:p w14:paraId="49307349" w14:textId="77777777" w:rsidR="007A706D" w:rsidRPr="00B06BEE" w:rsidRDefault="007A706D" w:rsidP="007A706D">
            <w:pPr>
              <w:rPr>
                <w:sz w:val="16"/>
                <w:szCs w:val="16"/>
              </w:rPr>
            </w:pPr>
            <w:r w:rsidRPr="00B06BEE">
              <w:rPr>
                <w:sz w:val="16"/>
                <w:szCs w:val="16"/>
              </w:rPr>
              <w:t>Quarter 3 = 1 January – 31 March; and</w:t>
            </w:r>
          </w:p>
          <w:p w14:paraId="1577C63E" w14:textId="62C38CA3" w:rsidR="007A706D" w:rsidRPr="00E61A05" w:rsidRDefault="007A706D" w:rsidP="007A706D">
            <w:pPr>
              <w:rPr>
                <w:sz w:val="16"/>
                <w:szCs w:val="16"/>
              </w:rPr>
            </w:pPr>
            <w:r w:rsidRPr="00B06BEE">
              <w:rPr>
                <w:sz w:val="16"/>
                <w:szCs w:val="16"/>
              </w:rPr>
              <w:t>Quarter 4 = 1 April – 30 June.</w:t>
            </w:r>
          </w:p>
        </w:tc>
      </w:tr>
      <w:tr w:rsidR="007A706D" w14:paraId="7D6740B1" w14:textId="77777777" w:rsidTr="005E3BD1">
        <w:trPr>
          <w:gridAfter w:val="1"/>
          <w:wAfter w:w="142" w:type="dxa"/>
        </w:trPr>
        <w:tc>
          <w:tcPr>
            <w:tcW w:w="528" w:type="dxa"/>
          </w:tcPr>
          <w:p w14:paraId="5FA321B0" w14:textId="23992A8C" w:rsidR="007A706D" w:rsidRPr="00E61A05" w:rsidRDefault="007A706D" w:rsidP="007A706D">
            <w:pPr>
              <w:rPr>
                <w:sz w:val="16"/>
                <w:szCs w:val="16"/>
              </w:rPr>
            </w:pPr>
            <w:r>
              <w:rPr>
                <w:sz w:val="16"/>
                <w:szCs w:val="16"/>
              </w:rPr>
              <w:t>10.2</w:t>
            </w:r>
          </w:p>
        </w:tc>
        <w:tc>
          <w:tcPr>
            <w:tcW w:w="3973" w:type="dxa"/>
            <w:gridSpan w:val="7"/>
          </w:tcPr>
          <w:p w14:paraId="481F8CBE" w14:textId="44ABE3A0" w:rsidR="007A706D" w:rsidRPr="00B06BEE" w:rsidRDefault="007A706D" w:rsidP="007A706D">
            <w:pPr>
              <w:rPr>
                <w:sz w:val="16"/>
                <w:szCs w:val="16"/>
              </w:rPr>
            </w:pPr>
            <w:r w:rsidRPr="00B06BEE">
              <w:rPr>
                <w:sz w:val="16"/>
                <w:szCs w:val="16"/>
              </w:rPr>
              <w:t>The Licensee acknowledges that the Licensor’s evaluation of future</w:t>
            </w:r>
            <w:r>
              <w:rPr>
                <w:sz w:val="16"/>
                <w:szCs w:val="16"/>
              </w:rPr>
              <w:t xml:space="preserve"> </w:t>
            </w:r>
            <w:r w:rsidRPr="00B06BEE">
              <w:rPr>
                <w:sz w:val="16"/>
                <w:szCs w:val="16"/>
              </w:rPr>
              <w:t>Licence applications submitted by the Licensee will be influenced by the Licensee’s prior compliance with this Licence.</w:t>
            </w:r>
          </w:p>
        </w:tc>
      </w:tr>
      <w:tr w:rsidR="007A706D" w14:paraId="0F26A741" w14:textId="77777777" w:rsidTr="005E3BD1">
        <w:tc>
          <w:tcPr>
            <w:tcW w:w="528" w:type="dxa"/>
          </w:tcPr>
          <w:p w14:paraId="279CCA8A" w14:textId="6A54765E" w:rsidR="007A706D" w:rsidRPr="00E61A05" w:rsidRDefault="007A706D" w:rsidP="007A706D">
            <w:pPr>
              <w:rPr>
                <w:sz w:val="16"/>
                <w:szCs w:val="16"/>
              </w:rPr>
            </w:pPr>
          </w:p>
        </w:tc>
        <w:tc>
          <w:tcPr>
            <w:tcW w:w="413" w:type="dxa"/>
          </w:tcPr>
          <w:p w14:paraId="4512DECF" w14:textId="77777777" w:rsidR="007A706D" w:rsidRPr="00E61A05" w:rsidRDefault="007A706D" w:rsidP="007A706D">
            <w:pPr>
              <w:rPr>
                <w:sz w:val="16"/>
                <w:szCs w:val="16"/>
              </w:rPr>
            </w:pPr>
          </w:p>
        </w:tc>
        <w:tc>
          <w:tcPr>
            <w:tcW w:w="1257" w:type="dxa"/>
            <w:gridSpan w:val="4"/>
          </w:tcPr>
          <w:p w14:paraId="7FFA7A65" w14:textId="77777777" w:rsidR="007A706D" w:rsidRDefault="007A706D" w:rsidP="007A706D">
            <w:pPr>
              <w:rPr>
                <w:sz w:val="16"/>
                <w:szCs w:val="16"/>
              </w:rPr>
            </w:pPr>
          </w:p>
        </w:tc>
        <w:tc>
          <w:tcPr>
            <w:tcW w:w="2445" w:type="dxa"/>
            <w:gridSpan w:val="3"/>
          </w:tcPr>
          <w:p w14:paraId="473674AB" w14:textId="77777777" w:rsidR="007A706D" w:rsidRPr="00B06BEE" w:rsidRDefault="007A706D" w:rsidP="007A706D">
            <w:pPr>
              <w:rPr>
                <w:sz w:val="16"/>
                <w:szCs w:val="16"/>
              </w:rPr>
            </w:pPr>
          </w:p>
        </w:tc>
      </w:tr>
      <w:tr w:rsidR="007A706D" w14:paraId="578CDFAC" w14:textId="77777777" w:rsidTr="005E3BD1">
        <w:trPr>
          <w:gridAfter w:val="1"/>
          <w:wAfter w:w="142" w:type="dxa"/>
        </w:trPr>
        <w:tc>
          <w:tcPr>
            <w:tcW w:w="528" w:type="dxa"/>
          </w:tcPr>
          <w:p w14:paraId="66316CF6" w14:textId="5224DB60" w:rsidR="007A706D" w:rsidRPr="001411C5" w:rsidRDefault="007A706D" w:rsidP="007A706D">
            <w:pPr>
              <w:rPr>
                <w:b/>
                <w:sz w:val="16"/>
                <w:szCs w:val="16"/>
              </w:rPr>
            </w:pPr>
            <w:r w:rsidRPr="001411C5">
              <w:rPr>
                <w:b/>
                <w:sz w:val="16"/>
                <w:szCs w:val="16"/>
              </w:rPr>
              <w:t>11.</w:t>
            </w:r>
          </w:p>
        </w:tc>
        <w:tc>
          <w:tcPr>
            <w:tcW w:w="3973" w:type="dxa"/>
            <w:gridSpan w:val="7"/>
          </w:tcPr>
          <w:p w14:paraId="4626BF7C" w14:textId="37C97BB9" w:rsidR="007A706D" w:rsidRPr="001411C5" w:rsidRDefault="007A706D" w:rsidP="007A706D">
            <w:pPr>
              <w:rPr>
                <w:b/>
                <w:sz w:val="16"/>
                <w:szCs w:val="16"/>
              </w:rPr>
            </w:pPr>
            <w:r w:rsidRPr="001411C5">
              <w:rPr>
                <w:b/>
                <w:sz w:val="16"/>
                <w:szCs w:val="16"/>
              </w:rPr>
              <w:t>Termination</w:t>
            </w:r>
          </w:p>
        </w:tc>
      </w:tr>
      <w:tr w:rsidR="007A706D" w14:paraId="6470742B" w14:textId="77777777" w:rsidTr="005E3BD1">
        <w:trPr>
          <w:gridAfter w:val="1"/>
          <w:wAfter w:w="142" w:type="dxa"/>
        </w:trPr>
        <w:tc>
          <w:tcPr>
            <w:tcW w:w="528" w:type="dxa"/>
          </w:tcPr>
          <w:p w14:paraId="6D318170" w14:textId="562FEBB0" w:rsidR="007A706D" w:rsidRPr="001411C5" w:rsidRDefault="007A706D" w:rsidP="007A706D">
            <w:pPr>
              <w:rPr>
                <w:sz w:val="16"/>
                <w:szCs w:val="16"/>
              </w:rPr>
            </w:pPr>
            <w:r w:rsidRPr="001411C5">
              <w:rPr>
                <w:sz w:val="16"/>
                <w:szCs w:val="16"/>
              </w:rPr>
              <w:t>11.1</w:t>
            </w:r>
          </w:p>
        </w:tc>
        <w:tc>
          <w:tcPr>
            <w:tcW w:w="3973" w:type="dxa"/>
            <w:gridSpan w:val="7"/>
          </w:tcPr>
          <w:p w14:paraId="1F3F8F7D" w14:textId="34766AFF" w:rsidR="007A706D" w:rsidRPr="001411C5" w:rsidRDefault="007A706D" w:rsidP="007A706D">
            <w:pPr>
              <w:rPr>
                <w:sz w:val="16"/>
                <w:szCs w:val="16"/>
              </w:rPr>
            </w:pPr>
            <w:r w:rsidRPr="00B06BEE">
              <w:rPr>
                <w:sz w:val="16"/>
                <w:szCs w:val="16"/>
              </w:rPr>
              <w:t>The Licensor may terminate this Licence if:</w:t>
            </w:r>
          </w:p>
        </w:tc>
      </w:tr>
      <w:tr w:rsidR="007A706D" w14:paraId="3BB9B6C4" w14:textId="77777777" w:rsidTr="005E3BD1">
        <w:trPr>
          <w:gridAfter w:val="1"/>
          <w:wAfter w:w="142" w:type="dxa"/>
        </w:trPr>
        <w:tc>
          <w:tcPr>
            <w:tcW w:w="528" w:type="dxa"/>
          </w:tcPr>
          <w:p w14:paraId="0238037A" w14:textId="77777777" w:rsidR="007A706D" w:rsidRPr="00E61A05" w:rsidRDefault="007A706D" w:rsidP="007A706D">
            <w:pPr>
              <w:rPr>
                <w:sz w:val="16"/>
                <w:szCs w:val="16"/>
              </w:rPr>
            </w:pPr>
          </w:p>
        </w:tc>
        <w:tc>
          <w:tcPr>
            <w:tcW w:w="413" w:type="dxa"/>
          </w:tcPr>
          <w:p w14:paraId="39EA1A84" w14:textId="7D5A8EF8" w:rsidR="007A706D" w:rsidRPr="00E61A05" w:rsidRDefault="007A706D" w:rsidP="007A706D">
            <w:pPr>
              <w:rPr>
                <w:sz w:val="16"/>
                <w:szCs w:val="16"/>
              </w:rPr>
            </w:pPr>
            <w:r>
              <w:rPr>
                <w:sz w:val="16"/>
                <w:szCs w:val="16"/>
              </w:rPr>
              <w:t>(a)</w:t>
            </w:r>
          </w:p>
        </w:tc>
        <w:tc>
          <w:tcPr>
            <w:tcW w:w="3560" w:type="dxa"/>
            <w:gridSpan w:val="6"/>
          </w:tcPr>
          <w:p w14:paraId="7F069CC9" w14:textId="452F989B" w:rsidR="007A706D" w:rsidRPr="00B06BEE" w:rsidRDefault="007A706D" w:rsidP="007A706D">
            <w:pPr>
              <w:rPr>
                <w:sz w:val="16"/>
                <w:szCs w:val="16"/>
              </w:rPr>
            </w:pPr>
            <w:r w:rsidRPr="00B06BEE">
              <w:rPr>
                <w:sz w:val="16"/>
                <w:szCs w:val="16"/>
              </w:rPr>
              <w:t>the Licensee is found guilty of any offence against the Act; or</w:t>
            </w:r>
          </w:p>
        </w:tc>
      </w:tr>
      <w:tr w:rsidR="007A706D" w14:paraId="2E486E87" w14:textId="77777777" w:rsidTr="005E3BD1">
        <w:trPr>
          <w:gridAfter w:val="1"/>
          <w:wAfter w:w="142" w:type="dxa"/>
        </w:trPr>
        <w:tc>
          <w:tcPr>
            <w:tcW w:w="528" w:type="dxa"/>
          </w:tcPr>
          <w:p w14:paraId="22EDDD52" w14:textId="77777777" w:rsidR="007A706D" w:rsidRPr="00E61A05" w:rsidRDefault="007A706D" w:rsidP="007A706D">
            <w:pPr>
              <w:rPr>
                <w:sz w:val="16"/>
                <w:szCs w:val="16"/>
              </w:rPr>
            </w:pPr>
          </w:p>
        </w:tc>
        <w:tc>
          <w:tcPr>
            <w:tcW w:w="413" w:type="dxa"/>
          </w:tcPr>
          <w:p w14:paraId="1A505AA6" w14:textId="67542DD0" w:rsidR="007A706D" w:rsidRDefault="007A706D" w:rsidP="007A706D">
            <w:pPr>
              <w:rPr>
                <w:sz w:val="16"/>
                <w:szCs w:val="16"/>
              </w:rPr>
            </w:pPr>
            <w:r>
              <w:rPr>
                <w:sz w:val="16"/>
                <w:szCs w:val="16"/>
              </w:rPr>
              <w:t>(b)</w:t>
            </w:r>
          </w:p>
        </w:tc>
        <w:tc>
          <w:tcPr>
            <w:tcW w:w="3560" w:type="dxa"/>
            <w:gridSpan w:val="6"/>
          </w:tcPr>
          <w:p w14:paraId="17B24D33" w14:textId="52CD0863" w:rsidR="007A706D" w:rsidRPr="00B06BEE" w:rsidRDefault="007A706D" w:rsidP="007A706D">
            <w:pPr>
              <w:rPr>
                <w:sz w:val="16"/>
                <w:szCs w:val="16"/>
              </w:rPr>
            </w:pPr>
            <w:r w:rsidRPr="00B06BEE">
              <w:rPr>
                <w:sz w:val="16"/>
                <w:szCs w:val="16"/>
              </w:rPr>
              <w:t>the Licensee has contravened a condition of this Licence.</w:t>
            </w:r>
          </w:p>
        </w:tc>
      </w:tr>
      <w:tr w:rsidR="007A706D" w14:paraId="46431B5A" w14:textId="77777777" w:rsidTr="005E3BD1">
        <w:trPr>
          <w:gridAfter w:val="1"/>
          <w:wAfter w:w="142" w:type="dxa"/>
        </w:trPr>
        <w:tc>
          <w:tcPr>
            <w:tcW w:w="528" w:type="dxa"/>
          </w:tcPr>
          <w:p w14:paraId="2A256D68" w14:textId="77777777" w:rsidR="007A706D" w:rsidRPr="00E61A05" w:rsidRDefault="007A706D" w:rsidP="007A706D">
            <w:pPr>
              <w:rPr>
                <w:sz w:val="16"/>
                <w:szCs w:val="16"/>
              </w:rPr>
            </w:pPr>
          </w:p>
        </w:tc>
        <w:tc>
          <w:tcPr>
            <w:tcW w:w="413" w:type="dxa"/>
          </w:tcPr>
          <w:p w14:paraId="78E2EE3E" w14:textId="476EC8D6" w:rsidR="007A706D" w:rsidRDefault="007A706D" w:rsidP="007A706D">
            <w:pPr>
              <w:rPr>
                <w:sz w:val="16"/>
                <w:szCs w:val="16"/>
              </w:rPr>
            </w:pPr>
            <w:r>
              <w:rPr>
                <w:sz w:val="16"/>
                <w:szCs w:val="16"/>
              </w:rPr>
              <w:t>(c)</w:t>
            </w:r>
          </w:p>
        </w:tc>
        <w:tc>
          <w:tcPr>
            <w:tcW w:w="3560" w:type="dxa"/>
            <w:gridSpan w:val="6"/>
          </w:tcPr>
          <w:p w14:paraId="34DABAF5" w14:textId="6D17A26B" w:rsidR="000847CC" w:rsidRPr="00B06BEE" w:rsidRDefault="007A706D" w:rsidP="007A706D">
            <w:pPr>
              <w:rPr>
                <w:sz w:val="16"/>
                <w:szCs w:val="16"/>
              </w:rPr>
            </w:pPr>
            <w:r w:rsidRPr="00B06BEE">
              <w:rPr>
                <w:sz w:val="16"/>
                <w:szCs w:val="16"/>
              </w:rPr>
              <w:t>a Default Event occurs.</w:t>
            </w:r>
          </w:p>
        </w:tc>
      </w:tr>
      <w:tr w:rsidR="007A706D" w14:paraId="1C04B3E2" w14:textId="77777777" w:rsidTr="005E3BD1">
        <w:trPr>
          <w:gridAfter w:val="1"/>
          <w:wAfter w:w="142" w:type="dxa"/>
        </w:trPr>
        <w:tc>
          <w:tcPr>
            <w:tcW w:w="528" w:type="dxa"/>
          </w:tcPr>
          <w:p w14:paraId="111091C0" w14:textId="5B195A8B" w:rsidR="007A706D" w:rsidRPr="00E61A05" w:rsidRDefault="007A706D" w:rsidP="007A706D">
            <w:pPr>
              <w:rPr>
                <w:sz w:val="16"/>
                <w:szCs w:val="16"/>
              </w:rPr>
            </w:pPr>
            <w:r>
              <w:rPr>
                <w:sz w:val="16"/>
                <w:szCs w:val="16"/>
              </w:rPr>
              <w:t>11.2</w:t>
            </w:r>
          </w:p>
        </w:tc>
        <w:tc>
          <w:tcPr>
            <w:tcW w:w="3973" w:type="dxa"/>
            <w:gridSpan w:val="7"/>
          </w:tcPr>
          <w:p w14:paraId="709B9735" w14:textId="3A5A9122" w:rsidR="004978CC" w:rsidRPr="00B06BEE" w:rsidRDefault="007A706D" w:rsidP="007A706D">
            <w:pPr>
              <w:rPr>
                <w:sz w:val="16"/>
                <w:szCs w:val="16"/>
              </w:rPr>
            </w:pPr>
            <w:r w:rsidRPr="00B06BEE">
              <w:rPr>
                <w:sz w:val="16"/>
                <w:szCs w:val="16"/>
              </w:rPr>
              <w:t>If the Licensor seeks to terminate this Licence, the Licensor must comply with the procedure, set out in</w:t>
            </w:r>
            <w:r w:rsidR="007D1DE8" w:rsidRPr="00B06BEE">
              <w:rPr>
                <w:sz w:val="16"/>
                <w:szCs w:val="16"/>
              </w:rPr>
              <w:t xml:space="preserve"> section 21J of the </w:t>
            </w:r>
            <w:r w:rsidR="007D1DE8" w:rsidRPr="001411C5">
              <w:rPr>
                <w:i/>
                <w:sz w:val="16"/>
                <w:szCs w:val="16"/>
              </w:rPr>
              <w:t>Crown Land Reserves Act 1978</w:t>
            </w:r>
            <w:r w:rsidR="007D1DE8">
              <w:rPr>
                <w:i/>
                <w:sz w:val="16"/>
                <w:szCs w:val="16"/>
              </w:rPr>
              <w:t>.</w:t>
            </w:r>
          </w:p>
        </w:tc>
      </w:tr>
      <w:tr w:rsidR="007A706D" w14:paraId="0B4BAE26" w14:textId="77777777" w:rsidTr="005E3BD1">
        <w:tc>
          <w:tcPr>
            <w:tcW w:w="528" w:type="dxa"/>
          </w:tcPr>
          <w:p w14:paraId="3AEE2208" w14:textId="77777777" w:rsidR="007A706D" w:rsidRPr="00E61A05" w:rsidRDefault="007A706D" w:rsidP="007A706D">
            <w:pPr>
              <w:rPr>
                <w:sz w:val="16"/>
                <w:szCs w:val="16"/>
              </w:rPr>
            </w:pPr>
          </w:p>
        </w:tc>
        <w:tc>
          <w:tcPr>
            <w:tcW w:w="413" w:type="dxa"/>
          </w:tcPr>
          <w:p w14:paraId="5C9C6FE3" w14:textId="77777777" w:rsidR="007A706D" w:rsidRPr="00E61A05" w:rsidRDefault="007A706D" w:rsidP="007A706D">
            <w:pPr>
              <w:rPr>
                <w:sz w:val="16"/>
                <w:szCs w:val="16"/>
              </w:rPr>
            </w:pPr>
          </w:p>
        </w:tc>
        <w:tc>
          <w:tcPr>
            <w:tcW w:w="1257" w:type="dxa"/>
            <w:gridSpan w:val="4"/>
          </w:tcPr>
          <w:p w14:paraId="787D2F47" w14:textId="77777777" w:rsidR="007A706D" w:rsidRDefault="007A706D" w:rsidP="007A706D">
            <w:pPr>
              <w:rPr>
                <w:sz w:val="16"/>
                <w:szCs w:val="16"/>
              </w:rPr>
            </w:pPr>
          </w:p>
        </w:tc>
        <w:tc>
          <w:tcPr>
            <w:tcW w:w="2445" w:type="dxa"/>
            <w:gridSpan w:val="3"/>
          </w:tcPr>
          <w:p w14:paraId="758BB27F" w14:textId="77777777" w:rsidR="007A706D" w:rsidRPr="00B06BEE" w:rsidRDefault="007A706D" w:rsidP="007A706D">
            <w:pPr>
              <w:rPr>
                <w:sz w:val="16"/>
                <w:szCs w:val="16"/>
              </w:rPr>
            </w:pPr>
          </w:p>
        </w:tc>
      </w:tr>
      <w:tr w:rsidR="007A706D" w:rsidRPr="001411C5" w14:paraId="5E8A24C6" w14:textId="77777777" w:rsidTr="005E3BD1">
        <w:trPr>
          <w:gridAfter w:val="1"/>
          <w:wAfter w:w="142" w:type="dxa"/>
        </w:trPr>
        <w:tc>
          <w:tcPr>
            <w:tcW w:w="528" w:type="dxa"/>
          </w:tcPr>
          <w:p w14:paraId="74298AD0" w14:textId="77777777" w:rsidR="007A706D" w:rsidRPr="001411C5" w:rsidRDefault="007A706D" w:rsidP="007A706D">
            <w:pPr>
              <w:rPr>
                <w:b/>
                <w:sz w:val="16"/>
                <w:szCs w:val="16"/>
              </w:rPr>
            </w:pPr>
            <w:r w:rsidRPr="001411C5">
              <w:rPr>
                <w:b/>
                <w:sz w:val="16"/>
                <w:szCs w:val="16"/>
              </w:rPr>
              <w:t>12.</w:t>
            </w:r>
          </w:p>
        </w:tc>
        <w:tc>
          <w:tcPr>
            <w:tcW w:w="3973" w:type="dxa"/>
            <w:gridSpan w:val="7"/>
          </w:tcPr>
          <w:p w14:paraId="78BF50C2" w14:textId="77777777" w:rsidR="007A706D" w:rsidRPr="001411C5" w:rsidRDefault="007A706D" w:rsidP="007A706D">
            <w:pPr>
              <w:rPr>
                <w:b/>
                <w:sz w:val="16"/>
                <w:szCs w:val="16"/>
              </w:rPr>
            </w:pPr>
            <w:r w:rsidRPr="001411C5">
              <w:rPr>
                <w:b/>
                <w:sz w:val="16"/>
                <w:szCs w:val="16"/>
              </w:rPr>
              <w:t>Variation or suspension of licence</w:t>
            </w:r>
          </w:p>
        </w:tc>
      </w:tr>
      <w:tr w:rsidR="007A706D" w14:paraId="0F6B13B6" w14:textId="77777777" w:rsidTr="005E3BD1">
        <w:trPr>
          <w:gridAfter w:val="1"/>
          <w:wAfter w:w="142" w:type="dxa"/>
        </w:trPr>
        <w:tc>
          <w:tcPr>
            <w:tcW w:w="528" w:type="dxa"/>
          </w:tcPr>
          <w:p w14:paraId="344F2556" w14:textId="3E768EE6" w:rsidR="007A706D" w:rsidRPr="00E61A05" w:rsidRDefault="007A706D" w:rsidP="007A706D">
            <w:pPr>
              <w:rPr>
                <w:sz w:val="16"/>
                <w:szCs w:val="16"/>
              </w:rPr>
            </w:pPr>
            <w:r>
              <w:rPr>
                <w:sz w:val="16"/>
                <w:szCs w:val="16"/>
              </w:rPr>
              <w:t>12.1</w:t>
            </w:r>
          </w:p>
        </w:tc>
        <w:tc>
          <w:tcPr>
            <w:tcW w:w="3973" w:type="dxa"/>
            <w:gridSpan w:val="7"/>
          </w:tcPr>
          <w:p w14:paraId="107FBC64" w14:textId="399F365F" w:rsidR="007A706D" w:rsidRPr="00B06BEE" w:rsidRDefault="007A706D" w:rsidP="007A706D">
            <w:pPr>
              <w:rPr>
                <w:sz w:val="16"/>
                <w:szCs w:val="16"/>
              </w:rPr>
            </w:pPr>
            <w:r w:rsidRPr="00B06BEE">
              <w:rPr>
                <w:sz w:val="16"/>
                <w:szCs w:val="16"/>
              </w:rPr>
              <w:t>The terms of this Licence may be varied:</w:t>
            </w:r>
          </w:p>
        </w:tc>
      </w:tr>
      <w:tr w:rsidR="007A706D" w14:paraId="71578994" w14:textId="77777777" w:rsidTr="005E3BD1">
        <w:trPr>
          <w:gridAfter w:val="1"/>
          <w:wAfter w:w="142" w:type="dxa"/>
        </w:trPr>
        <w:tc>
          <w:tcPr>
            <w:tcW w:w="528" w:type="dxa"/>
          </w:tcPr>
          <w:p w14:paraId="0229A1F8" w14:textId="77777777" w:rsidR="007A706D" w:rsidRPr="00E61A05" w:rsidRDefault="007A706D" w:rsidP="007A706D">
            <w:pPr>
              <w:rPr>
                <w:sz w:val="16"/>
                <w:szCs w:val="16"/>
              </w:rPr>
            </w:pPr>
            <w:bookmarkStart w:id="24" w:name="_Hlk48747518"/>
          </w:p>
        </w:tc>
        <w:tc>
          <w:tcPr>
            <w:tcW w:w="413" w:type="dxa"/>
          </w:tcPr>
          <w:p w14:paraId="1237491D" w14:textId="44ED3BC3" w:rsidR="007A706D" w:rsidRPr="00E61A05" w:rsidRDefault="007A706D" w:rsidP="007A706D">
            <w:pPr>
              <w:rPr>
                <w:sz w:val="16"/>
                <w:szCs w:val="16"/>
              </w:rPr>
            </w:pPr>
            <w:r>
              <w:rPr>
                <w:sz w:val="16"/>
                <w:szCs w:val="16"/>
              </w:rPr>
              <w:t>(a)</w:t>
            </w:r>
          </w:p>
        </w:tc>
        <w:tc>
          <w:tcPr>
            <w:tcW w:w="3560" w:type="dxa"/>
            <w:gridSpan w:val="6"/>
          </w:tcPr>
          <w:p w14:paraId="100029FD" w14:textId="485E0B6A" w:rsidR="007A706D" w:rsidRPr="00B06BEE" w:rsidRDefault="007A706D" w:rsidP="007A706D">
            <w:pPr>
              <w:rPr>
                <w:sz w:val="16"/>
                <w:szCs w:val="16"/>
              </w:rPr>
            </w:pPr>
            <w:r w:rsidRPr="00B06BEE">
              <w:rPr>
                <w:sz w:val="16"/>
                <w:szCs w:val="16"/>
              </w:rPr>
              <w:t>by agreement between the parties; or</w:t>
            </w:r>
          </w:p>
        </w:tc>
      </w:tr>
      <w:tr w:rsidR="007A706D" w14:paraId="0F5955D0" w14:textId="77777777" w:rsidTr="005E3BD1">
        <w:trPr>
          <w:gridAfter w:val="1"/>
          <w:wAfter w:w="142" w:type="dxa"/>
        </w:trPr>
        <w:tc>
          <w:tcPr>
            <w:tcW w:w="528" w:type="dxa"/>
          </w:tcPr>
          <w:p w14:paraId="5A307AB5" w14:textId="77777777" w:rsidR="007A706D" w:rsidRPr="00E61A05" w:rsidRDefault="007A706D" w:rsidP="007A706D">
            <w:pPr>
              <w:rPr>
                <w:sz w:val="16"/>
                <w:szCs w:val="16"/>
              </w:rPr>
            </w:pPr>
          </w:p>
        </w:tc>
        <w:tc>
          <w:tcPr>
            <w:tcW w:w="413" w:type="dxa"/>
          </w:tcPr>
          <w:p w14:paraId="10E06958" w14:textId="039F728C" w:rsidR="007A706D" w:rsidRDefault="007A706D" w:rsidP="007A706D">
            <w:pPr>
              <w:rPr>
                <w:sz w:val="16"/>
                <w:szCs w:val="16"/>
              </w:rPr>
            </w:pPr>
            <w:r>
              <w:rPr>
                <w:sz w:val="16"/>
                <w:szCs w:val="16"/>
              </w:rPr>
              <w:t>(b)</w:t>
            </w:r>
          </w:p>
        </w:tc>
        <w:tc>
          <w:tcPr>
            <w:tcW w:w="3560" w:type="dxa"/>
            <w:gridSpan w:val="6"/>
          </w:tcPr>
          <w:p w14:paraId="0C36048D" w14:textId="4DC89A4B" w:rsidR="007A706D" w:rsidRPr="00B06BEE" w:rsidRDefault="007A706D" w:rsidP="007A706D">
            <w:pPr>
              <w:rPr>
                <w:sz w:val="16"/>
                <w:szCs w:val="16"/>
              </w:rPr>
            </w:pPr>
            <w:r>
              <w:rPr>
                <w:sz w:val="16"/>
                <w:szCs w:val="16"/>
              </w:rPr>
              <w:t xml:space="preserve">in the manner </w:t>
            </w:r>
            <w:r w:rsidRPr="00B06BEE">
              <w:rPr>
                <w:sz w:val="16"/>
                <w:szCs w:val="16"/>
              </w:rPr>
              <w:t>specified in</w:t>
            </w:r>
            <w:r w:rsidR="007D1DE8" w:rsidRPr="00B06BEE">
              <w:rPr>
                <w:sz w:val="16"/>
                <w:szCs w:val="16"/>
              </w:rPr>
              <w:t xml:space="preserve"> Section 21G of the </w:t>
            </w:r>
            <w:r w:rsidR="007D1DE8" w:rsidRPr="003200E0">
              <w:rPr>
                <w:i/>
                <w:iCs/>
                <w:sz w:val="16"/>
                <w:szCs w:val="16"/>
              </w:rPr>
              <w:t xml:space="preserve">Crown Land </w:t>
            </w:r>
            <w:r w:rsidR="007D1DE8">
              <w:rPr>
                <w:i/>
                <w:iCs/>
                <w:sz w:val="16"/>
                <w:szCs w:val="16"/>
              </w:rPr>
              <w:t>(</w:t>
            </w:r>
            <w:r w:rsidR="007D1DE8" w:rsidRPr="003200E0">
              <w:rPr>
                <w:i/>
                <w:iCs/>
                <w:sz w:val="16"/>
                <w:szCs w:val="16"/>
              </w:rPr>
              <w:t>Reserves</w:t>
            </w:r>
            <w:r w:rsidR="007D1DE8">
              <w:rPr>
                <w:i/>
                <w:iCs/>
                <w:sz w:val="16"/>
                <w:szCs w:val="16"/>
              </w:rPr>
              <w:t>)</w:t>
            </w:r>
            <w:r w:rsidR="007D1DE8" w:rsidRPr="003200E0">
              <w:rPr>
                <w:i/>
                <w:iCs/>
                <w:sz w:val="16"/>
                <w:szCs w:val="16"/>
              </w:rPr>
              <w:t xml:space="preserve"> Act 1978 Act</w:t>
            </w:r>
            <w:r w:rsidR="007D1DE8">
              <w:rPr>
                <w:sz w:val="16"/>
                <w:szCs w:val="16"/>
              </w:rPr>
              <w:t>.</w:t>
            </w:r>
          </w:p>
        </w:tc>
      </w:tr>
      <w:bookmarkEnd w:id="24"/>
      <w:tr w:rsidR="007A706D" w14:paraId="126E1CA0" w14:textId="77777777" w:rsidTr="005E3BD1">
        <w:trPr>
          <w:gridAfter w:val="1"/>
          <w:wAfter w:w="142" w:type="dxa"/>
        </w:trPr>
        <w:tc>
          <w:tcPr>
            <w:tcW w:w="528" w:type="dxa"/>
          </w:tcPr>
          <w:p w14:paraId="1EB0AB28" w14:textId="14BFD6F6" w:rsidR="007A706D" w:rsidRPr="00E61A05" w:rsidRDefault="007A706D" w:rsidP="007A706D">
            <w:pPr>
              <w:rPr>
                <w:sz w:val="16"/>
                <w:szCs w:val="16"/>
              </w:rPr>
            </w:pPr>
            <w:r>
              <w:rPr>
                <w:sz w:val="16"/>
                <w:szCs w:val="16"/>
              </w:rPr>
              <w:t>12.2</w:t>
            </w:r>
          </w:p>
        </w:tc>
        <w:tc>
          <w:tcPr>
            <w:tcW w:w="3973" w:type="dxa"/>
            <w:gridSpan w:val="7"/>
          </w:tcPr>
          <w:p w14:paraId="406C365B" w14:textId="22B11418" w:rsidR="009566AC" w:rsidRPr="00B06BEE" w:rsidRDefault="007A706D" w:rsidP="000D7DFD">
            <w:pPr>
              <w:rPr>
                <w:sz w:val="16"/>
                <w:szCs w:val="16"/>
              </w:rPr>
            </w:pPr>
            <w:r w:rsidRPr="004C047B">
              <w:rPr>
                <w:sz w:val="16"/>
                <w:szCs w:val="16"/>
              </w:rPr>
              <w:t>The variation of this Licence cannot be used to extend the Term</w:t>
            </w:r>
            <w:r w:rsidR="00FB54DD">
              <w:rPr>
                <w:sz w:val="16"/>
                <w:szCs w:val="16"/>
              </w:rPr>
              <w:t>.</w:t>
            </w:r>
          </w:p>
        </w:tc>
      </w:tr>
      <w:tr w:rsidR="007A706D" w14:paraId="29C17D60" w14:textId="77777777" w:rsidTr="005E3BD1">
        <w:trPr>
          <w:gridAfter w:val="1"/>
          <w:wAfter w:w="142" w:type="dxa"/>
        </w:trPr>
        <w:tc>
          <w:tcPr>
            <w:tcW w:w="528" w:type="dxa"/>
          </w:tcPr>
          <w:p w14:paraId="24CFE173" w14:textId="79C9E3EE" w:rsidR="007A706D" w:rsidRDefault="007A706D" w:rsidP="007A706D">
            <w:pPr>
              <w:rPr>
                <w:sz w:val="16"/>
                <w:szCs w:val="16"/>
              </w:rPr>
            </w:pPr>
            <w:r>
              <w:rPr>
                <w:sz w:val="16"/>
                <w:szCs w:val="16"/>
              </w:rPr>
              <w:t>12.3</w:t>
            </w:r>
          </w:p>
        </w:tc>
        <w:tc>
          <w:tcPr>
            <w:tcW w:w="3973" w:type="dxa"/>
            <w:gridSpan w:val="7"/>
          </w:tcPr>
          <w:p w14:paraId="5608C6DA" w14:textId="736E7091" w:rsidR="007A706D" w:rsidRPr="00B06BEE" w:rsidRDefault="007A706D" w:rsidP="007A706D">
            <w:pPr>
              <w:rPr>
                <w:sz w:val="16"/>
                <w:szCs w:val="16"/>
              </w:rPr>
            </w:pPr>
            <w:r w:rsidRPr="00B06BEE">
              <w:rPr>
                <w:sz w:val="16"/>
                <w:szCs w:val="16"/>
              </w:rPr>
              <w:t>The L</w:t>
            </w:r>
            <w:r>
              <w:rPr>
                <w:sz w:val="16"/>
                <w:szCs w:val="16"/>
              </w:rPr>
              <w:t>icensor may temporarily suspend this Licence under</w:t>
            </w:r>
            <w:r w:rsidR="00711AA0">
              <w:rPr>
                <w:sz w:val="16"/>
                <w:szCs w:val="16"/>
              </w:rPr>
              <w:t xml:space="preserve"> </w:t>
            </w:r>
            <w:r w:rsidR="00711AA0" w:rsidRPr="00B06BEE">
              <w:rPr>
                <w:sz w:val="16"/>
                <w:szCs w:val="16"/>
              </w:rPr>
              <w:t>section 21H of t</w:t>
            </w:r>
            <w:r w:rsidR="00711AA0">
              <w:rPr>
                <w:sz w:val="16"/>
                <w:szCs w:val="16"/>
              </w:rPr>
              <w:t xml:space="preserve">he </w:t>
            </w:r>
            <w:r w:rsidR="00711AA0" w:rsidRPr="00AA3C55">
              <w:rPr>
                <w:i/>
                <w:sz w:val="16"/>
                <w:szCs w:val="16"/>
              </w:rPr>
              <w:t xml:space="preserve">Crown Land </w:t>
            </w:r>
            <w:r w:rsidR="00711AA0">
              <w:rPr>
                <w:i/>
                <w:sz w:val="16"/>
                <w:szCs w:val="16"/>
              </w:rPr>
              <w:t>(</w:t>
            </w:r>
            <w:r w:rsidR="00711AA0" w:rsidRPr="00AA3C55">
              <w:rPr>
                <w:i/>
                <w:sz w:val="16"/>
                <w:szCs w:val="16"/>
              </w:rPr>
              <w:t>Reserves</w:t>
            </w:r>
            <w:r w:rsidR="00711AA0">
              <w:rPr>
                <w:i/>
                <w:sz w:val="16"/>
                <w:szCs w:val="16"/>
              </w:rPr>
              <w:t>)</w:t>
            </w:r>
            <w:r w:rsidR="00711AA0" w:rsidRPr="00AA3C55">
              <w:rPr>
                <w:i/>
                <w:sz w:val="16"/>
                <w:szCs w:val="16"/>
              </w:rPr>
              <w:t xml:space="preserve"> Act 1978</w:t>
            </w:r>
            <w:r w:rsidR="007D1DE8">
              <w:rPr>
                <w:i/>
                <w:sz w:val="16"/>
                <w:szCs w:val="16"/>
              </w:rPr>
              <w:t>.</w:t>
            </w:r>
          </w:p>
        </w:tc>
      </w:tr>
      <w:tr w:rsidR="003017A5" w14:paraId="32E6CECB" w14:textId="77777777" w:rsidTr="005E3BD1">
        <w:trPr>
          <w:gridAfter w:val="1"/>
          <w:wAfter w:w="142" w:type="dxa"/>
        </w:trPr>
        <w:tc>
          <w:tcPr>
            <w:tcW w:w="528" w:type="dxa"/>
          </w:tcPr>
          <w:p w14:paraId="1DEEDB1C" w14:textId="77777777" w:rsidR="003017A5" w:rsidRDefault="003017A5" w:rsidP="007A706D">
            <w:pPr>
              <w:rPr>
                <w:sz w:val="16"/>
                <w:szCs w:val="16"/>
              </w:rPr>
            </w:pPr>
          </w:p>
        </w:tc>
        <w:tc>
          <w:tcPr>
            <w:tcW w:w="3973" w:type="dxa"/>
            <w:gridSpan w:val="7"/>
          </w:tcPr>
          <w:p w14:paraId="6F588B59" w14:textId="77777777" w:rsidR="003017A5" w:rsidRPr="00B06BEE" w:rsidRDefault="003017A5" w:rsidP="007A706D">
            <w:pPr>
              <w:rPr>
                <w:sz w:val="16"/>
                <w:szCs w:val="16"/>
              </w:rPr>
            </w:pPr>
          </w:p>
        </w:tc>
      </w:tr>
      <w:tr w:rsidR="007A706D" w14:paraId="7725578A" w14:textId="77777777" w:rsidTr="005E3BD1">
        <w:trPr>
          <w:gridAfter w:val="1"/>
          <w:wAfter w:w="142" w:type="dxa"/>
        </w:trPr>
        <w:tc>
          <w:tcPr>
            <w:tcW w:w="528" w:type="dxa"/>
          </w:tcPr>
          <w:p w14:paraId="3930AEE9" w14:textId="1CB49F3A" w:rsidR="007A706D" w:rsidRPr="00AA3C55" w:rsidRDefault="007A706D" w:rsidP="007A706D">
            <w:pPr>
              <w:rPr>
                <w:b/>
                <w:sz w:val="16"/>
                <w:szCs w:val="16"/>
              </w:rPr>
            </w:pPr>
            <w:r w:rsidRPr="00AA3C55">
              <w:rPr>
                <w:b/>
                <w:sz w:val="16"/>
                <w:szCs w:val="16"/>
              </w:rPr>
              <w:t>13.</w:t>
            </w:r>
          </w:p>
        </w:tc>
        <w:tc>
          <w:tcPr>
            <w:tcW w:w="3973" w:type="dxa"/>
            <w:gridSpan w:val="7"/>
          </w:tcPr>
          <w:p w14:paraId="7EB4BF8C" w14:textId="277EBFEA" w:rsidR="007A706D" w:rsidRPr="00AA3C55" w:rsidRDefault="007A706D" w:rsidP="007A706D">
            <w:pPr>
              <w:rPr>
                <w:b/>
                <w:sz w:val="16"/>
                <w:szCs w:val="16"/>
              </w:rPr>
            </w:pPr>
            <w:r w:rsidRPr="00AA3C55">
              <w:rPr>
                <w:b/>
                <w:sz w:val="16"/>
                <w:szCs w:val="16"/>
              </w:rPr>
              <w:t>No compensation</w:t>
            </w:r>
          </w:p>
        </w:tc>
      </w:tr>
      <w:tr w:rsidR="007A706D" w14:paraId="4E91248A" w14:textId="77777777" w:rsidTr="005E3BD1">
        <w:trPr>
          <w:gridAfter w:val="1"/>
          <w:wAfter w:w="142" w:type="dxa"/>
        </w:trPr>
        <w:tc>
          <w:tcPr>
            <w:tcW w:w="528" w:type="dxa"/>
          </w:tcPr>
          <w:p w14:paraId="72ED2C98" w14:textId="7D3E489D" w:rsidR="007A706D" w:rsidRPr="00E61A05" w:rsidRDefault="007A706D" w:rsidP="007A706D">
            <w:pPr>
              <w:rPr>
                <w:sz w:val="16"/>
                <w:szCs w:val="16"/>
              </w:rPr>
            </w:pPr>
          </w:p>
        </w:tc>
        <w:tc>
          <w:tcPr>
            <w:tcW w:w="3973" w:type="dxa"/>
            <w:gridSpan w:val="7"/>
          </w:tcPr>
          <w:p w14:paraId="0C73B91C" w14:textId="74E2DFBA" w:rsidR="007A706D" w:rsidRPr="00B06BEE" w:rsidRDefault="007A706D" w:rsidP="007A706D">
            <w:pPr>
              <w:rPr>
                <w:sz w:val="16"/>
                <w:szCs w:val="16"/>
              </w:rPr>
            </w:pPr>
            <w:r w:rsidRPr="00B06BEE">
              <w:rPr>
                <w:sz w:val="16"/>
                <w:szCs w:val="16"/>
              </w:rPr>
              <w:t>The Licensee is not entitled to any compensation from the Licensor for loss or damage sustained by the Licensee, caused or contribut</w:t>
            </w:r>
            <w:r>
              <w:rPr>
                <w:sz w:val="16"/>
                <w:szCs w:val="16"/>
              </w:rPr>
              <w:t xml:space="preserve">ed to by variation, </w:t>
            </w:r>
            <w:proofErr w:type="gramStart"/>
            <w:r>
              <w:rPr>
                <w:sz w:val="16"/>
                <w:szCs w:val="16"/>
              </w:rPr>
              <w:t>suspension</w:t>
            </w:r>
            <w:proofErr w:type="gramEnd"/>
            <w:r>
              <w:rPr>
                <w:sz w:val="16"/>
                <w:szCs w:val="16"/>
              </w:rPr>
              <w:t xml:space="preserve"> </w:t>
            </w:r>
            <w:r w:rsidRPr="00B06BEE">
              <w:rPr>
                <w:sz w:val="16"/>
                <w:szCs w:val="16"/>
              </w:rPr>
              <w:t>or termination of this</w:t>
            </w:r>
            <w:r>
              <w:rPr>
                <w:sz w:val="16"/>
                <w:szCs w:val="16"/>
              </w:rPr>
              <w:t xml:space="preserve"> </w:t>
            </w:r>
            <w:r w:rsidRPr="00B06BEE">
              <w:rPr>
                <w:sz w:val="16"/>
                <w:szCs w:val="16"/>
              </w:rPr>
              <w:t>Licence pursuant to the Licensor’s rights under clauses 11 and 12 of this Licence.</w:t>
            </w:r>
          </w:p>
        </w:tc>
      </w:tr>
      <w:tr w:rsidR="007A706D" w14:paraId="60818FC5" w14:textId="77777777" w:rsidTr="005E3BD1">
        <w:tc>
          <w:tcPr>
            <w:tcW w:w="528" w:type="dxa"/>
          </w:tcPr>
          <w:p w14:paraId="5C114596" w14:textId="77777777" w:rsidR="007A706D" w:rsidRPr="00E61A05" w:rsidRDefault="007A706D" w:rsidP="007A706D">
            <w:pPr>
              <w:rPr>
                <w:sz w:val="16"/>
                <w:szCs w:val="16"/>
              </w:rPr>
            </w:pPr>
          </w:p>
        </w:tc>
        <w:tc>
          <w:tcPr>
            <w:tcW w:w="413" w:type="dxa"/>
          </w:tcPr>
          <w:p w14:paraId="1DA78374" w14:textId="77777777" w:rsidR="007A706D" w:rsidRPr="00E61A05" w:rsidRDefault="007A706D" w:rsidP="007A706D">
            <w:pPr>
              <w:rPr>
                <w:sz w:val="16"/>
                <w:szCs w:val="16"/>
              </w:rPr>
            </w:pPr>
          </w:p>
        </w:tc>
        <w:tc>
          <w:tcPr>
            <w:tcW w:w="1257" w:type="dxa"/>
            <w:gridSpan w:val="4"/>
          </w:tcPr>
          <w:p w14:paraId="3E6ACB90" w14:textId="77777777" w:rsidR="007A706D" w:rsidRDefault="007A706D" w:rsidP="007A706D">
            <w:pPr>
              <w:rPr>
                <w:sz w:val="16"/>
                <w:szCs w:val="16"/>
              </w:rPr>
            </w:pPr>
          </w:p>
        </w:tc>
        <w:tc>
          <w:tcPr>
            <w:tcW w:w="2445" w:type="dxa"/>
            <w:gridSpan w:val="3"/>
          </w:tcPr>
          <w:p w14:paraId="221025A9" w14:textId="77777777" w:rsidR="007A706D" w:rsidRPr="00B06BEE" w:rsidRDefault="007A706D" w:rsidP="007A706D">
            <w:pPr>
              <w:rPr>
                <w:sz w:val="16"/>
                <w:szCs w:val="16"/>
              </w:rPr>
            </w:pPr>
          </w:p>
        </w:tc>
      </w:tr>
      <w:tr w:rsidR="007A706D" w14:paraId="193F119C" w14:textId="77777777" w:rsidTr="005E3BD1">
        <w:trPr>
          <w:gridAfter w:val="1"/>
          <w:wAfter w:w="142" w:type="dxa"/>
        </w:trPr>
        <w:tc>
          <w:tcPr>
            <w:tcW w:w="528" w:type="dxa"/>
          </w:tcPr>
          <w:p w14:paraId="65756E6D" w14:textId="18E69F36" w:rsidR="007A706D" w:rsidRPr="00AA3C55" w:rsidRDefault="007A706D" w:rsidP="007A706D">
            <w:pPr>
              <w:rPr>
                <w:b/>
                <w:sz w:val="16"/>
                <w:szCs w:val="16"/>
              </w:rPr>
            </w:pPr>
            <w:r w:rsidRPr="00AA3C55">
              <w:rPr>
                <w:b/>
                <w:sz w:val="16"/>
                <w:szCs w:val="16"/>
              </w:rPr>
              <w:t xml:space="preserve">14. </w:t>
            </w:r>
          </w:p>
        </w:tc>
        <w:tc>
          <w:tcPr>
            <w:tcW w:w="3973" w:type="dxa"/>
            <w:gridSpan w:val="7"/>
          </w:tcPr>
          <w:p w14:paraId="170E4378" w14:textId="55AD821F" w:rsidR="007A706D" w:rsidRPr="00AA3C55" w:rsidRDefault="007A706D" w:rsidP="007A706D">
            <w:pPr>
              <w:rPr>
                <w:b/>
                <w:sz w:val="16"/>
                <w:szCs w:val="16"/>
              </w:rPr>
            </w:pPr>
            <w:r w:rsidRPr="00AA3C55">
              <w:rPr>
                <w:b/>
                <w:sz w:val="16"/>
                <w:szCs w:val="16"/>
              </w:rPr>
              <w:t>Limitations on improvements</w:t>
            </w:r>
          </w:p>
        </w:tc>
      </w:tr>
      <w:tr w:rsidR="007A706D" w14:paraId="25DE0A70" w14:textId="77777777" w:rsidTr="005E3BD1">
        <w:trPr>
          <w:gridAfter w:val="1"/>
          <w:wAfter w:w="142" w:type="dxa"/>
        </w:trPr>
        <w:tc>
          <w:tcPr>
            <w:tcW w:w="528" w:type="dxa"/>
          </w:tcPr>
          <w:p w14:paraId="1A79703B" w14:textId="77777777" w:rsidR="007A706D" w:rsidRPr="00AA3C55" w:rsidRDefault="007A706D" w:rsidP="007A706D">
            <w:pPr>
              <w:rPr>
                <w:b/>
                <w:sz w:val="16"/>
                <w:szCs w:val="16"/>
              </w:rPr>
            </w:pPr>
          </w:p>
        </w:tc>
        <w:tc>
          <w:tcPr>
            <w:tcW w:w="3973" w:type="dxa"/>
            <w:gridSpan w:val="7"/>
          </w:tcPr>
          <w:p w14:paraId="3FD33D28" w14:textId="3836F3BC" w:rsidR="007A706D" w:rsidRPr="00AA3C55" w:rsidRDefault="007A706D" w:rsidP="007A706D">
            <w:pPr>
              <w:rPr>
                <w:b/>
                <w:sz w:val="16"/>
                <w:szCs w:val="16"/>
              </w:rPr>
            </w:pPr>
            <w:r w:rsidRPr="00B06BEE">
              <w:rPr>
                <w:sz w:val="16"/>
                <w:szCs w:val="16"/>
              </w:rPr>
              <w:t>The Licensee must not erect, or permit the erection, of any improvement on the Licensed Area</w:t>
            </w:r>
            <w:r w:rsidR="00D678E4">
              <w:rPr>
                <w:sz w:val="16"/>
                <w:szCs w:val="16"/>
              </w:rPr>
              <w:t>.</w:t>
            </w:r>
          </w:p>
        </w:tc>
      </w:tr>
      <w:tr w:rsidR="007A706D" w14:paraId="513F0ED2" w14:textId="77777777" w:rsidTr="005E3BD1">
        <w:trPr>
          <w:gridAfter w:val="1"/>
          <w:wAfter w:w="142" w:type="dxa"/>
        </w:trPr>
        <w:tc>
          <w:tcPr>
            <w:tcW w:w="528" w:type="dxa"/>
          </w:tcPr>
          <w:p w14:paraId="72C43CBB" w14:textId="77777777" w:rsidR="007A706D" w:rsidRPr="00AA3C55" w:rsidRDefault="007A706D" w:rsidP="007A706D">
            <w:pPr>
              <w:rPr>
                <w:b/>
                <w:sz w:val="16"/>
                <w:szCs w:val="16"/>
              </w:rPr>
            </w:pPr>
          </w:p>
        </w:tc>
        <w:tc>
          <w:tcPr>
            <w:tcW w:w="3973" w:type="dxa"/>
            <w:gridSpan w:val="7"/>
          </w:tcPr>
          <w:p w14:paraId="6D5AD8E1" w14:textId="77777777" w:rsidR="007A706D" w:rsidRPr="00B06BEE" w:rsidRDefault="007A706D" w:rsidP="007A706D">
            <w:pPr>
              <w:rPr>
                <w:sz w:val="16"/>
                <w:szCs w:val="16"/>
              </w:rPr>
            </w:pPr>
          </w:p>
        </w:tc>
      </w:tr>
      <w:tr w:rsidR="007A706D" w14:paraId="12E6C8AF" w14:textId="77777777" w:rsidTr="005E3BD1">
        <w:trPr>
          <w:gridAfter w:val="1"/>
          <w:wAfter w:w="142" w:type="dxa"/>
        </w:trPr>
        <w:tc>
          <w:tcPr>
            <w:tcW w:w="528" w:type="dxa"/>
          </w:tcPr>
          <w:p w14:paraId="2B2C0A27" w14:textId="7C5F614A" w:rsidR="007A706D" w:rsidRPr="00AA3C55" w:rsidRDefault="007A706D" w:rsidP="007A706D">
            <w:pPr>
              <w:rPr>
                <w:b/>
                <w:sz w:val="16"/>
                <w:szCs w:val="16"/>
              </w:rPr>
            </w:pPr>
            <w:r>
              <w:rPr>
                <w:b/>
                <w:sz w:val="16"/>
                <w:szCs w:val="16"/>
              </w:rPr>
              <w:t>15.</w:t>
            </w:r>
          </w:p>
        </w:tc>
        <w:tc>
          <w:tcPr>
            <w:tcW w:w="3973" w:type="dxa"/>
            <w:gridSpan w:val="7"/>
          </w:tcPr>
          <w:p w14:paraId="538E3DD4" w14:textId="0EEB7566" w:rsidR="007A706D" w:rsidRPr="00AA3C55" w:rsidRDefault="007A706D" w:rsidP="007A706D">
            <w:pPr>
              <w:rPr>
                <w:b/>
                <w:sz w:val="16"/>
                <w:szCs w:val="16"/>
              </w:rPr>
            </w:pPr>
            <w:r w:rsidRPr="00AA3C55">
              <w:rPr>
                <w:b/>
                <w:sz w:val="16"/>
                <w:szCs w:val="16"/>
              </w:rPr>
              <w:t>Condition at termination</w:t>
            </w:r>
          </w:p>
        </w:tc>
      </w:tr>
      <w:tr w:rsidR="007A706D" w14:paraId="38D77455" w14:textId="77777777" w:rsidTr="005E3BD1">
        <w:trPr>
          <w:gridAfter w:val="1"/>
          <w:wAfter w:w="142" w:type="dxa"/>
        </w:trPr>
        <w:tc>
          <w:tcPr>
            <w:tcW w:w="528" w:type="dxa"/>
          </w:tcPr>
          <w:p w14:paraId="4A7670DB" w14:textId="77777777" w:rsidR="007A706D" w:rsidRDefault="007A706D" w:rsidP="007A706D">
            <w:pPr>
              <w:rPr>
                <w:b/>
                <w:sz w:val="16"/>
                <w:szCs w:val="16"/>
              </w:rPr>
            </w:pPr>
          </w:p>
        </w:tc>
        <w:tc>
          <w:tcPr>
            <w:tcW w:w="3973" w:type="dxa"/>
            <w:gridSpan w:val="7"/>
          </w:tcPr>
          <w:p w14:paraId="3CD45541" w14:textId="1429A645" w:rsidR="007A706D" w:rsidRPr="00AA3C55" w:rsidRDefault="007A706D" w:rsidP="007A706D">
            <w:pPr>
              <w:rPr>
                <w:b/>
                <w:sz w:val="16"/>
                <w:szCs w:val="16"/>
              </w:rPr>
            </w:pPr>
            <w:r w:rsidRPr="00B06BEE">
              <w:rPr>
                <w:sz w:val="16"/>
                <w:szCs w:val="16"/>
              </w:rPr>
              <w:t>Upon the expiration or earlier determination of this Licence, the Licensee must return the Licensed Area to the Licensor in good order and condition, and otherwise in a condition consistent with compliance by the Licensee with its obligations under this Licence.</w:t>
            </w:r>
          </w:p>
        </w:tc>
      </w:tr>
      <w:tr w:rsidR="007A706D" w14:paraId="44EA0B43" w14:textId="77777777" w:rsidTr="005E3BD1">
        <w:tc>
          <w:tcPr>
            <w:tcW w:w="528" w:type="dxa"/>
          </w:tcPr>
          <w:p w14:paraId="23935E4C" w14:textId="77777777" w:rsidR="007A706D" w:rsidRPr="00E61A05" w:rsidRDefault="007A706D" w:rsidP="007A706D">
            <w:pPr>
              <w:rPr>
                <w:sz w:val="16"/>
                <w:szCs w:val="16"/>
              </w:rPr>
            </w:pPr>
          </w:p>
        </w:tc>
        <w:tc>
          <w:tcPr>
            <w:tcW w:w="413" w:type="dxa"/>
          </w:tcPr>
          <w:p w14:paraId="67954E2B" w14:textId="77777777" w:rsidR="007A706D" w:rsidRPr="00E61A05" w:rsidRDefault="007A706D" w:rsidP="007A706D">
            <w:pPr>
              <w:rPr>
                <w:sz w:val="16"/>
                <w:szCs w:val="16"/>
              </w:rPr>
            </w:pPr>
          </w:p>
        </w:tc>
        <w:tc>
          <w:tcPr>
            <w:tcW w:w="1257" w:type="dxa"/>
            <w:gridSpan w:val="4"/>
          </w:tcPr>
          <w:p w14:paraId="65E4A92D" w14:textId="77777777" w:rsidR="007A706D" w:rsidRDefault="007A706D" w:rsidP="007A706D">
            <w:pPr>
              <w:rPr>
                <w:sz w:val="16"/>
                <w:szCs w:val="16"/>
              </w:rPr>
            </w:pPr>
          </w:p>
        </w:tc>
        <w:tc>
          <w:tcPr>
            <w:tcW w:w="2445" w:type="dxa"/>
            <w:gridSpan w:val="3"/>
          </w:tcPr>
          <w:p w14:paraId="103B1039" w14:textId="77777777" w:rsidR="007A706D" w:rsidRPr="00B06BEE" w:rsidRDefault="007A706D" w:rsidP="007A706D">
            <w:pPr>
              <w:rPr>
                <w:sz w:val="16"/>
                <w:szCs w:val="16"/>
              </w:rPr>
            </w:pPr>
          </w:p>
        </w:tc>
      </w:tr>
      <w:tr w:rsidR="007A706D" w14:paraId="3BEA3256" w14:textId="77777777" w:rsidTr="005E3BD1">
        <w:trPr>
          <w:gridAfter w:val="1"/>
          <w:wAfter w:w="142" w:type="dxa"/>
        </w:trPr>
        <w:tc>
          <w:tcPr>
            <w:tcW w:w="528" w:type="dxa"/>
          </w:tcPr>
          <w:p w14:paraId="11C7A692" w14:textId="6B1F41DF" w:rsidR="007A706D" w:rsidRPr="00AA3C55" w:rsidRDefault="007A706D" w:rsidP="007A706D">
            <w:pPr>
              <w:rPr>
                <w:b/>
                <w:sz w:val="16"/>
                <w:szCs w:val="16"/>
              </w:rPr>
            </w:pPr>
            <w:r w:rsidRPr="00AA3C55">
              <w:rPr>
                <w:b/>
                <w:sz w:val="16"/>
                <w:szCs w:val="16"/>
              </w:rPr>
              <w:t>16.</w:t>
            </w:r>
          </w:p>
        </w:tc>
        <w:tc>
          <w:tcPr>
            <w:tcW w:w="3973" w:type="dxa"/>
            <w:gridSpan w:val="7"/>
          </w:tcPr>
          <w:p w14:paraId="442E3669" w14:textId="0A42F126" w:rsidR="007A706D" w:rsidRPr="00AA3C55" w:rsidRDefault="007A706D" w:rsidP="007A706D">
            <w:pPr>
              <w:rPr>
                <w:b/>
                <w:sz w:val="16"/>
                <w:szCs w:val="16"/>
              </w:rPr>
            </w:pPr>
            <w:r w:rsidRPr="00AA3C55">
              <w:rPr>
                <w:b/>
                <w:sz w:val="16"/>
                <w:szCs w:val="16"/>
              </w:rPr>
              <w:t>Dealing with licence</w:t>
            </w:r>
          </w:p>
        </w:tc>
      </w:tr>
      <w:tr w:rsidR="007A706D" w14:paraId="6BD9655C" w14:textId="77777777" w:rsidTr="005E3BD1">
        <w:trPr>
          <w:gridAfter w:val="1"/>
          <w:wAfter w:w="142" w:type="dxa"/>
        </w:trPr>
        <w:tc>
          <w:tcPr>
            <w:tcW w:w="528" w:type="dxa"/>
          </w:tcPr>
          <w:p w14:paraId="2299DF11" w14:textId="4D02BDBE" w:rsidR="007A706D" w:rsidRPr="00E61A05" w:rsidRDefault="007A706D" w:rsidP="007A706D">
            <w:pPr>
              <w:rPr>
                <w:sz w:val="16"/>
                <w:szCs w:val="16"/>
              </w:rPr>
            </w:pPr>
            <w:r>
              <w:rPr>
                <w:sz w:val="16"/>
                <w:szCs w:val="16"/>
              </w:rPr>
              <w:t>16.1</w:t>
            </w:r>
          </w:p>
        </w:tc>
        <w:tc>
          <w:tcPr>
            <w:tcW w:w="3973" w:type="dxa"/>
            <w:gridSpan w:val="7"/>
          </w:tcPr>
          <w:p w14:paraId="5120A150" w14:textId="27C82C71" w:rsidR="007A706D" w:rsidRPr="00B06BEE" w:rsidRDefault="007A706D" w:rsidP="007A706D">
            <w:pPr>
              <w:rPr>
                <w:sz w:val="16"/>
                <w:szCs w:val="16"/>
              </w:rPr>
            </w:pPr>
            <w:r w:rsidRPr="00B06BEE">
              <w:rPr>
                <w:sz w:val="16"/>
                <w:szCs w:val="16"/>
              </w:rPr>
              <w:t>The Licensee must not:</w:t>
            </w:r>
          </w:p>
        </w:tc>
      </w:tr>
      <w:tr w:rsidR="007A706D" w14:paraId="65933B01" w14:textId="77777777" w:rsidTr="005E3BD1">
        <w:trPr>
          <w:gridAfter w:val="1"/>
          <w:wAfter w:w="142" w:type="dxa"/>
        </w:trPr>
        <w:tc>
          <w:tcPr>
            <w:tcW w:w="528" w:type="dxa"/>
          </w:tcPr>
          <w:p w14:paraId="0E125876" w14:textId="77777777" w:rsidR="007A706D" w:rsidRPr="00E61A05" w:rsidRDefault="007A706D" w:rsidP="007A706D">
            <w:pPr>
              <w:rPr>
                <w:sz w:val="16"/>
                <w:szCs w:val="16"/>
              </w:rPr>
            </w:pPr>
          </w:p>
        </w:tc>
        <w:tc>
          <w:tcPr>
            <w:tcW w:w="413" w:type="dxa"/>
          </w:tcPr>
          <w:p w14:paraId="70D858D7" w14:textId="5941C7E9" w:rsidR="007A706D" w:rsidRPr="00E61A05" w:rsidRDefault="007A706D" w:rsidP="007A706D">
            <w:pPr>
              <w:rPr>
                <w:sz w:val="16"/>
                <w:szCs w:val="16"/>
              </w:rPr>
            </w:pPr>
            <w:r>
              <w:rPr>
                <w:sz w:val="16"/>
                <w:szCs w:val="16"/>
              </w:rPr>
              <w:t>(a)</w:t>
            </w:r>
          </w:p>
        </w:tc>
        <w:tc>
          <w:tcPr>
            <w:tcW w:w="3560" w:type="dxa"/>
            <w:gridSpan w:val="6"/>
          </w:tcPr>
          <w:p w14:paraId="2C8E2E4E" w14:textId="6DEA4DD9" w:rsidR="007A706D" w:rsidRPr="00B06BEE" w:rsidRDefault="007A706D" w:rsidP="007A706D">
            <w:pPr>
              <w:rPr>
                <w:sz w:val="16"/>
                <w:szCs w:val="16"/>
              </w:rPr>
            </w:pPr>
            <w:r w:rsidRPr="00B06BEE">
              <w:rPr>
                <w:sz w:val="16"/>
                <w:szCs w:val="16"/>
              </w:rPr>
              <w:t>assign, sub-licence, mo</w:t>
            </w:r>
            <w:r>
              <w:rPr>
                <w:sz w:val="16"/>
                <w:szCs w:val="16"/>
              </w:rPr>
              <w:t xml:space="preserve">rtgage or charge this Licence; </w:t>
            </w:r>
            <w:r w:rsidRPr="00B06BEE">
              <w:rPr>
                <w:sz w:val="16"/>
                <w:szCs w:val="16"/>
              </w:rPr>
              <w:t>or</w:t>
            </w:r>
          </w:p>
        </w:tc>
      </w:tr>
      <w:tr w:rsidR="007A706D" w14:paraId="3E6CA4BE" w14:textId="77777777" w:rsidTr="005E3BD1">
        <w:trPr>
          <w:gridAfter w:val="1"/>
          <w:wAfter w:w="142" w:type="dxa"/>
        </w:trPr>
        <w:tc>
          <w:tcPr>
            <w:tcW w:w="528" w:type="dxa"/>
          </w:tcPr>
          <w:p w14:paraId="01DC35A6" w14:textId="0E98D845" w:rsidR="007A706D" w:rsidRPr="00A4669F" w:rsidRDefault="007A706D" w:rsidP="007A706D">
            <w:pPr>
              <w:rPr>
                <w:sz w:val="16"/>
                <w:szCs w:val="16"/>
              </w:rPr>
            </w:pPr>
            <w:r w:rsidRPr="00A4669F">
              <w:rPr>
                <w:sz w:val="16"/>
                <w:szCs w:val="16"/>
              </w:rPr>
              <w:t>16.2</w:t>
            </w:r>
          </w:p>
        </w:tc>
        <w:tc>
          <w:tcPr>
            <w:tcW w:w="3973" w:type="dxa"/>
            <w:gridSpan w:val="7"/>
          </w:tcPr>
          <w:p w14:paraId="4C323D76" w14:textId="70102042" w:rsidR="007A706D" w:rsidRPr="00A4669F" w:rsidRDefault="007A706D" w:rsidP="007A706D">
            <w:pPr>
              <w:rPr>
                <w:sz w:val="16"/>
                <w:szCs w:val="16"/>
              </w:rPr>
            </w:pPr>
            <w:r w:rsidRPr="00A4669F">
              <w:rPr>
                <w:sz w:val="16"/>
                <w:szCs w:val="16"/>
              </w:rPr>
              <w:t>If the Licensee is a corporation:</w:t>
            </w:r>
          </w:p>
        </w:tc>
      </w:tr>
      <w:tr w:rsidR="007A706D" w14:paraId="6DEF808D" w14:textId="77777777" w:rsidTr="005E3BD1">
        <w:trPr>
          <w:gridAfter w:val="1"/>
          <w:wAfter w:w="142" w:type="dxa"/>
        </w:trPr>
        <w:tc>
          <w:tcPr>
            <w:tcW w:w="528" w:type="dxa"/>
          </w:tcPr>
          <w:p w14:paraId="57CC4F11" w14:textId="77777777" w:rsidR="007A706D" w:rsidRPr="00A4669F" w:rsidRDefault="007A706D" w:rsidP="007A706D">
            <w:pPr>
              <w:rPr>
                <w:sz w:val="16"/>
                <w:szCs w:val="16"/>
              </w:rPr>
            </w:pPr>
          </w:p>
        </w:tc>
        <w:tc>
          <w:tcPr>
            <w:tcW w:w="413" w:type="dxa"/>
          </w:tcPr>
          <w:p w14:paraId="540221C8" w14:textId="0DCFEA25" w:rsidR="007A706D" w:rsidRPr="00A4669F" w:rsidRDefault="007A706D" w:rsidP="007A706D">
            <w:pPr>
              <w:rPr>
                <w:sz w:val="16"/>
                <w:szCs w:val="16"/>
              </w:rPr>
            </w:pPr>
            <w:r w:rsidRPr="00A4669F">
              <w:rPr>
                <w:sz w:val="16"/>
                <w:szCs w:val="16"/>
              </w:rPr>
              <w:t>(a)</w:t>
            </w:r>
          </w:p>
        </w:tc>
        <w:tc>
          <w:tcPr>
            <w:tcW w:w="3560" w:type="dxa"/>
            <w:gridSpan w:val="6"/>
          </w:tcPr>
          <w:p w14:paraId="7C1C8A38" w14:textId="641E2BCC" w:rsidR="007A706D" w:rsidRPr="00A4669F" w:rsidRDefault="007A706D" w:rsidP="007A706D">
            <w:pPr>
              <w:rPr>
                <w:sz w:val="16"/>
                <w:szCs w:val="16"/>
              </w:rPr>
            </w:pPr>
            <w:r w:rsidRPr="00A4669F">
              <w:rPr>
                <w:sz w:val="16"/>
                <w:szCs w:val="16"/>
              </w:rPr>
              <w:t>any change in the shareholding (other than shares listed on the Australian Stock Exchange) altering the:</w:t>
            </w:r>
          </w:p>
        </w:tc>
      </w:tr>
      <w:tr w:rsidR="007A706D" w14:paraId="6F19C1CD" w14:textId="77777777" w:rsidTr="00937F4E">
        <w:tc>
          <w:tcPr>
            <w:tcW w:w="528" w:type="dxa"/>
          </w:tcPr>
          <w:p w14:paraId="4E1B303B" w14:textId="77777777" w:rsidR="007A706D" w:rsidRPr="00A4669F" w:rsidRDefault="007A706D" w:rsidP="007A706D">
            <w:pPr>
              <w:rPr>
                <w:sz w:val="16"/>
                <w:szCs w:val="16"/>
              </w:rPr>
            </w:pPr>
          </w:p>
        </w:tc>
        <w:tc>
          <w:tcPr>
            <w:tcW w:w="413" w:type="dxa"/>
          </w:tcPr>
          <w:p w14:paraId="04162D0A" w14:textId="77777777" w:rsidR="007A706D" w:rsidRPr="00A4669F" w:rsidRDefault="007A706D" w:rsidP="007A706D">
            <w:pPr>
              <w:rPr>
                <w:sz w:val="16"/>
                <w:szCs w:val="16"/>
              </w:rPr>
            </w:pPr>
          </w:p>
        </w:tc>
        <w:tc>
          <w:tcPr>
            <w:tcW w:w="727" w:type="dxa"/>
            <w:gridSpan w:val="3"/>
          </w:tcPr>
          <w:p w14:paraId="61CA97CC" w14:textId="7C342569" w:rsidR="007A706D" w:rsidRPr="00A4669F" w:rsidRDefault="007A706D" w:rsidP="007A706D">
            <w:pPr>
              <w:rPr>
                <w:sz w:val="16"/>
                <w:szCs w:val="16"/>
              </w:rPr>
            </w:pPr>
            <w:r w:rsidRPr="00A4669F">
              <w:rPr>
                <w:sz w:val="16"/>
                <w:szCs w:val="16"/>
              </w:rPr>
              <w:t>(i)</w:t>
            </w:r>
          </w:p>
        </w:tc>
        <w:tc>
          <w:tcPr>
            <w:tcW w:w="2975" w:type="dxa"/>
            <w:gridSpan w:val="4"/>
          </w:tcPr>
          <w:p w14:paraId="342E4BAC" w14:textId="30150E2C" w:rsidR="007A706D" w:rsidRPr="00A4669F" w:rsidRDefault="007A706D" w:rsidP="007A706D">
            <w:pPr>
              <w:rPr>
                <w:sz w:val="16"/>
                <w:szCs w:val="16"/>
              </w:rPr>
            </w:pPr>
            <w:r w:rsidRPr="00A4669F">
              <w:rPr>
                <w:sz w:val="16"/>
                <w:szCs w:val="16"/>
              </w:rPr>
              <w:t>effective control of the composition of the board of directors of;</w:t>
            </w:r>
          </w:p>
        </w:tc>
      </w:tr>
      <w:tr w:rsidR="007A706D" w14:paraId="2857AFB5" w14:textId="77777777" w:rsidTr="00937F4E">
        <w:tc>
          <w:tcPr>
            <w:tcW w:w="528" w:type="dxa"/>
          </w:tcPr>
          <w:p w14:paraId="4A2CB7C7" w14:textId="77777777" w:rsidR="007A706D" w:rsidRPr="00A4669F" w:rsidRDefault="007A706D" w:rsidP="007A706D">
            <w:pPr>
              <w:rPr>
                <w:sz w:val="16"/>
                <w:szCs w:val="16"/>
              </w:rPr>
            </w:pPr>
          </w:p>
        </w:tc>
        <w:tc>
          <w:tcPr>
            <w:tcW w:w="413" w:type="dxa"/>
          </w:tcPr>
          <w:p w14:paraId="3093331F" w14:textId="77777777" w:rsidR="007A706D" w:rsidRPr="00A4669F" w:rsidRDefault="007A706D" w:rsidP="007A706D">
            <w:pPr>
              <w:rPr>
                <w:sz w:val="16"/>
                <w:szCs w:val="16"/>
              </w:rPr>
            </w:pPr>
          </w:p>
        </w:tc>
        <w:tc>
          <w:tcPr>
            <w:tcW w:w="727" w:type="dxa"/>
            <w:gridSpan w:val="3"/>
          </w:tcPr>
          <w:p w14:paraId="1A1D0055" w14:textId="330989C7" w:rsidR="007A706D" w:rsidRPr="00A4669F" w:rsidRDefault="007A706D" w:rsidP="007A706D">
            <w:pPr>
              <w:rPr>
                <w:sz w:val="16"/>
                <w:szCs w:val="16"/>
              </w:rPr>
            </w:pPr>
            <w:r w:rsidRPr="00A4669F">
              <w:rPr>
                <w:sz w:val="16"/>
                <w:szCs w:val="16"/>
              </w:rPr>
              <w:t>(ii)</w:t>
            </w:r>
          </w:p>
        </w:tc>
        <w:tc>
          <w:tcPr>
            <w:tcW w:w="2975" w:type="dxa"/>
            <w:gridSpan w:val="4"/>
          </w:tcPr>
          <w:p w14:paraId="65A28F13" w14:textId="38717DD9" w:rsidR="007A706D" w:rsidRPr="00A4669F" w:rsidRDefault="007A706D" w:rsidP="007A706D">
            <w:pPr>
              <w:rPr>
                <w:sz w:val="16"/>
                <w:szCs w:val="16"/>
              </w:rPr>
            </w:pPr>
            <w:r w:rsidRPr="00A4669F">
              <w:rPr>
                <w:sz w:val="16"/>
                <w:szCs w:val="16"/>
              </w:rPr>
              <w:t xml:space="preserve">ability to cast more than one half of the maximum votes at a general meeting </w:t>
            </w:r>
            <w:proofErr w:type="gramStart"/>
            <w:r w:rsidRPr="00A4669F">
              <w:rPr>
                <w:sz w:val="16"/>
                <w:szCs w:val="16"/>
              </w:rPr>
              <w:t>of;</w:t>
            </w:r>
            <w:proofErr w:type="gramEnd"/>
            <w:r w:rsidRPr="00A4669F">
              <w:rPr>
                <w:sz w:val="16"/>
                <w:szCs w:val="16"/>
              </w:rPr>
              <w:t xml:space="preserve"> or</w:t>
            </w:r>
          </w:p>
        </w:tc>
      </w:tr>
      <w:tr w:rsidR="007A706D" w14:paraId="78EE6F31" w14:textId="77777777" w:rsidTr="00937F4E">
        <w:tc>
          <w:tcPr>
            <w:tcW w:w="528" w:type="dxa"/>
          </w:tcPr>
          <w:p w14:paraId="74FAA34B" w14:textId="77777777" w:rsidR="007A706D" w:rsidRPr="00A4669F" w:rsidRDefault="007A706D" w:rsidP="007A706D">
            <w:pPr>
              <w:rPr>
                <w:sz w:val="16"/>
                <w:szCs w:val="16"/>
              </w:rPr>
            </w:pPr>
          </w:p>
        </w:tc>
        <w:tc>
          <w:tcPr>
            <w:tcW w:w="413" w:type="dxa"/>
          </w:tcPr>
          <w:p w14:paraId="4E57634A" w14:textId="77777777" w:rsidR="007A706D" w:rsidRPr="00A4669F" w:rsidRDefault="007A706D" w:rsidP="007A706D">
            <w:pPr>
              <w:rPr>
                <w:sz w:val="16"/>
                <w:szCs w:val="16"/>
              </w:rPr>
            </w:pPr>
          </w:p>
        </w:tc>
        <w:tc>
          <w:tcPr>
            <w:tcW w:w="727" w:type="dxa"/>
            <w:gridSpan w:val="3"/>
          </w:tcPr>
          <w:p w14:paraId="0988EF38" w14:textId="5DCD163D" w:rsidR="007A706D" w:rsidRPr="00A4669F" w:rsidRDefault="007A706D" w:rsidP="007A706D">
            <w:pPr>
              <w:rPr>
                <w:sz w:val="16"/>
                <w:szCs w:val="16"/>
              </w:rPr>
            </w:pPr>
            <w:r w:rsidRPr="00A4669F">
              <w:rPr>
                <w:sz w:val="16"/>
                <w:szCs w:val="16"/>
              </w:rPr>
              <w:t>(iii)</w:t>
            </w:r>
          </w:p>
        </w:tc>
        <w:tc>
          <w:tcPr>
            <w:tcW w:w="2975" w:type="dxa"/>
            <w:gridSpan w:val="4"/>
          </w:tcPr>
          <w:p w14:paraId="654DE8F2" w14:textId="3BE9CCF6" w:rsidR="007A706D" w:rsidRPr="00A4669F" w:rsidRDefault="007A706D" w:rsidP="007A706D">
            <w:pPr>
              <w:rPr>
                <w:sz w:val="16"/>
                <w:szCs w:val="16"/>
              </w:rPr>
            </w:pPr>
            <w:r w:rsidRPr="00A4669F">
              <w:rPr>
                <w:sz w:val="16"/>
                <w:szCs w:val="16"/>
              </w:rPr>
              <w:t>control of more than half of the issued capital in,</w:t>
            </w:r>
          </w:p>
        </w:tc>
      </w:tr>
      <w:tr w:rsidR="007A706D" w14:paraId="1F933CEF" w14:textId="77777777" w:rsidTr="00937F4E">
        <w:tc>
          <w:tcPr>
            <w:tcW w:w="528" w:type="dxa"/>
          </w:tcPr>
          <w:p w14:paraId="6E2C9E7D" w14:textId="77777777" w:rsidR="007A706D" w:rsidRPr="00A4669F" w:rsidRDefault="007A706D" w:rsidP="007A706D">
            <w:pPr>
              <w:rPr>
                <w:sz w:val="16"/>
                <w:szCs w:val="16"/>
              </w:rPr>
            </w:pPr>
          </w:p>
        </w:tc>
        <w:tc>
          <w:tcPr>
            <w:tcW w:w="413" w:type="dxa"/>
          </w:tcPr>
          <w:p w14:paraId="40C90CA2" w14:textId="77777777" w:rsidR="007A706D" w:rsidRPr="00A4669F" w:rsidRDefault="007A706D" w:rsidP="007A706D">
            <w:pPr>
              <w:rPr>
                <w:sz w:val="16"/>
                <w:szCs w:val="16"/>
              </w:rPr>
            </w:pPr>
          </w:p>
        </w:tc>
        <w:tc>
          <w:tcPr>
            <w:tcW w:w="727" w:type="dxa"/>
            <w:gridSpan w:val="3"/>
          </w:tcPr>
          <w:p w14:paraId="7BF679FD" w14:textId="72DF4933" w:rsidR="007A706D" w:rsidRPr="00A4669F" w:rsidRDefault="007A706D" w:rsidP="007A706D">
            <w:pPr>
              <w:rPr>
                <w:sz w:val="16"/>
                <w:szCs w:val="16"/>
              </w:rPr>
            </w:pPr>
            <w:r w:rsidRPr="00A4669F">
              <w:rPr>
                <w:sz w:val="16"/>
                <w:szCs w:val="16"/>
              </w:rPr>
              <w:t>(iv)</w:t>
            </w:r>
          </w:p>
        </w:tc>
        <w:tc>
          <w:tcPr>
            <w:tcW w:w="2975" w:type="dxa"/>
            <w:gridSpan w:val="4"/>
          </w:tcPr>
          <w:p w14:paraId="39B2E8A1" w14:textId="1274830C" w:rsidR="007A706D" w:rsidRPr="00A4669F" w:rsidRDefault="007A706D" w:rsidP="007A706D">
            <w:pPr>
              <w:rPr>
                <w:sz w:val="16"/>
                <w:szCs w:val="16"/>
              </w:rPr>
            </w:pPr>
            <w:r w:rsidRPr="00A4669F">
              <w:rPr>
                <w:sz w:val="16"/>
                <w:szCs w:val="16"/>
              </w:rPr>
              <w:t>the Licensee or the ultimate holding company of the Licensee; or</w:t>
            </w:r>
          </w:p>
        </w:tc>
      </w:tr>
      <w:tr w:rsidR="007A706D" w14:paraId="38048545" w14:textId="77777777" w:rsidTr="005E3BD1">
        <w:trPr>
          <w:gridAfter w:val="1"/>
          <w:wAfter w:w="142" w:type="dxa"/>
        </w:trPr>
        <w:tc>
          <w:tcPr>
            <w:tcW w:w="528" w:type="dxa"/>
          </w:tcPr>
          <w:p w14:paraId="6E956B7F" w14:textId="77777777" w:rsidR="007A706D" w:rsidRPr="00A4669F" w:rsidRDefault="007A706D" w:rsidP="007A706D">
            <w:pPr>
              <w:rPr>
                <w:sz w:val="16"/>
                <w:szCs w:val="16"/>
              </w:rPr>
            </w:pPr>
          </w:p>
        </w:tc>
        <w:tc>
          <w:tcPr>
            <w:tcW w:w="413" w:type="dxa"/>
          </w:tcPr>
          <w:p w14:paraId="7549DCB2" w14:textId="1C35265B" w:rsidR="007A706D" w:rsidRPr="00A4669F" w:rsidRDefault="007A706D" w:rsidP="007A706D">
            <w:pPr>
              <w:rPr>
                <w:sz w:val="16"/>
                <w:szCs w:val="16"/>
              </w:rPr>
            </w:pPr>
            <w:r w:rsidRPr="00A4669F">
              <w:rPr>
                <w:sz w:val="16"/>
                <w:szCs w:val="16"/>
              </w:rPr>
              <w:t>(b)</w:t>
            </w:r>
          </w:p>
        </w:tc>
        <w:tc>
          <w:tcPr>
            <w:tcW w:w="3560" w:type="dxa"/>
            <w:gridSpan w:val="6"/>
          </w:tcPr>
          <w:p w14:paraId="1E838EA8" w14:textId="5A9EBF00" w:rsidR="007A706D" w:rsidRPr="00A4669F" w:rsidRDefault="007A706D" w:rsidP="007A706D">
            <w:pPr>
              <w:rPr>
                <w:sz w:val="16"/>
                <w:szCs w:val="16"/>
              </w:rPr>
            </w:pPr>
            <w:r w:rsidRPr="00A4669F">
              <w:rPr>
                <w:sz w:val="16"/>
                <w:szCs w:val="16"/>
              </w:rPr>
              <w:t>any change altering the effective control of or the ultimate beneficial entitlement under any trust of which the Licensee is a trustee (other than a trust listed on the Australian Stock Exchange) including without limitation a change in the:</w:t>
            </w:r>
          </w:p>
        </w:tc>
      </w:tr>
      <w:tr w:rsidR="007A706D" w14:paraId="45957FCC" w14:textId="77777777" w:rsidTr="00937F4E">
        <w:tc>
          <w:tcPr>
            <w:tcW w:w="528" w:type="dxa"/>
          </w:tcPr>
          <w:p w14:paraId="2079716C" w14:textId="77777777" w:rsidR="007A706D" w:rsidRPr="00A4669F" w:rsidRDefault="007A706D" w:rsidP="007A706D">
            <w:pPr>
              <w:rPr>
                <w:sz w:val="16"/>
                <w:szCs w:val="16"/>
              </w:rPr>
            </w:pPr>
          </w:p>
        </w:tc>
        <w:tc>
          <w:tcPr>
            <w:tcW w:w="413" w:type="dxa"/>
          </w:tcPr>
          <w:p w14:paraId="6E010F67" w14:textId="77777777" w:rsidR="007A706D" w:rsidRPr="00A4669F" w:rsidRDefault="007A706D" w:rsidP="007A706D">
            <w:pPr>
              <w:rPr>
                <w:sz w:val="16"/>
                <w:szCs w:val="16"/>
              </w:rPr>
            </w:pPr>
          </w:p>
        </w:tc>
        <w:tc>
          <w:tcPr>
            <w:tcW w:w="727" w:type="dxa"/>
            <w:gridSpan w:val="3"/>
          </w:tcPr>
          <w:p w14:paraId="39B8D416" w14:textId="76B0DFDA" w:rsidR="007A706D" w:rsidRPr="00A4669F" w:rsidRDefault="007A706D" w:rsidP="007A706D">
            <w:pPr>
              <w:rPr>
                <w:sz w:val="16"/>
                <w:szCs w:val="16"/>
              </w:rPr>
            </w:pPr>
            <w:r w:rsidRPr="00A4669F">
              <w:rPr>
                <w:sz w:val="16"/>
                <w:szCs w:val="16"/>
              </w:rPr>
              <w:t>(i)</w:t>
            </w:r>
          </w:p>
        </w:tc>
        <w:tc>
          <w:tcPr>
            <w:tcW w:w="2975" w:type="dxa"/>
            <w:gridSpan w:val="4"/>
          </w:tcPr>
          <w:p w14:paraId="02AD189A" w14:textId="0D02E6B1" w:rsidR="007A706D" w:rsidRPr="00A4669F" w:rsidRDefault="007A706D" w:rsidP="007A706D">
            <w:pPr>
              <w:rPr>
                <w:sz w:val="16"/>
                <w:szCs w:val="16"/>
              </w:rPr>
            </w:pPr>
            <w:r w:rsidRPr="00A4669F">
              <w:rPr>
                <w:sz w:val="16"/>
                <w:szCs w:val="16"/>
              </w:rPr>
              <w:t>right to remove or appoint a new or additional trustee;</w:t>
            </w:r>
          </w:p>
        </w:tc>
      </w:tr>
      <w:tr w:rsidR="007A706D" w14:paraId="25AEC089" w14:textId="77777777" w:rsidTr="00937F4E">
        <w:tc>
          <w:tcPr>
            <w:tcW w:w="528" w:type="dxa"/>
          </w:tcPr>
          <w:p w14:paraId="057B556C" w14:textId="77777777" w:rsidR="007A706D" w:rsidRPr="00A4669F" w:rsidRDefault="007A706D" w:rsidP="007A706D">
            <w:pPr>
              <w:rPr>
                <w:sz w:val="16"/>
                <w:szCs w:val="16"/>
              </w:rPr>
            </w:pPr>
          </w:p>
        </w:tc>
        <w:tc>
          <w:tcPr>
            <w:tcW w:w="413" w:type="dxa"/>
          </w:tcPr>
          <w:p w14:paraId="6788B2D9" w14:textId="77777777" w:rsidR="007A706D" w:rsidRPr="00A4669F" w:rsidRDefault="007A706D" w:rsidP="007A706D">
            <w:pPr>
              <w:rPr>
                <w:sz w:val="16"/>
                <w:szCs w:val="16"/>
              </w:rPr>
            </w:pPr>
          </w:p>
        </w:tc>
        <w:tc>
          <w:tcPr>
            <w:tcW w:w="727" w:type="dxa"/>
            <w:gridSpan w:val="3"/>
          </w:tcPr>
          <w:p w14:paraId="02422BE4" w14:textId="0FE2315D" w:rsidR="007A706D" w:rsidRPr="00A4669F" w:rsidRDefault="007A706D" w:rsidP="007A706D">
            <w:pPr>
              <w:rPr>
                <w:sz w:val="16"/>
                <w:szCs w:val="16"/>
              </w:rPr>
            </w:pPr>
            <w:r w:rsidRPr="00A4669F">
              <w:rPr>
                <w:sz w:val="16"/>
                <w:szCs w:val="16"/>
              </w:rPr>
              <w:t>(ii)</w:t>
            </w:r>
          </w:p>
        </w:tc>
        <w:tc>
          <w:tcPr>
            <w:tcW w:w="2975" w:type="dxa"/>
            <w:gridSpan w:val="4"/>
          </w:tcPr>
          <w:p w14:paraId="3F9A8360" w14:textId="3A177918" w:rsidR="007A706D" w:rsidRPr="00A4669F" w:rsidRDefault="007A706D" w:rsidP="007A706D">
            <w:pPr>
              <w:rPr>
                <w:sz w:val="16"/>
                <w:szCs w:val="16"/>
              </w:rPr>
            </w:pPr>
            <w:proofErr w:type="gramStart"/>
            <w:r w:rsidRPr="00A4669F">
              <w:rPr>
                <w:sz w:val="16"/>
                <w:szCs w:val="16"/>
              </w:rPr>
              <w:t>manner in which</w:t>
            </w:r>
            <w:proofErr w:type="gramEnd"/>
            <w:r w:rsidRPr="00A4669F">
              <w:rPr>
                <w:sz w:val="16"/>
                <w:szCs w:val="16"/>
              </w:rPr>
              <w:t xml:space="preserve"> the trustee deals with the trust assets; or</w:t>
            </w:r>
          </w:p>
        </w:tc>
      </w:tr>
      <w:tr w:rsidR="007A706D" w14:paraId="559E444A" w14:textId="77777777" w:rsidTr="00937F4E">
        <w:tc>
          <w:tcPr>
            <w:tcW w:w="528" w:type="dxa"/>
          </w:tcPr>
          <w:p w14:paraId="487D751B" w14:textId="77777777" w:rsidR="007A706D" w:rsidRPr="00A4669F" w:rsidRDefault="007A706D" w:rsidP="007A706D">
            <w:pPr>
              <w:rPr>
                <w:sz w:val="16"/>
                <w:szCs w:val="16"/>
              </w:rPr>
            </w:pPr>
          </w:p>
        </w:tc>
        <w:tc>
          <w:tcPr>
            <w:tcW w:w="413" w:type="dxa"/>
          </w:tcPr>
          <w:p w14:paraId="100257AA" w14:textId="77777777" w:rsidR="007A706D" w:rsidRPr="00A4669F" w:rsidRDefault="007A706D" w:rsidP="007A706D">
            <w:pPr>
              <w:rPr>
                <w:sz w:val="16"/>
                <w:szCs w:val="16"/>
              </w:rPr>
            </w:pPr>
          </w:p>
        </w:tc>
        <w:tc>
          <w:tcPr>
            <w:tcW w:w="727" w:type="dxa"/>
            <w:gridSpan w:val="3"/>
          </w:tcPr>
          <w:p w14:paraId="44E9D9D7" w14:textId="4CE7E8C0" w:rsidR="007A706D" w:rsidRPr="00A4669F" w:rsidRDefault="007A706D" w:rsidP="007A706D">
            <w:pPr>
              <w:rPr>
                <w:sz w:val="16"/>
                <w:szCs w:val="16"/>
              </w:rPr>
            </w:pPr>
            <w:r w:rsidRPr="00A4669F">
              <w:rPr>
                <w:sz w:val="16"/>
                <w:szCs w:val="16"/>
              </w:rPr>
              <w:t>(iii)</w:t>
            </w:r>
          </w:p>
        </w:tc>
        <w:tc>
          <w:tcPr>
            <w:tcW w:w="2975" w:type="dxa"/>
            <w:gridSpan w:val="4"/>
          </w:tcPr>
          <w:p w14:paraId="5A56F913" w14:textId="5C501919" w:rsidR="007A706D" w:rsidRPr="00A4669F" w:rsidRDefault="007A706D" w:rsidP="007A706D">
            <w:pPr>
              <w:rPr>
                <w:sz w:val="16"/>
                <w:szCs w:val="16"/>
              </w:rPr>
            </w:pPr>
            <w:r w:rsidRPr="00A4669F">
              <w:rPr>
                <w:sz w:val="16"/>
                <w:szCs w:val="16"/>
              </w:rPr>
              <w:t xml:space="preserve">right to alter the beneficiaries of the trust; </w:t>
            </w:r>
          </w:p>
        </w:tc>
      </w:tr>
      <w:tr w:rsidR="007A706D" w14:paraId="188FD375" w14:textId="77777777" w:rsidTr="005E3BD1">
        <w:trPr>
          <w:gridAfter w:val="1"/>
          <w:wAfter w:w="142" w:type="dxa"/>
        </w:trPr>
        <w:tc>
          <w:tcPr>
            <w:tcW w:w="528" w:type="dxa"/>
          </w:tcPr>
          <w:p w14:paraId="65E46145" w14:textId="77777777" w:rsidR="007A706D" w:rsidRPr="00A4669F" w:rsidRDefault="007A706D" w:rsidP="007A706D">
            <w:pPr>
              <w:rPr>
                <w:sz w:val="16"/>
                <w:szCs w:val="16"/>
              </w:rPr>
            </w:pPr>
          </w:p>
        </w:tc>
        <w:tc>
          <w:tcPr>
            <w:tcW w:w="413" w:type="dxa"/>
          </w:tcPr>
          <w:p w14:paraId="05748C55" w14:textId="77777777" w:rsidR="007A706D" w:rsidRPr="00A4669F" w:rsidRDefault="007A706D" w:rsidP="007A706D">
            <w:pPr>
              <w:rPr>
                <w:sz w:val="16"/>
                <w:szCs w:val="16"/>
              </w:rPr>
            </w:pPr>
          </w:p>
        </w:tc>
        <w:tc>
          <w:tcPr>
            <w:tcW w:w="3560" w:type="dxa"/>
            <w:gridSpan w:val="6"/>
          </w:tcPr>
          <w:p w14:paraId="7F270FA3" w14:textId="26034312" w:rsidR="007A706D" w:rsidRPr="00A4669F" w:rsidRDefault="007A706D" w:rsidP="007A706D">
            <w:pPr>
              <w:rPr>
                <w:sz w:val="16"/>
                <w:szCs w:val="16"/>
              </w:rPr>
            </w:pPr>
            <w:r w:rsidRPr="00A4669F">
              <w:rPr>
                <w:sz w:val="16"/>
                <w:szCs w:val="16"/>
              </w:rPr>
              <w:t>will be deemed to be an assignment of this Licence and therefore not permitted under clause 16.1. part with or share possession of the whole Licensed Area or any part of it</w:t>
            </w:r>
            <w:r w:rsidR="003A2A65">
              <w:rPr>
                <w:sz w:val="16"/>
                <w:szCs w:val="16"/>
              </w:rPr>
              <w:t>.</w:t>
            </w:r>
          </w:p>
        </w:tc>
      </w:tr>
      <w:tr w:rsidR="007A706D" w14:paraId="13BA2192" w14:textId="77777777" w:rsidTr="005E3BD1">
        <w:tc>
          <w:tcPr>
            <w:tcW w:w="528" w:type="dxa"/>
          </w:tcPr>
          <w:p w14:paraId="7AF03306" w14:textId="77777777" w:rsidR="007A706D" w:rsidRPr="00E61A05" w:rsidRDefault="007A706D" w:rsidP="007A706D">
            <w:pPr>
              <w:rPr>
                <w:sz w:val="16"/>
                <w:szCs w:val="16"/>
              </w:rPr>
            </w:pPr>
          </w:p>
        </w:tc>
        <w:tc>
          <w:tcPr>
            <w:tcW w:w="413" w:type="dxa"/>
          </w:tcPr>
          <w:p w14:paraId="6BE264FD" w14:textId="77777777" w:rsidR="007A706D" w:rsidRDefault="007A706D" w:rsidP="007A706D">
            <w:pPr>
              <w:rPr>
                <w:sz w:val="16"/>
                <w:szCs w:val="16"/>
              </w:rPr>
            </w:pPr>
          </w:p>
        </w:tc>
        <w:tc>
          <w:tcPr>
            <w:tcW w:w="1257" w:type="dxa"/>
            <w:gridSpan w:val="4"/>
          </w:tcPr>
          <w:p w14:paraId="674928D5" w14:textId="77777777" w:rsidR="007A706D" w:rsidRDefault="007A706D" w:rsidP="007A706D">
            <w:pPr>
              <w:rPr>
                <w:sz w:val="16"/>
                <w:szCs w:val="16"/>
              </w:rPr>
            </w:pPr>
          </w:p>
        </w:tc>
        <w:tc>
          <w:tcPr>
            <w:tcW w:w="2445" w:type="dxa"/>
            <w:gridSpan w:val="3"/>
          </w:tcPr>
          <w:p w14:paraId="7CB05502" w14:textId="77777777" w:rsidR="007A706D" w:rsidRPr="00B06BEE" w:rsidRDefault="007A706D" w:rsidP="007A706D">
            <w:pPr>
              <w:rPr>
                <w:sz w:val="16"/>
                <w:szCs w:val="16"/>
              </w:rPr>
            </w:pPr>
          </w:p>
        </w:tc>
      </w:tr>
      <w:tr w:rsidR="007A706D" w:rsidRPr="00E35C11" w14:paraId="638FD184" w14:textId="77777777" w:rsidTr="005E3BD1">
        <w:trPr>
          <w:gridAfter w:val="1"/>
          <w:wAfter w:w="142" w:type="dxa"/>
        </w:trPr>
        <w:tc>
          <w:tcPr>
            <w:tcW w:w="528" w:type="dxa"/>
          </w:tcPr>
          <w:p w14:paraId="66A68A9F" w14:textId="51681E55" w:rsidR="007A706D" w:rsidRPr="00E35C11" w:rsidRDefault="007A706D" w:rsidP="007A706D">
            <w:pPr>
              <w:rPr>
                <w:b/>
                <w:sz w:val="16"/>
                <w:szCs w:val="16"/>
              </w:rPr>
            </w:pPr>
            <w:r w:rsidRPr="00E35C11">
              <w:rPr>
                <w:b/>
                <w:sz w:val="16"/>
                <w:szCs w:val="16"/>
              </w:rPr>
              <w:t>17.</w:t>
            </w:r>
          </w:p>
        </w:tc>
        <w:tc>
          <w:tcPr>
            <w:tcW w:w="3973" w:type="dxa"/>
            <w:gridSpan w:val="7"/>
          </w:tcPr>
          <w:p w14:paraId="697C6086" w14:textId="13597CFC" w:rsidR="007A706D" w:rsidRPr="00E35C11" w:rsidRDefault="007A706D" w:rsidP="007A706D">
            <w:pPr>
              <w:rPr>
                <w:b/>
                <w:sz w:val="16"/>
                <w:szCs w:val="16"/>
              </w:rPr>
            </w:pPr>
            <w:r w:rsidRPr="00E35C11">
              <w:rPr>
                <w:b/>
                <w:sz w:val="16"/>
                <w:szCs w:val="16"/>
              </w:rPr>
              <w:t>Notices</w:t>
            </w:r>
          </w:p>
        </w:tc>
      </w:tr>
      <w:tr w:rsidR="007A706D" w14:paraId="18884665" w14:textId="77777777" w:rsidTr="005E3BD1">
        <w:trPr>
          <w:gridAfter w:val="1"/>
          <w:wAfter w:w="142" w:type="dxa"/>
        </w:trPr>
        <w:tc>
          <w:tcPr>
            <w:tcW w:w="528" w:type="dxa"/>
          </w:tcPr>
          <w:p w14:paraId="1F6590D1" w14:textId="77777777" w:rsidR="007A706D" w:rsidRPr="00E61A05" w:rsidRDefault="007A706D" w:rsidP="007A706D">
            <w:pPr>
              <w:rPr>
                <w:sz w:val="16"/>
                <w:szCs w:val="16"/>
              </w:rPr>
            </w:pPr>
          </w:p>
        </w:tc>
        <w:tc>
          <w:tcPr>
            <w:tcW w:w="3973" w:type="dxa"/>
            <w:gridSpan w:val="7"/>
          </w:tcPr>
          <w:p w14:paraId="5915130A" w14:textId="3A738ACD" w:rsidR="007A706D" w:rsidRPr="00B06BEE" w:rsidRDefault="007A706D" w:rsidP="007A706D">
            <w:pPr>
              <w:rPr>
                <w:sz w:val="16"/>
                <w:szCs w:val="16"/>
              </w:rPr>
            </w:pPr>
            <w:r>
              <w:rPr>
                <w:sz w:val="16"/>
                <w:szCs w:val="16"/>
              </w:rPr>
              <w:t>Any notice, consent</w:t>
            </w:r>
            <w:r w:rsidRPr="00B06BEE">
              <w:rPr>
                <w:sz w:val="16"/>
                <w:szCs w:val="16"/>
              </w:rPr>
              <w:t xml:space="preserve"> or demand or other communication to be served upon or given to the Licensee by the Licensor under this Licence will be deemed to have been duly served or given, if it is:</w:t>
            </w:r>
          </w:p>
        </w:tc>
      </w:tr>
      <w:tr w:rsidR="007A706D" w14:paraId="4DD3940E" w14:textId="77777777" w:rsidTr="005E3BD1">
        <w:trPr>
          <w:gridAfter w:val="1"/>
          <w:wAfter w:w="142" w:type="dxa"/>
        </w:trPr>
        <w:tc>
          <w:tcPr>
            <w:tcW w:w="528" w:type="dxa"/>
          </w:tcPr>
          <w:p w14:paraId="7AB7E5DD" w14:textId="4CF6E69D" w:rsidR="007A706D" w:rsidRPr="00E61A05" w:rsidRDefault="007A706D" w:rsidP="007A706D">
            <w:pPr>
              <w:rPr>
                <w:sz w:val="16"/>
                <w:szCs w:val="16"/>
              </w:rPr>
            </w:pPr>
            <w:r>
              <w:rPr>
                <w:sz w:val="16"/>
                <w:szCs w:val="16"/>
              </w:rPr>
              <w:t>17.1</w:t>
            </w:r>
          </w:p>
        </w:tc>
        <w:tc>
          <w:tcPr>
            <w:tcW w:w="3973" w:type="dxa"/>
            <w:gridSpan w:val="7"/>
          </w:tcPr>
          <w:p w14:paraId="7BFA5674" w14:textId="08DC8063" w:rsidR="007A706D" w:rsidRPr="00B06BEE" w:rsidRDefault="007A706D" w:rsidP="007A706D">
            <w:pPr>
              <w:rPr>
                <w:sz w:val="16"/>
                <w:szCs w:val="16"/>
              </w:rPr>
            </w:pPr>
            <w:r w:rsidRPr="00B06BEE">
              <w:rPr>
                <w:sz w:val="16"/>
                <w:szCs w:val="16"/>
              </w:rPr>
              <w:t>in writing</w:t>
            </w:r>
            <w:r w:rsidR="006F0684">
              <w:rPr>
                <w:sz w:val="16"/>
                <w:szCs w:val="16"/>
              </w:rPr>
              <w:t>;</w:t>
            </w:r>
          </w:p>
        </w:tc>
      </w:tr>
      <w:tr w:rsidR="007A706D" w14:paraId="672C4489" w14:textId="77777777" w:rsidTr="005E3BD1">
        <w:trPr>
          <w:gridAfter w:val="1"/>
          <w:wAfter w:w="142" w:type="dxa"/>
        </w:trPr>
        <w:tc>
          <w:tcPr>
            <w:tcW w:w="528" w:type="dxa"/>
          </w:tcPr>
          <w:p w14:paraId="32270E6B" w14:textId="7F44A118" w:rsidR="007A706D" w:rsidRPr="00E61A05" w:rsidRDefault="007A706D" w:rsidP="007A706D">
            <w:pPr>
              <w:rPr>
                <w:sz w:val="16"/>
                <w:szCs w:val="16"/>
              </w:rPr>
            </w:pPr>
            <w:r>
              <w:rPr>
                <w:sz w:val="16"/>
                <w:szCs w:val="16"/>
              </w:rPr>
              <w:t>17.2</w:t>
            </w:r>
          </w:p>
        </w:tc>
        <w:tc>
          <w:tcPr>
            <w:tcW w:w="3973" w:type="dxa"/>
            <w:gridSpan w:val="7"/>
          </w:tcPr>
          <w:p w14:paraId="1F60FF3B" w14:textId="12D52E8B" w:rsidR="007A706D" w:rsidRPr="00B06BEE" w:rsidRDefault="007A706D" w:rsidP="007A706D">
            <w:pPr>
              <w:rPr>
                <w:sz w:val="16"/>
                <w:szCs w:val="16"/>
              </w:rPr>
            </w:pPr>
            <w:r w:rsidRPr="00B06BEE">
              <w:rPr>
                <w:sz w:val="16"/>
                <w:szCs w:val="16"/>
              </w:rPr>
              <w:t>signed by the Licensor or a person authorised by the Licensor (including, without limiting the generality of the foregoing, the Licensor’s Representative); and</w:t>
            </w:r>
          </w:p>
        </w:tc>
      </w:tr>
      <w:tr w:rsidR="007A706D" w14:paraId="48A9E948" w14:textId="77777777" w:rsidTr="005E3BD1">
        <w:trPr>
          <w:gridAfter w:val="1"/>
          <w:wAfter w:w="142" w:type="dxa"/>
        </w:trPr>
        <w:tc>
          <w:tcPr>
            <w:tcW w:w="528" w:type="dxa"/>
          </w:tcPr>
          <w:p w14:paraId="79DF54A4" w14:textId="1925E477" w:rsidR="007A706D" w:rsidRPr="00E61A05" w:rsidRDefault="007A706D" w:rsidP="007A706D">
            <w:pPr>
              <w:rPr>
                <w:sz w:val="16"/>
                <w:szCs w:val="16"/>
              </w:rPr>
            </w:pPr>
            <w:r>
              <w:rPr>
                <w:sz w:val="16"/>
                <w:szCs w:val="16"/>
              </w:rPr>
              <w:t>17.3</w:t>
            </w:r>
          </w:p>
        </w:tc>
        <w:tc>
          <w:tcPr>
            <w:tcW w:w="3973" w:type="dxa"/>
            <w:gridSpan w:val="7"/>
          </w:tcPr>
          <w:p w14:paraId="07BF1589" w14:textId="23EBFC19" w:rsidR="007A706D" w:rsidRPr="00B06BEE" w:rsidRDefault="007A706D" w:rsidP="007A706D">
            <w:pPr>
              <w:rPr>
                <w:sz w:val="16"/>
                <w:szCs w:val="16"/>
              </w:rPr>
            </w:pPr>
            <w:r w:rsidRPr="00B06BEE">
              <w:rPr>
                <w:sz w:val="16"/>
                <w:szCs w:val="16"/>
              </w:rPr>
              <w:t>delivered or sent by prepaid post to the Licensee’s address set out in Schedule A, or any subsequent replacement address that the Licensee notifies to the Licensor in writing. The Licensee must give prompt Notice</w:t>
            </w:r>
            <w:r>
              <w:rPr>
                <w:sz w:val="16"/>
                <w:szCs w:val="16"/>
              </w:rPr>
              <w:t xml:space="preserve"> to the Licensor of any change in their business contact </w:t>
            </w:r>
            <w:r w:rsidRPr="00B06BEE">
              <w:rPr>
                <w:sz w:val="16"/>
                <w:szCs w:val="16"/>
              </w:rPr>
              <w:t>details or street address.</w:t>
            </w:r>
          </w:p>
        </w:tc>
      </w:tr>
      <w:tr w:rsidR="007A706D" w14:paraId="57B8DAFF" w14:textId="77777777" w:rsidTr="005E3BD1">
        <w:tc>
          <w:tcPr>
            <w:tcW w:w="528" w:type="dxa"/>
          </w:tcPr>
          <w:p w14:paraId="7A082635" w14:textId="3841BCDB" w:rsidR="007A706D" w:rsidRPr="00E61A05" w:rsidRDefault="007A706D" w:rsidP="007A706D">
            <w:pPr>
              <w:rPr>
                <w:sz w:val="16"/>
                <w:szCs w:val="16"/>
              </w:rPr>
            </w:pPr>
          </w:p>
        </w:tc>
        <w:tc>
          <w:tcPr>
            <w:tcW w:w="413" w:type="dxa"/>
          </w:tcPr>
          <w:p w14:paraId="25AEC574" w14:textId="77777777" w:rsidR="007A706D" w:rsidRDefault="007A706D" w:rsidP="007A706D">
            <w:pPr>
              <w:rPr>
                <w:sz w:val="16"/>
                <w:szCs w:val="16"/>
              </w:rPr>
            </w:pPr>
          </w:p>
        </w:tc>
        <w:tc>
          <w:tcPr>
            <w:tcW w:w="1257" w:type="dxa"/>
            <w:gridSpan w:val="4"/>
          </w:tcPr>
          <w:p w14:paraId="3CD9B2E8" w14:textId="77777777" w:rsidR="007A706D" w:rsidRDefault="007A706D" w:rsidP="007A706D">
            <w:pPr>
              <w:rPr>
                <w:sz w:val="16"/>
                <w:szCs w:val="16"/>
              </w:rPr>
            </w:pPr>
          </w:p>
        </w:tc>
        <w:tc>
          <w:tcPr>
            <w:tcW w:w="2445" w:type="dxa"/>
            <w:gridSpan w:val="3"/>
          </w:tcPr>
          <w:p w14:paraId="06B137DD" w14:textId="77777777" w:rsidR="007A706D" w:rsidRPr="00B06BEE" w:rsidRDefault="007A706D" w:rsidP="007A706D">
            <w:pPr>
              <w:rPr>
                <w:sz w:val="16"/>
                <w:szCs w:val="16"/>
              </w:rPr>
            </w:pPr>
          </w:p>
        </w:tc>
      </w:tr>
      <w:tr w:rsidR="007A706D" w14:paraId="354061C2" w14:textId="77777777" w:rsidTr="005E3BD1">
        <w:trPr>
          <w:gridAfter w:val="1"/>
          <w:wAfter w:w="142" w:type="dxa"/>
        </w:trPr>
        <w:tc>
          <w:tcPr>
            <w:tcW w:w="528" w:type="dxa"/>
          </w:tcPr>
          <w:p w14:paraId="69B64DF0" w14:textId="6F3AF8F4" w:rsidR="007A706D" w:rsidRPr="00C747F7" w:rsidRDefault="007A706D" w:rsidP="007A706D">
            <w:pPr>
              <w:rPr>
                <w:b/>
                <w:sz w:val="16"/>
                <w:szCs w:val="16"/>
              </w:rPr>
            </w:pPr>
            <w:r w:rsidRPr="00C747F7">
              <w:rPr>
                <w:b/>
                <w:sz w:val="16"/>
                <w:szCs w:val="16"/>
              </w:rPr>
              <w:t>18.</w:t>
            </w:r>
          </w:p>
        </w:tc>
        <w:tc>
          <w:tcPr>
            <w:tcW w:w="3973" w:type="dxa"/>
            <w:gridSpan w:val="7"/>
          </w:tcPr>
          <w:p w14:paraId="45D5C702" w14:textId="3BB162E6" w:rsidR="007A706D" w:rsidRPr="003620B0" w:rsidRDefault="007A706D" w:rsidP="007A706D">
            <w:pPr>
              <w:rPr>
                <w:b/>
                <w:sz w:val="16"/>
                <w:szCs w:val="16"/>
              </w:rPr>
            </w:pPr>
            <w:r w:rsidRPr="003620B0">
              <w:rPr>
                <w:b/>
                <w:sz w:val="16"/>
                <w:szCs w:val="16"/>
              </w:rPr>
              <w:t xml:space="preserve">Insurance, </w:t>
            </w:r>
            <w:proofErr w:type="gramStart"/>
            <w:r w:rsidRPr="003620B0">
              <w:rPr>
                <w:b/>
                <w:sz w:val="16"/>
                <w:szCs w:val="16"/>
              </w:rPr>
              <w:t>release</w:t>
            </w:r>
            <w:proofErr w:type="gramEnd"/>
            <w:r w:rsidRPr="003620B0">
              <w:rPr>
                <w:b/>
                <w:sz w:val="16"/>
                <w:szCs w:val="16"/>
              </w:rPr>
              <w:t xml:space="preserve"> </w:t>
            </w:r>
            <w:r w:rsidR="00635E26">
              <w:rPr>
                <w:b/>
                <w:sz w:val="16"/>
                <w:szCs w:val="16"/>
              </w:rPr>
              <w:t xml:space="preserve">and </w:t>
            </w:r>
            <w:r w:rsidRPr="003620B0">
              <w:rPr>
                <w:b/>
                <w:sz w:val="16"/>
                <w:szCs w:val="16"/>
              </w:rPr>
              <w:t>indemnity provisions</w:t>
            </w:r>
          </w:p>
        </w:tc>
      </w:tr>
      <w:tr w:rsidR="007A706D" w14:paraId="5622E748" w14:textId="77777777" w:rsidTr="005E3BD1">
        <w:trPr>
          <w:gridAfter w:val="1"/>
          <w:wAfter w:w="142" w:type="dxa"/>
        </w:trPr>
        <w:tc>
          <w:tcPr>
            <w:tcW w:w="528" w:type="dxa"/>
          </w:tcPr>
          <w:p w14:paraId="01F314A4" w14:textId="68FA6BD4" w:rsidR="007A706D" w:rsidRPr="00E61A05" w:rsidRDefault="007A706D" w:rsidP="007A706D">
            <w:pPr>
              <w:rPr>
                <w:sz w:val="16"/>
                <w:szCs w:val="16"/>
              </w:rPr>
            </w:pPr>
            <w:r>
              <w:rPr>
                <w:sz w:val="16"/>
                <w:szCs w:val="16"/>
              </w:rPr>
              <w:t>18.1</w:t>
            </w:r>
          </w:p>
        </w:tc>
        <w:tc>
          <w:tcPr>
            <w:tcW w:w="3973" w:type="dxa"/>
            <w:gridSpan w:val="7"/>
          </w:tcPr>
          <w:p w14:paraId="23B0F139" w14:textId="25BB044F" w:rsidR="007A706D" w:rsidRPr="003620B0" w:rsidRDefault="007A706D" w:rsidP="007A706D">
            <w:pPr>
              <w:rPr>
                <w:b/>
                <w:sz w:val="16"/>
                <w:szCs w:val="16"/>
              </w:rPr>
            </w:pPr>
            <w:r w:rsidRPr="003620B0">
              <w:rPr>
                <w:b/>
                <w:sz w:val="16"/>
                <w:szCs w:val="16"/>
              </w:rPr>
              <w:t>Insurance</w:t>
            </w:r>
          </w:p>
        </w:tc>
      </w:tr>
      <w:tr w:rsidR="007A706D" w14:paraId="498D1B84" w14:textId="77777777" w:rsidTr="005E3BD1">
        <w:trPr>
          <w:gridAfter w:val="1"/>
          <w:wAfter w:w="142" w:type="dxa"/>
        </w:trPr>
        <w:tc>
          <w:tcPr>
            <w:tcW w:w="528" w:type="dxa"/>
          </w:tcPr>
          <w:p w14:paraId="672B797D" w14:textId="77777777" w:rsidR="007A706D" w:rsidRPr="00E61A05" w:rsidRDefault="007A706D" w:rsidP="007A706D">
            <w:pPr>
              <w:rPr>
                <w:sz w:val="16"/>
                <w:szCs w:val="16"/>
              </w:rPr>
            </w:pPr>
          </w:p>
        </w:tc>
        <w:tc>
          <w:tcPr>
            <w:tcW w:w="3973" w:type="dxa"/>
            <w:gridSpan w:val="7"/>
          </w:tcPr>
          <w:p w14:paraId="1EA56129" w14:textId="6F60E8AF"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throughout the Term with an insurer approved by the Licensor, which approval will not be unreasonably withheld:</w:t>
            </w:r>
          </w:p>
        </w:tc>
      </w:tr>
      <w:tr w:rsidR="007A706D" w14:paraId="66FDF048" w14:textId="77777777" w:rsidTr="005E3BD1">
        <w:trPr>
          <w:gridAfter w:val="1"/>
          <w:wAfter w:w="142" w:type="dxa"/>
        </w:trPr>
        <w:tc>
          <w:tcPr>
            <w:tcW w:w="528" w:type="dxa"/>
          </w:tcPr>
          <w:p w14:paraId="45656494" w14:textId="77777777" w:rsidR="007A706D" w:rsidRPr="00E61A05" w:rsidRDefault="007A706D" w:rsidP="007A706D">
            <w:pPr>
              <w:rPr>
                <w:sz w:val="16"/>
                <w:szCs w:val="16"/>
              </w:rPr>
            </w:pPr>
          </w:p>
        </w:tc>
        <w:tc>
          <w:tcPr>
            <w:tcW w:w="413" w:type="dxa"/>
          </w:tcPr>
          <w:p w14:paraId="5DD0627F" w14:textId="062D6FB8" w:rsidR="007A706D" w:rsidRPr="003620B0" w:rsidRDefault="007A706D" w:rsidP="007A706D">
            <w:pPr>
              <w:rPr>
                <w:sz w:val="16"/>
                <w:szCs w:val="16"/>
              </w:rPr>
            </w:pPr>
            <w:r w:rsidRPr="003620B0">
              <w:rPr>
                <w:sz w:val="16"/>
                <w:szCs w:val="16"/>
              </w:rPr>
              <w:t>(a)</w:t>
            </w:r>
          </w:p>
        </w:tc>
        <w:tc>
          <w:tcPr>
            <w:tcW w:w="3560" w:type="dxa"/>
            <w:gridSpan w:val="6"/>
          </w:tcPr>
          <w:p w14:paraId="5300F683" w14:textId="6AAD6A06" w:rsidR="007A706D" w:rsidRPr="003620B0" w:rsidRDefault="007A706D" w:rsidP="007A706D">
            <w:pPr>
              <w:rPr>
                <w:sz w:val="16"/>
                <w:szCs w:val="16"/>
              </w:rPr>
            </w:pPr>
            <w:r w:rsidRPr="003620B0">
              <w:rPr>
                <w:sz w:val="16"/>
                <w:szCs w:val="16"/>
              </w:rPr>
              <w:t xml:space="preserve">a public, and if relevant given the nature of the Permitted Use, a products liability insurance policy for not less than $20 million (or any greater amount required by the Licensor) in respect of any single claim arising out of the activities of the Insured, covering all </w:t>
            </w:r>
            <w:proofErr w:type="gramStart"/>
            <w:r w:rsidRPr="003620B0">
              <w:rPr>
                <w:sz w:val="16"/>
                <w:szCs w:val="16"/>
              </w:rPr>
              <w:t>third party</w:t>
            </w:r>
            <w:proofErr w:type="gramEnd"/>
            <w:r w:rsidRPr="003620B0">
              <w:rPr>
                <w:sz w:val="16"/>
                <w:szCs w:val="16"/>
              </w:rPr>
              <w:t xml:space="preserve"> claims arising out of:</w:t>
            </w:r>
          </w:p>
        </w:tc>
      </w:tr>
      <w:tr w:rsidR="007A706D" w14:paraId="1AA4BE4F" w14:textId="77777777" w:rsidTr="00937F4E">
        <w:tc>
          <w:tcPr>
            <w:tcW w:w="528" w:type="dxa"/>
          </w:tcPr>
          <w:p w14:paraId="36F7DB30" w14:textId="77777777" w:rsidR="007A706D" w:rsidRPr="00E61A05" w:rsidRDefault="007A706D" w:rsidP="007A706D">
            <w:pPr>
              <w:rPr>
                <w:sz w:val="16"/>
                <w:szCs w:val="16"/>
              </w:rPr>
            </w:pPr>
          </w:p>
        </w:tc>
        <w:tc>
          <w:tcPr>
            <w:tcW w:w="413" w:type="dxa"/>
          </w:tcPr>
          <w:p w14:paraId="5DA0A2E4" w14:textId="77777777" w:rsidR="007A706D" w:rsidRPr="003620B0" w:rsidRDefault="007A706D" w:rsidP="007A706D">
            <w:pPr>
              <w:rPr>
                <w:sz w:val="16"/>
                <w:szCs w:val="16"/>
              </w:rPr>
            </w:pPr>
          </w:p>
        </w:tc>
        <w:tc>
          <w:tcPr>
            <w:tcW w:w="727" w:type="dxa"/>
            <w:gridSpan w:val="3"/>
          </w:tcPr>
          <w:p w14:paraId="7695F897" w14:textId="70BC2002" w:rsidR="007A706D" w:rsidRPr="003620B0" w:rsidRDefault="007A706D" w:rsidP="007A706D">
            <w:pPr>
              <w:rPr>
                <w:sz w:val="16"/>
                <w:szCs w:val="16"/>
              </w:rPr>
            </w:pPr>
            <w:r w:rsidRPr="003620B0">
              <w:rPr>
                <w:sz w:val="16"/>
                <w:szCs w:val="16"/>
              </w:rPr>
              <w:t>(i)</w:t>
            </w:r>
          </w:p>
        </w:tc>
        <w:tc>
          <w:tcPr>
            <w:tcW w:w="2975" w:type="dxa"/>
            <w:gridSpan w:val="4"/>
          </w:tcPr>
          <w:p w14:paraId="726EAB0B" w14:textId="0075BFD3" w:rsidR="007A706D" w:rsidRPr="003620B0" w:rsidRDefault="007A706D" w:rsidP="007A706D">
            <w:pPr>
              <w:rPr>
                <w:sz w:val="16"/>
                <w:szCs w:val="16"/>
              </w:rPr>
            </w:pPr>
            <w:r w:rsidRPr="003620B0">
              <w:rPr>
                <w:sz w:val="16"/>
                <w:szCs w:val="16"/>
              </w:rPr>
              <w:t xml:space="preserve">loss, </w:t>
            </w:r>
            <w:proofErr w:type="gramStart"/>
            <w:r w:rsidRPr="003620B0">
              <w:rPr>
                <w:sz w:val="16"/>
                <w:szCs w:val="16"/>
              </w:rPr>
              <w:t>destruction</w:t>
            </w:r>
            <w:proofErr w:type="gramEnd"/>
            <w:r w:rsidRPr="003620B0">
              <w:rPr>
                <w:sz w:val="16"/>
                <w:szCs w:val="16"/>
              </w:rPr>
              <w:t xml:space="preserve"> or damage to real or personal property and ensuing loss of use of that property;</w:t>
            </w:r>
          </w:p>
        </w:tc>
      </w:tr>
      <w:tr w:rsidR="007A706D" w14:paraId="0642C533" w14:textId="77777777" w:rsidTr="00937F4E">
        <w:tc>
          <w:tcPr>
            <w:tcW w:w="528" w:type="dxa"/>
          </w:tcPr>
          <w:p w14:paraId="3D25932C" w14:textId="77777777" w:rsidR="007A706D" w:rsidRPr="007E7B9B" w:rsidRDefault="007A706D" w:rsidP="007A706D">
            <w:pPr>
              <w:rPr>
                <w:sz w:val="16"/>
                <w:szCs w:val="16"/>
              </w:rPr>
            </w:pPr>
          </w:p>
        </w:tc>
        <w:tc>
          <w:tcPr>
            <w:tcW w:w="413" w:type="dxa"/>
          </w:tcPr>
          <w:p w14:paraId="658BDAD8" w14:textId="77777777" w:rsidR="007A706D" w:rsidRPr="007E7B9B" w:rsidRDefault="007A706D" w:rsidP="007A706D">
            <w:pPr>
              <w:rPr>
                <w:sz w:val="16"/>
                <w:szCs w:val="16"/>
              </w:rPr>
            </w:pPr>
          </w:p>
        </w:tc>
        <w:tc>
          <w:tcPr>
            <w:tcW w:w="727" w:type="dxa"/>
            <w:gridSpan w:val="3"/>
          </w:tcPr>
          <w:p w14:paraId="415784D5" w14:textId="2A7685D9" w:rsidR="007A706D" w:rsidRPr="007E7B9B" w:rsidRDefault="007A706D" w:rsidP="007A706D">
            <w:pPr>
              <w:rPr>
                <w:sz w:val="16"/>
                <w:szCs w:val="16"/>
              </w:rPr>
            </w:pPr>
            <w:r w:rsidRPr="007E7B9B">
              <w:rPr>
                <w:sz w:val="16"/>
                <w:szCs w:val="16"/>
              </w:rPr>
              <w:t>(ii)</w:t>
            </w:r>
          </w:p>
        </w:tc>
        <w:tc>
          <w:tcPr>
            <w:tcW w:w="2975" w:type="dxa"/>
            <w:gridSpan w:val="4"/>
          </w:tcPr>
          <w:p w14:paraId="558FBC97" w14:textId="7C1E9BA2" w:rsidR="007A706D" w:rsidRPr="007E7B9B" w:rsidRDefault="007A706D" w:rsidP="007A706D">
            <w:pPr>
              <w:rPr>
                <w:sz w:val="16"/>
                <w:szCs w:val="16"/>
              </w:rPr>
            </w:pPr>
            <w:r w:rsidRPr="007E7B9B">
              <w:rPr>
                <w:sz w:val="16"/>
                <w:szCs w:val="16"/>
              </w:rPr>
              <w:t>death, injury to, or disease of persons (collectively referred to in the balance of this Licence as the “Policy”); and</w:t>
            </w:r>
          </w:p>
        </w:tc>
      </w:tr>
      <w:tr w:rsidR="007A706D" w14:paraId="4A1765BD" w14:textId="77777777" w:rsidTr="005E3BD1">
        <w:trPr>
          <w:gridAfter w:val="1"/>
          <w:wAfter w:w="142" w:type="dxa"/>
        </w:trPr>
        <w:tc>
          <w:tcPr>
            <w:tcW w:w="528" w:type="dxa"/>
          </w:tcPr>
          <w:p w14:paraId="4A93EEEC" w14:textId="77777777" w:rsidR="007A706D" w:rsidRPr="00E61A05" w:rsidRDefault="007A706D" w:rsidP="007A706D">
            <w:pPr>
              <w:rPr>
                <w:sz w:val="16"/>
                <w:szCs w:val="16"/>
              </w:rPr>
            </w:pPr>
          </w:p>
        </w:tc>
        <w:tc>
          <w:tcPr>
            <w:tcW w:w="413" w:type="dxa"/>
          </w:tcPr>
          <w:p w14:paraId="2841B2D2" w14:textId="257FD870" w:rsidR="007A706D" w:rsidRPr="003620B0" w:rsidRDefault="007A706D" w:rsidP="007A706D">
            <w:pPr>
              <w:rPr>
                <w:sz w:val="16"/>
                <w:szCs w:val="16"/>
              </w:rPr>
            </w:pPr>
            <w:r w:rsidRPr="003620B0">
              <w:rPr>
                <w:sz w:val="16"/>
                <w:szCs w:val="16"/>
              </w:rPr>
              <w:t>(b)</w:t>
            </w:r>
          </w:p>
        </w:tc>
        <w:tc>
          <w:tcPr>
            <w:tcW w:w="3560" w:type="dxa"/>
            <w:gridSpan w:val="6"/>
          </w:tcPr>
          <w:p w14:paraId="757950A3" w14:textId="6DDD7BD5" w:rsidR="007A706D" w:rsidRPr="003620B0" w:rsidRDefault="007A706D" w:rsidP="007A706D">
            <w:pPr>
              <w:rPr>
                <w:sz w:val="16"/>
                <w:szCs w:val="16"/>
              </w:rPr>
            </w:pPr>
            <w:r w:rsidRPr="003620B0">
              <w:rPr>
                <w:sz w:val="16"/>
                <w:szCs w:val="16"/>
              </w:rPr>
              <w:t>a workers’ compensation policy which covers any damage, loss or liability suffered or incurred by any person engaged by the Licensee arising:</w:t>
            </w:r>
          </w:p>
        </w:tc>
      </w:tr>
      <w:tr w:rsidR="007A706D" w14:paraId="68EC44F5" w14:textId="77777777" w:rsidTr="00937F4E">
        <w:tc>
          <w:tcPr>
            <w:tcW w:w="528" w:type="dxa"/>
          </w:tcPr>
          <w:p w14:paraId="37A1D123" w14:textId="77777777" w:rsidR="007A706D" w:rsidRPr="00E61A05" w:rsidRDefault="007A706D" w:rsidP="007A706D">
            <w:pPr>
              <w:rPr>
                <w:sz w:val="16"/>
                <w:szCs w:val="16"/>
              </w:rPr>
            </w:pPr>
          </w:p>
        </w:tc>
        <w:tc>
          <w:tcPr>
            <w:tcW w:w="413" w:type="dxa"/>
          </w:tcPr>
          <w:p w14:paraId="55E10A93" w14:textId="77777777" w:rsidR="007A706D" w:rsidRPr="003620B0" w:rsidRDefault="007A706D" w:rsidP="007A706D">
            <w:pPr>
              <w:rPr>
                <w:sz w:val="16"/>
                <w:szCs w:val="16"/>
              </w:rPr>
            </w:pPr>
          </w:p>
        </w:tc>
        <w:tc>
          <w:tcPr>
            <w:tcW w:w="727" w:type="dxa"/>
            <w:gridSpan w:val="3"/>
          </w:tcPr>
          <w:p w14:paraId="355F8198" w14:textId="25CED259" w:rsidR="007A706D" w:rsidRPr="003620B0" w:rsidRDefault="007A706D" w:rsidP="007A706D">
            <w:pPr>
              <w:rPr>
                <w:sz w:val="16"/>
                <w:szCs w:val="16"/>
              </w:rPr>
            </w:pPr>
            <w:r w:rsidRPr="003620B0">
              <w:rPr>
                <w:sz w:val="16"/>
                <w:szCs w:val="16"/>
              </w:rPr>
              <w:t>(i)</w:t>
            </w:r>
          </w:p>
        </w:tc>
        <w:tc>
          <w:tcPr>
            <w:tcW w:w="2975" w:type="dxa"/>
            <w:gridSpan w:val="4"/>
          </w:tcPr>
          <w:p w14:paraId="2BFB760B" w14:textId="3B8C59F3" w:rsidR="007A706D" w:rsidRPr="003620B0" w:rsidRDefault="007A706D" w:rsidP="007A706D">
            <w:pPr>
              <w:rPr>
                <w:sz w:val="16"/>
                <w:szCs w:val="16"/>
              </w:rPr>
            </w:pPr>
            <w:r w:rsidRPr="003620B0">
              <w:rPr>
                <w:sz w:val="16"/>
                <w:szCs w:val="16"/>
              </w:rPr>
              <w:t>by virtue of any statute relating to workers’ or accident compensation or employers’ liability; and/or</w:t>
            </w:r>
          </w:p>
        </w:tc>
      </w:tr>
      <w:tr w:rsidR="007A706D" w14:paraId="4DED372F" w14:textId="77777777" w:rsidTr="00937F4E">
        <w:tc>
          <w:tcPr>
            <w:tcW w:w="528" w:type="dxa"/>
          </w:tcPr>
          <w:p w14:paraId="4B1E575A" w14:textId="77777777" w:rsidR="007A706D" w:rsidRPr="00E61A05" w:rsidRDefault="007A706D" w:rsidP="007A706D">
            <w:pPr>
              <w:rPr>
                <w:sz w:val="16"/>
                <w:szCs w:val="16"/>
              </w:rPr>
            </w:pPr>
          </w:p>
        </w:tc>
        <w:tc>
          <w:tcPr>
            <w:tcW w:w="413" w:type="dxa"/>
          </w:tcPr>
          <w:p w14:paraId="6609E432" w14:textId="77777777" w:rsidR="007A706D" w:rsidRPr="003620B0" w:rsidRDefault="007A706D" w:rsidP="007A706D">
            <w:pPr>
              <w:rPr>
                <w:sz w:val="16"/>
                <w:szCs w:val="16"/>
              </w:rPr>
            </w:pPr>
          </w:p>
        </w:tc>
        <w:tc>
          <w:tcPr>
            <w:tcW w:w="727" w:type="dxa"/>
            <w:gridSpan w:val="3"/>
          </w:tcPr>
          <w:p w14:paraId="24843D77" w14:textId="59070B29" w:rsidR="007A706D" w:rsidRPr="003620B0" w:rsidRDefault="007A706D" w:rsidP="007A706D">
            <w:pPr>
              <w:rPr>
                <w:sz w:val="16"/>
                <w:szCs w:val="16"/>
              </w:rPr>
            </w:pPr>
            <w:r w:rsidRPr="003620B0">
              <w:rPr>
                <w:sz w:val="16"/>
                <w:szCs w:val="16"/>
              </w:rPr>
              <w:t>(ii)</w:t>
            </w:r>
          </w:p>
        </w:tc>
        <w:tc>
          <w:tcPr>
            <w:tcW w:w="2975" w:type="dxa"/>
            <w:gridSpan w:val="4"/>
          </w:tcPr>
          <w:p w14:paraId="46B380D0" w14:textId="6D5ADF38" w:rsidR="007A706D" w:rsidRPr="003620B0" w:rsidRDefault="007A706D" w:rsidP="007A706D">
            <w:pPr>
              <w:rPr>
                <w:sz w:val="16"/>
                <w:szCs w:val="16"/>
              </w:rPr>
            </w:pPr>
            <w:r w:rsidRPr="003620B0">
              <w:rPr>
                <w:sz w:val="16"/>
                <w:szCs w:val="16"/>
              </w:rPr>
              <w:t>at common law.</w:t>
            </w:r>
          </w:p>
          <w:p w14:paraId="0036B5E8" w14:textId="25FF1ACA" w:rsidR="007A706D" w:rsidRPr="003620B0" w:rsidRDefault="007A706D" w:rsidP="007A706D">
            <w:pPr>
              <w:rPr>
                <w:sz w:val="16"/>
                <w:szCs w:val="16"/>
              </w:rPr>
            </w:pPr>
          </w:p>
        </w:tc>
      </w:tr>
      <w:tr w:rsidR="007A706D" w14:paraId="165CA281" w14:textId="77777777" w:rsidTr="005E3BD1">
        <w:trPr>
          <w:gridAfter w:val="1"/>
          <w:wAfter w:w="142" w:type="dxa"/>
        </w:trPr>
        <w:tc>
          <w:tcPr>
            <w:tcW w:w="528" w:type="dxa"/>
          </w:tcPr>
          <w:p w14:paraId="206ADEDE" w14:textId="66371085" w:rsidR="007A706D" w:rsidRPr="00E61A05" w:rsidRDefault="007A706D" w:rsidP="007A706D">
            <w:pPr>
              <w:rPr>
                <w:sz w:val="16"/>
                <w:szCs w:val="16"/>
              </w:rPr>
            </w:pPr>
            <w:r>
              <w:rPr>
                <w:sz w:val="16"/>
                <w:szCs w:val="16"/>
              </w:rPr>
              <w:t>18.2</w:t>
            </w:r>
          </w:p>
        </w:tc>
        <w:tc>
          <w:tcPr>
            <w:tcW w:w="3973" w:type="dxa"/>
            <w:gridSpan w:val="7"/>
          </w:tcPr>
          <w:p w14:paraId="03B37358" w14:textId="192F7E12"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the Policy in the name of the Insured, noting the interests of the Other Relevant Parties, and include all activities authorised by the Permitted Use as insured activities for the entire Term.</w:t>
            </w:r>
          </w:p>
        </w:tc>
      </w:tr>
      <w:tr w:rsidR="007A706D" w14:paraId="5DBC2E5A" w14:textId="77777777" w:rsidTr="005E3BD1">
        <w:trPr>
          <w:gridAfter w:val="1"/>
          <w:wAfter w:w="142" w:type="dxa"/>
        </w:trPr>
        <w:tc>
          <w:tcPr>
            <w:tcW w:w="528" w:type="dxa"/>
          </w:tcPr>
          <w:p w14:paraId="7AD2F6CB" w14:textId="61DBEE9A" w:rsidR="007A706D" w:rsidRPr="00E61A05" w:rsidRDefault="007A706D" w:rsidP="007A706D">
            <w:pPr>
              <w:rPr>
                <w:sz w:val="16"/>
                <w:szCs w:val="16"/>
              </w:rPr>
            </w:pPr>
            <w:r>
              <w:rPr>
                <w:sz w:val="16"/>
                <w:szCs w:val="16"/>
              </w:rPr>
              <w:t>18.3</w:t>
            </w:r>
          </w:p>
        </w:tc>
        <w:tc>
          <w:tcPr>
            <w:tcW w:w="3973" w:type="dxa"/>
            <w:gridSpan w:val="7"/>
          </w:tcPr>
          <w:p w14:paraId="23390687" w14:textId="54FB0759" w:rsidR="007A706D" w:rsidRPr="003620B0" w:rsidRDefault="007A706D" w:rsidP="007A706D">
            <w:pPr>
              <w:rPr>
                <w:sz w:val="16"/>
                <w:szCs w:val="16"/>
              </w:rPr>
            </w:pPr>
            <w:r w:rsidRPr="003620B0">
              <w:rPr>
                <w:sz w:val="16"/>
                <w:szCs w:val="16"/>
              </w:rPr>
              <w:t>The Licensee must ensure that the Licensor is notified of any changes to the Policy.</w:t>
            </w:r>
          </w:p>
        </w:tc>
      </w:tr>
      <w:tr w:rsidR="007A706D" w14:paraId="39A2EA3E" w14:textId="77777777" w:rsidTr="005E3BD1">
        <w:trPr>
          <w:gridAfter w:val="1"/>
          <w:wAfter w:w="142" w:type="dxa"/>
        </w:trPr>
        <w:tc>
          <w:tcPr>
            <w:tcW w:w="528" w:type="dxa"/>
          </w:tcPr>
          <w:p w14:paraId="72710273" w14:textId="24621DA1" w:rsidR="007A706D" w:rsidRDefault="007A706D" w:rsidP="007A706D">
            <w:pPr>
              <w:rPr>
                <w:sz w:val="16"/>
                <w:szCs w:val="16"/>
              </w:rPr>
            </w:pPr>
            <w:r>
              <w:rPr>
                <w:sz w:val="16"/>
                <w:szCs w:val="16"/>
              </w:rPr>
              <w:t>18.4</w:t>
            </w:r>
          </w:p>
        </w:tc>
        <w:tc>
          <w:tcPr>
            <w:tcW w:w="3973" w:type="dxa"/>
            <w:gridSpan w:val="7"/>
          </w:tcPr>
          <w:p w14:paraId="7477F946" w14:textId="6A2DA6A3" w:rsidR="007A706D" w:rsidRPr="00C747F7" w:rsidRDefault="007A706D" w:rsidP="007A706D">
            <w:pPr>
              <w:rPr>
                <w:sz w:val="16"/>
                <w:szCs w:val="16"/>
              </w:rPr>
            </w:pPr>
            <w:r w:rsidRPr="00C747F7">
              <w:rPr>
                <w:sz w:val="16"/>
                <w:szCs w:val="16"/>
              </w:rPr>
              <w:t>The Licensee must provide the Licensor with:</w:t>
            </w:r>
          </w:p>
        </w:tc>
      </w:tr>
      <w:tr w:rsidR="007A706D" w14:paraId="3FEC3BF1" w14:textId="77777777" w:rsidTr="005E3BD1">
        <w:trPr>
          <w:gridAfter w:val="1"/>
          <w:wAfter w:w="142" w:type="dxa"/>
        </w:trPr>
        <w:tc>
          <w:tcPr>
            <w:tcW w:w="528" w:type="dxa"/>
          </w:tcPr>
          <w:p w14:paraId="174B0D36" w14:textId="77777777" w:rsidR="007A706D" w:rsidRPr="00E61A05" w:rsidRDefault="007A706D" w:rsidP="007A706D">
            <w:pPr>
              <w:rPr>
                <w:sz w:val="16"/>
                <w:szCs w:val="16"/>
              </w:rPr>
            </w:pPr>
          </w:p>
        </w:tc>
        <w:tc>
          <w:tcPr>
            <w:tcW w:w="413" w:type="dxa"/>
          </w:tcPr>
          <w:p w14:paraId="35469447" w14:textId="77682726" w:rsidR="007A706D" w:rsidRDefault="007A706D" w:rsidP="007A706D">
            <w:pPr>
              <w:rPr>
                <w:sz w:val="16"/>
                <w:szCs w:val="16"/>
              </w:rPr>
            </w:pPr>
            <w:r>
              <w:rPr>
                <w:sz w:val="16"/>
                <w:szCs w:val="16"/>
              </w:rPr>
              <w:t>(a)</w:t>
            </w:r>
          </w:p>
        </w:tc>
        <w:tc>
          <w:tcPr>
            <w:tcW w:w="3560" w:type="dxa"/>
            <w:gridSpan w:val="6"/>
          </w:tcPr>
          <w:p w14:paraId="4B09541A" w14:textId="668E8EE1" w:rsidR="007A706D" w:rsidRPr="00B06BEE" w:rsidRDefault="007A706D" w:rsidP="007A706D">
            <w:pPr>
              <w:rPr>
                <w:sz w:val="16"/>
                <w:szCs w:val="16"/>
              </w:rPr>
            </w:pPr>
            <w:r w:rsidRPr="00C747F7">
              <w:rPr>
                <w:sz w:val="16"/>
                <w:szCs w:val="16"/>
              </w:rPr>
              <w:t xml:space="preserve">a certificate of currency for the Policy which clearly confirms satisfaction of the requirements of the </w:t>
            </w:r>
            <w:r>
              <w:rPr>
                <w:sz w:val="16"/>
                <w:szCs w:val="16"/>
              </w:rPr>
              <w:t>preceding clauses 18.1 and 18.2:</w:t>
            </w:r>
          </w:p>
        </w:tc>
      </w:tr>
      <w:tr w:rsidR="007A706D" w14:paraId="19F83EC2" w14:textId="77777777" w:rsidTr="00937F4E">
        <w:tc>
          <w:tcPr>
            <w:tcW w:w="528" w:type="dxa"/>
          </w:tcPr>
          <w:p w14:paraId="64C465DD" w14:textId="77777777" w:rsidR="007A706D" w:rsidRPr="00E61A05" w:rsidRDefault="007A706D" w:rsidP="007A706D">
            <w:pPr>
              <w:rPr>
                <w:sz w:val="16"/>
                <w:szCs w:val="16"/>
              </w:rPr>
            </w:pPr>
          </w:p>
        </w:tc>
        <w:tc>
          <w:tcPr>
            <w:tcW w:w="413" w:type="dxa"/>
          </w:tcPr>
          <w:p w14:paraId="5D84BCE7" w14:textId="77777777" w:rsidR="007A706D" w:rsidRDefault="007A706D" w:rsidP="007A706D">
            <w:pPr>
              <w:rPr>
                <w:sz w:val="16"/>
                <w:szCs w:val="16"/>
              </w:rPr>
            </w:pPr>
          </w:p>
        </w:tc>
        <w:tc>
          <w:tcPr>
            <w:tcW w:w="727" w:type="dxa"/>
            <w:gridSpan w:val="3"/>
          </w:tcPr>
          <w:p w14:paraId="484FE028" w14:textId="37ED6A92" w:rsidR="007A706D" w:rsidRDefault="007A706D" w:rsidP="007A706D">
            <w:pPr>
              <w:rPr>
                <w:sz w:val="16"/>
                <w:szCs w:val="16"/>
              </w:rPr>
            </w:pPr>
            <w:r>
              <w:rPr>
                <w:sz w:val="16"/>
                <w:szCs w:val="16"/>
              </w:rPr>
              <w:t>(i)</w:t>
            </w:r>
          </w:p>
        </w:tc>
        <w:tc>
          <w:tcPr>
            <w:tcW w:w="2975" w:type="dxa"/>
            <w:gridSpan w:val="4"/>
          </w:tcPr>
          <w:p w14:paraId="3B572A22" w14:textId="41C102F6" w:rsidR="007A706D" w:rsidRPr="00B06BEE" w:rsidRDefault="007A706D" w:rsidP="007A706D">
            <w:pPr>
              <w:rPr>
                <w:sz w:val="16"/>
                <w:szCs w:val="16"/>
              </w:rPr>
            </w:pPr>
            <w:r w:rsidRPr="00C747F7">
              <w:rPr>
                <w:sz w:val="16"/>
                <w:szCs w:val="16"/>
              </w:rPr>
              <w:t>prior to the Commencement Date;</w:t>
            </w:r>
          </w:p>
        </w:tc>
      </w:tr>
      <w:tr w:rsidR="007A706D" w14:paraId="79191C2C" w14:textId="77777777" w:rsidTr="00937F4E">
        <w:tc>
          <w:tcPr>
            <w:tcW w:w="528" w:type="dxa"/>
          </w:tcPr>
          <w:p w14:paraId="638C5B3C" w14:textId="77777777" w:rsidR="007A706D" w:rsidRPr="00E61A05" w:rsidRDefault="007A706D" w:rsidP="007A706D">
            <w:pPr>
              <w:rPr>
                <w:sz w:val="16"/>
                <w:szCs w:val="16"/>
              </w:rPr>
            </w:pPr>
          </w:p>
        </w:tc>
        <w:tc>
          <w:tcPr>
            <w:tcW w:w="413" w:type="dxa"/>
          </w:tcPr>
          <w:p w14:paraId="1A9506EF" w14:textId="77777777" w:rsidR="007A706D" w:rsidRDefault="007A706D" w:rsidP="007A706D">
            <w:pPr>
              <w:rPr>
                <w:sz w:val="16"/>
                <w:szCs w:val="16"/>
              </w:rPr>
            </w:pPr>
          </w:p>
        </w:tc>
        <w:tc>
          <w:tcPr>
            <w:tcW w:w="727" w:type="dxa"/>
            <w:gridSpan w:val="3"/>
          </w:tcPr>
          <w:p w14:paraId="6237B525" w14:textId="387CB85F" w:rsidR="007A706D" w:rsidRDefault="007A706D" w:rsidP="007A706D">
            <w:pPr>
              <w:rPr>
                <w:sz w:val="16"/>
                <w:szCs w:val="16"/>
              </w:rPr>
            </w:pPr>
            <w:r>
              <w:rPr>
                <w:sz w:val="16"/>
                <w:szCs w:val="16"/>
              </w:rPr>
              <w:t>(ii)</w:t>
            </w:r>
          </w:p>
        </w:tc>
        <w:tc>
          <w:tcPr>
            <w:tcW w:w="2975" w:type="dxa"/>
            <w:gridSpan w:val="4"/>
          </w:tcPr>
          <w:p w14:paraId="0E2D40BC" w14:textId="1D767BAA" w:rsidR="007A706D" w:rsidRPr="00B06BEE" w:rsidRDefault="007A706D" w:rsidP="00260CB4">
            <w:pPr>
              <w:rPr>
                <w:sz w:val="16"/>
                <w:szCs w:val="16"/>
              </w:rPr>
            </w:pPr>
            <w:r w:rsidRPr="00C747F7">
              <w:rPr>
                <w:sz w:val="16"/>
                <w:szCs w:val="16"/>
              </w:rPr>
              <w:t>within 14 days of each successive anniversary of the</w:t>
            </w:r>
            <w:r w:rsidR="00260CB4">
              <w:rPr>
                <w:sz w:val="16"/>
                <w:szCs w:val="16"/>
              </w:rPr>
              <w:t xml:space="preserve"> </w:t>
            </w:r>
            <w:r w:rsidRPr="00C747F7">
              <w:rPr>
                <w:sz w:val="16"/>
                <w:szCs w:val="16"/>
              </w:rPr>
              <w:t>Commencement Date throughout the Term;</w:t>
            </w:r>
          </w:p>
        </w:tc>
      </w:tr>
      <w:tr w:rsidR="007A706D" w14:paraId="3EF3DC35" w14:textId="77777777" w:rsidTr="00937F4E">
        <w:tc>
          <w:tcPr>
            <w:tcW w:w="528" w:type="dxa"/>
          </w:tcPr>
          <w:p w14:paraId="535AC6CF" w14:textId="77777777" w:rsidR="007A706D" w:rsidRPr="00E61A05" w:rsidRDefault="007A706D" w:rsidP="007A706D">
            <w:pPr>
              <w:rPr>
                <w:sz w:val="16"/>
                <w:szCs w:val="16"/>
              </w:rPr>
            </w:pPr>
          </w:p>
        </w:tc>
        <w:tc>
          <w:tcPr>
            <w:tcW w:w="413" w:type="dxa"/>
          </w:tcPr>
          <w:p w14:paraId="5C89D2BB" w14:textId="77777777" w:rsidR="007A706D" w:rsidRDefault="007A706D" w:rsidP="007A706D">
            <w:pPr>
              <w:rPr>
                <w:sz w:val="16"/>
                <w:szCs w:val="16"/>
              </w:rPr>
            </w:pPr>
          </w:p>
        </w:tc>
        <w:tc>
          <w:tcPr>
            <w:tcW w:w="727" w:type="dxa"/>
            <w:gridSpan w:val="3"/>
          </w:tcPr>
          <w:p w14:paraId="2E66407A" w14:textId="5A5D1AF1" w:rsidR="007A706D" w:rsidRDefault="007A706D" w:rsidP="007A706D">
            <w:pPr>
              <w:rPr>
                <w:sz w:val="16"/>
                <w:szCs w:val="16"/>
              </w:rPr>
            </w:pPr>
            <w:r>
              <w:rPr>
                <w:sz w:val="16"/>
                <w:szCs w:val="16"/>
              </w:rPr>
              <w:t>(iii)</w:t>
            </w:r>
          </w:p>
        </w:tc>
        <w:tc>
          <w:tcPr>
            <w:tcW w:w="2975" w:type="dxa"/>
            <w:gridSpan w:val="4"/>
          </w:tcPr>
          <w:p w14:paraId="23C45B6B" w14:textId="56409240" w:rsidR="007A706D" w:rsidRPr="00B06BEE" w:rsidRDefault="007A706D" w:rsidP="007A706D">
            <w:pPr>
              <w:rPr>
                <w:sz w:val="16"/>
                <w:szCs w:val="16"/>
              </w:rPr>
            </w:pPr>
            <w:r w:rsidRPr="00C747F7">
              <w:rPr>
                <w:sz w:val="16"/>
                <w:szCs w:val="16"/>
              </w:rPr>
              <w:t>at any other time up</w:t>
            </w:r>
            <w:r>
              <w:rPr>
                <w:sz w:val="16"/>
                <w:szCs w:val="16"/>
              </w:rPr>
              <w:t>on request</w:t>
            </w:r>
            <w:r w:rsidRPr="00C747F7">
              <w:rPr>
                <w:sz w:val="16"/>
                <w:szCs w:val="16"/>
              </w:rPr>
              <w:t xml:space="preserve"> by the Licensor; but not more than twice in any calendar year, unless extenuating circumstances apply; and</w:t>
            </w:r>
          </w:p>
        </w:tc>
      </w:tr>
      <w:tr w:rsidR="007A706D" w14:paraId="1FC3605A" w14:textId="77777777" w:rsidTr="005E3BD1">
        <w:trPr>
          <w:gridAfter w:val="1"/>
          <w:wAfter w:w="142" w:type="dxa"/>
        </w:trPr>
        <w:tc>
          <w:tcPr>
            <w:tcW w:w="528" w:type="dxa"/>
          </w:tcPr>
          <w:p w14:paraId="2C53A9E8" w14:textId="77777777" w:rsidR="007A706D" w:rsidRPr="00E61A05" w:rsidRDefault="007A706D" w:rsidP="007A706D">
            <w:pPr>
              <w:rPr>
                <w:sz w:val="16"/>
                <w:szCs w:val="16"/>
              </w:rPr>
            </w:pPr>
          </w:p>
        </w:tc>
        <w:tc>
          <w:tcPr>
            <w:tcW w:w="413" w:type="dxa"/>
          </w:tcPr>
          <w:p w14:paraId="20A9FC27" w14:textId="348D7D19" w:rsidR="007A706D" w:rsidRDefault="007A706D" w:rsidP="007A706D">
            <w:pPr>
              <w:rPr>
                <w:sz w:val="16"/>
                <w:szCs w:val="16"/>
              </w:rPr>
            </w:pPr>
            <w:r>
              <w:rPr>
                <w:sz w:val="16"/>
                <w:szCs w:val="16"/>
              </w:rPr>
              <w:t>(b)</w:t>
            </w:r>
          </w:p>
        </w:tc>
        <w:tc>
          <w:tcPr>
            <w:tcW w:w="3560" w:type="dxa"/>
            <w:gridSpan w:val="6"/>
          </w:tcPr>
          <w:p w14:paraId="5F2B6B61" w14:textId="3BC64168" w:rsidR="007A706D" w:rsidRPr="00B06BEE" w:rsidRDefault="007A706D" w:rsidP="007A706D">
            <w:pPr>
              <w:rPr>
                <w:sz w:val="16"/>
                <w:szCs w:val="16"/>
              </w:rPr>
            </w:pPr>
            <w:r w:rsidRPr="00C747F7">
              <w:rPr>
                <w:sz w:val="16"/>
                <w:szCs w:val="16"/>
              </w:rPr>
              <w:t>a copy of the Policy upon request.</w:t>
            </w:r>
          </w:p>
        </w:tc>
      </w:tr>
      <w:tr w:rsidR="007A706D" w14:paraId="68A067B8" w14:textId="77777777" w:rsidTr="005E3BD1">
        <w:trPr>
          <w:gridAfter w:val="1"/>
          <w:wAfter w:w="142" w:type="dxa"/>
        </w:trPr>
        <w:tc>
          <w:tcPr>
            <w:tcW w:w="528" w:type="dxa"/>
          </w:tcPr>
          <w:p w14:paraId="255416B1" w14:textId="480DF903" w:rsidR="007A706D" w:rsidRPr="00E61A05" w:rsidRDefault="007A706D" w:rsidP="007A706D">
            <w:pPr>
              <w:rPr>
                <w:sz w:val="16"/>
                <w:szCs w:val="16"/>
              </w:rPr>
            </w:pPr>
            <w:r>
              <w:rPr>
                <w:sz w:val="16"/>
                <w:szCs w:val="16"/>
              </w:rPr>
              <w:t>18.5</w:t>
            </w:r>
          </w:p>
        </w:tc>
        <w:tc>
          <w:tcPr>
            <w:tcW w:w="3973" w:type="dxa"/>
            <w:gridSpan w:val="7"/>
          </w:tcPr>
          <w:p w14:paraId="40A72E1A" w14:textId="497F2402" w:rsidR="007A706D" w:rsidRPr="00B06BEE" w:rsidRDefault="007A706D" w:rsidP="007A706D">
            <w:pPr>
              <w:rPr>
                <w:sz w:val="16"/>
                <w:szCs w:val="16"/>
              </w:rPr>
            </w:pPr>
            <w:r w:rsidRPr="00C747F7">
              <w:rPr>
                <w:sz w:val="16"/>
                <w:szCs w:val="16"/>
              </w:rPr>
              <w:t>The Licensee must promptly notify the Licensor if:</w:t>
            </w:r>
          </w:p>
        </w:tc>
      </w:tr>
      <w:tr w:rsidR="007A706D" w14:paraId="205AD7AC" w14:textId="77777777" w:rsidTr="005E3BD1">
        <w:trPr>
          <w:gridAfter w:val="1"/>
          <w:wAfter w:w="142" w:type="dxa"/>
        </w:trPr>
        <w:tc>
          <w:tcPr>
            <w:tcW w:w="528" w:type="dxa"/>
          </w:tcPr>
          <w:p w14:paraId="6CB7FA99" w14:textId="77777777" w:rsidR="007A706D" w:rsidRPr="00E61A05" w:rsidRDefault="007A706D" w:rsidP="007A706D">
            <w:pPr>
              <w:rPr>
                <w:sz w:val="16"/>
                <w:szCs w:val="16"/>
              </w:rPr>
            </w:pPr>
          </w:p>
        </w:tc>
        <w:tc>
          <w:tcPr>
            <w:tcW w:w="413" w:type="dxa"/>
          </w:tcPr>
          <w:p w14:paraId="6915A9FA" w14:textId="2897A251" w:rsidR="007A706D" w:rsidRDefault="007A706D" w:rsidP="007A706D">
            <w:pPr>
              <w:rPr>
                <w:sz w:val="16"/>
                <w:szCs w:val="16"/>
              </w:rPr>
            </w:pPr>
            <w:r>
              <w:rPr>
                <w:sz w:val="16"/>
                <w:szCs w:val="16"/>
              </w:rPr>
              <w:t>(a)</w:t>
            </w:r>
          </w:p>
        </w:tc>
        <w:tc>
          <w:tcPr>
            <w:tcW w:w="3560" w:type="dxa"/>
            <w:gridSpan w:val="6"/>
          </w:tcPr>
          <w:p w14:paraId="106C2883" w14:textId="7CFB98FD" w:rsidR="007A706D" w:rsidRPr="00B06BEE" w:rsidRDefault="007A706D" w:rsidP="007A706D">
            <w:pPr>
              <w:rPr>
                <w:sz w:val="16"/>
                <w:szCs w:val="16"/>
              </w:rPr>
            </w:pPr>
            <w:r w:rsidRPr="00C747F7">
              <w:rPr>
                <w:sz w:val="16"/>
                <w:szCs w:val="16"/>
              </w:rPr>
              <w:t>an event occurs which may give rise to a claim under or prejudice the Policy; or</w:t>
            </w:r>
          </w:p>
        </w:tc>
      </w:tr>
      <w:tr w:rsidR="007A706D" w14:paraId="5C7BD404" w14:textId="77777777" w:rsidTr="005E3BD1">
        <w:trPr>
          <w:gridAfter w:val="1"/>
          <w:wAfter w:w="142" w:type="dxa"/>
        </w:trPr>
        <w:tc>
          <w:tcPr>
            <w:tcW w:w="528" w:type="dxa"/>
          </w:tcPr>
          <w:p w14:paraId="78E794A8" w14:textId="77777777" w:rsidR="007A706D" w:rsidRPr="00E61A05" w:rsidRDefault="007A706D" w:rsidP="007A706D">
            <w:pPr>
              <w:rPr>
                <w:sz w:val="16"/>
                <w:szCs w:val="16"/>
              </w:rPr>
            </w:pPr>
          </w:p>
        </w:tc>
        <w:tc>
          <w:tcPr>
            <w:tcW w:w="413" w:type="dxa"/>
          </w:tcPr>
          <w:p w14:paraId="673EFCC5" w14:textId="7CE1D854" w:rsidR="007A706D" w:rsidRDefault="007A706D" w:rsidP="007A706D">
            <w:pPr>
              <w:rPr>
                <w:sz w:val="16"/>
                <w:szCs w:val="16"/>
              </w:rPr>
            </w:pPr>
            <w:r>
              <w:rPr>
                <w:sz w:val="16"/>
                <w:szCs w:val="16"/>
              </w:rPr>
              <w:t>(b)</w:t>
            </w:r>
          </w:p>
        </w:tc>
        <w:tc>
          <w:tcPr>
            <w:tcW w:w="3560" w:type="dxa"/>
            <w:gridSpan w:val="6"/>
          </w:tcPr>
          <w:p w14:paraId="767408A0" w14:textId="3C74A2ED" w:rsidR="007A706D" w:rsidRPr="00C747F7" w:rsidRDefault="007A706D" w:rsidP="007A706D">
            <w:pPr>
              <w:rPr>
                <w:sz w:val="16"/>
                <w:szCs w:val="16"/>
              </w:rPr>
            </w:pPr>
            <w:r w:rsidRPr="00C747F7">
              <w:rPr>
                <w:sz w:val="16"/>
                <w:szCs w:val="16"/>
              </w:rPr>
              <w:t>the Policy is cancelled.</w:t>
            </w:r>
          </w:p>
        </w:tc>
      </w:tr>
      <w:tr w:rsidR="007A706D" w14:paraId="23E2B9C8" w14:textId="77777777" w:rsidTr="005E3BD1">
        <w:trPr>
          <w:gridAfter w:val="1"/>
          <w:wAfter w:w="142" w:type="dxa"/>
        </w:trPr>
        <w:tc>
          <w:tcPr>
            <w:tcW w:w="528" w:type="dxa"/>
          </w:tcPr>
          <w:p w14:paraId="7EA6EC7B" w14:textId="05B98FCA" w:rsidR="007A706D" w:rsidRPr="00E61A05" w:rsidRDefault="007A706D" w:rsidP="007A706D">
            <w:pPr>
              <w:rPr>
                <w:sz w:val="16"/>
                <w:szCs w:val="16"/>
              </w:rPr>
            </w:pPr>
            <w:r>
              <w:rPr>
                <w:sz w:val="16"/>
                <w:szCs w:val="16"/>
              </w:rPr>
              <w:t>18.6</w:t>
            </w:r>
          </w:p>
        </w:tc>
        <w:tc>
          <w:tcPr>
            <w:tcW w:w="3973" w:type="dxa"/>
            <w:gridSpan w:val="7"/>
          </w:tcPr>
          <w:p w14:paraId="509FF765" w14:textId="6F9C5079" w:rsidR="007A706D" w:rsidRPr="00B06BEE" w:rsidRDefault="007A706D" w:rsidP="007A706D">
            <w:pPr>
              <w:rPr>
                <w:sz w:val="16"/>
                <w:szCs w:val="16"/>
              </w:rPr>
            </w:pPr>
            <w:r w:rsidRPr="00C747F7">
              <w:rPr>
                <w:sz w:val="16"/>
                <w:szCs w:val="16"/>
              </w:rPr>
              <w:t>The Licensee must not do anything or allow anything to be done which may:</w:t>
            </w:r>
          </w:p>
        </w:tc>
      </w:tr>
      <w:tr w:rsidR="007A706D" w14:paraId="3DBA3652" w14:textId="77777777" w:rsidTr="005E3BD1">
        <w:trPr>
          <w:gridAfter w:val="1"/>
          <w:wAfter w:w="142" w:type="dxa"/>
        </w:trPr>
        <w:tc>
          <w:tcPr>
            <w:tcW w:w="528" w:type="dxa"/>
          </w:tcPr>
          <w:p w14:paraId="4CA83BC0" w14:textId="77777777" w:rsidR="007A706D" w:rsidRPr="00E61A05" w:rsidRDefault="007A706D" w:rsidP="007A706D">
            <w:pPr>
              <w:rPr>
                <w:sz w:val="16"/>
                <w:szCs w:val="16"/>
              </w:rPr>
            </w:pPr>
          </w:p>
        </w:tc>
        <w:tc>
          <w:tcPr>
            <w:tcW w:w="413" w:type="dxa"/>
          </w:tcPr>
          <w:p w14:paraId="6D09066B" w14:textId="04892043" w:rsidR="007A706D" w:rsidRDefault="007A706D" w:rsidP="007A706D">
            <w:pPr>
              <w:rPr>
                <w:sz w:val="16"/>
                <w:szCs w:val="16"/>
              </w:rPr>
            </w:pPr>
            <w:r>
              <w:rPr>
                <w:sz w:val="16"/>
                <w:szCs w:val="16"/>
              </w:rPr>
              <w:t>(a)</w:t>
            </w:r>
          </w:p>
        </w:tc>
        <w:tc>
          <w:tcPr>
            <w:tcW w:w="3560" w:type="dxa"/>
            <w:gridSpan w:val="6"/>
          </w:tcPr>
          <w:p w14:paraId="0364666E" w14:textId="7436EAE7" w:rsidR="007A706D" w:rsidRPr="00B06BEE" w:rsidRDefault="007A706D" w:rsidP="007A706D">
            <w:pPr>
              <w:rPr>
                <w:sz w:val="16"/>
                <w:szCs w:val="16"/>
              </w:rPr>
            </w:pPr>
            <w:r w:rsidRPr="00C747F7">
              <w:rPr>
                <w:sz w:val="16"/>
                <w:szCs w:val="16"/>
              </w:rPr>
              <w:t>prejudice any insurance held in connection with the Licensed</w:t>
            </w:r>
            <w:r>
              <w:rPr>
                <w:sz w:val="16"/>
                <w:szCs w:val="16"/>
              </w:rPr>
              <w:t xml:space="preserve"> </w:t>
            </w:r>
            <w:r w:rsidRPr="00C747F7">
              <w:rPr>
                <w:sz w:val="16"/>
                <w:szCs w:val="16"/>
              </w:rPr>
              <w:t>Area; or</w:t>
            </w:r>
          </w:p>
        </w:tc>
      </w:tr>
      <w:tr w:rsidR="007A706D" w14:paraId="20483400" w14:textId="77777777" w:rsidTr="005E3BD1">
        <w:trPr>
          <w:gridAfter w:val="1"/>
          <w:wAfter w:w="142" w:type="dxa"/>
        </w:trPr>
        <w:tc>
          <w:tcPr>
            <w:tcW w:w="528" w:type="dxa"/>
          </w:tcPr>
          <w:p w14:paraId="0EEFA5B5" w14:textId="77777777" w:rsidR="007A706D" w:rsidRPr="00E61A05" w:rsidRDefault="007A706D" w:rsidP="007A706D">
            <w:pPr>
              <w:rPr>
                <w:sz w:val="16"/>
                <w:szCs w:val="16"/>
              </w:rPr>
            </w:pPr>
          </w:p>
        </w:tc>
        <w:tc>
          <w:tcPr>
            <w:tcW w:w="413" w:type="dxa"/>
          </w:tcPr>
          <w:p w14:paraId="1AB4C9DA" w14:textId="1CFC214B" w:rsidR="007A706D" w:rsidRDefault="007A706D" w:rsidP="007A706D">
            <w:pPr>
              <w:rPr>
                <w:sz w:val="16"/>
                <w:szCs w:val="16"/>
              </w:rPr>
            </w:pPr>
            <w:r>
              <w:rPr>
                <w:sz w:val="16"/>
                <w:szCs w:val="16"/>
              </w:rPr>
              <w:t>(b)</w:t>
            </w:r>
          </w:p>
        </w:tc>
        <w:tc>
          <w:tcPr>
            <w:tcW w:w="3560" w:type="dxa"/>
            <w:gridSpan w:val="6"/>
          </w:tcPr>
          <w:p w14:paraId="24B07368" w14:textId="1D052CC3" w:rsidR="007A706D" w:rsidRPr="00C747F7" w:rsidRDefault="007A706D" w:rsidP="007A706D">
            <w:pPr>
              <w:rPr>
                <w:sz w:val="16"/>
                <w:szCs w:val="16"/>
              </w:rPr>
            </w:pPr>
            <w:r w:rsidRPr="00C747F7">
              <w:rPr>
                <w:sz w:val="16"/>
                <w:szCs w:val="16"/>
              </w:rPr>
              <w:t>increase the premium payable for any insurance held in connection with the Licensed Area.</w:t>
            </w:r>
          </w:p>
        </w:tc>
      </w:tr>
      <w:tr w:rsidR="007A706D" w14:paraId="52D0B56F" w14:textId="77777777" w:rsidTr="005E3BD1">
        <w:trPr>
          <w:gridAfter w:val="1"/>
          <w:wAfter w:w="142" w:type="dxa"/>
        </w:trPr>
        <w:tc>
          <w:tcPr>
            <w:tcW w:w="528" w:type="dxa"/>
          </w:tcPr>
          <w:p w14:paraId="5850C0BB" w14:textId="7CA93A67" w:rsidR="007A706D" w:rsidRPr="00E61A05" w:rsidRDefault="007A706D" w:rsidP="007A706D">
            <w:pPr>
              <w:rPr>
                <w:sz w:val="16"/>
                <w:szCs w:val="16"/>
              </w:rPr>
            </w:pPr>
            <w:r>
              <w:rPr>
                <w:sz w:val="16"/>
                <w:szCs w:val="16"/>
              </w:rPr>
              <w:t>18.7</w:t>
            </w:r>
          </w:p>
        </w:tc>
        <w:tc>
          <w:tcPr>
            <w:tcW w:w="3973" w:type="dxa"/>
            <w:gridSpan w:val="7"/>
          </w:tcPr>
          <w:p w14:paraId="030430CC" w14:textId="5DE2576A" w:rsidR="007A706D" w:rsidRPr="00B06BEE" w:rsidRDefault="007A706D" w:rsidP="007A706D">
            <w:pPr>
              <w:rPr>
                <w:sz w:val="16"/>
                <w:szCs w:val="16"/>
              </w:rPr>
            </w:pPr>
            <w:r w:rsidRPr="00C747F7">
              <w:rPr>
                <w:sz w:val="16"/>
                <w:szCs w:val="16"/>
              </w:rPr>
              <w:t xml:space="preserve">The Licensee must </w:t>
            </w:r>
            <w:proofErr w:type="gramStart"/>
            <w:r w:rsidRPr="00C747F7">
              <w:rPr>
                <w:sz w:val="16"/>
                <w:szCs w:val="16"/>
              </w:rPr>
              <w:t>effect</w:t>
            </w:r>
            <w:proofErr w:type="gramEnd"/>
            <w:r w:rsidRPr="00C747F7">
              <w:rPr>
                <w:sz w:val="16"/>
                <w:szCs w:val="16"/>
              </w:rPr>
              <w:t xml:space="preserve"> and maintain al</w:t>
            </w:r>
            <w:r>
              <w:rPr>
                <w:sz w:val="16"/>
                <w:szCs w:val="16"/>
              </w:rPr>
              <w:t xml:space="preserve">l other insurances in a manner </w:t>
            </w:r>
            <w:r w:rsidRPr="00C747F7">
              <w:rPr>
                <w:sz w:val="16"/>
                <w:szCs w:val="16"/>
              </w:rPr>
              <w:t xml:space="preserve">and to such extent as is </w:t>
            </w:r>
            <w:r w:rsidRPr="00C747F7">
              <w:rPr>
                <w:sz w:val="16"/>
                <w:szCs w:val="16"/>
              </w:rPr>
              <w:t>reasonable and customary for an organisation engaging in the Permitted Use.</w:t>
            </w:r>
          </w:p>
        </w:tc>
      </w:tr>
      <w:tr w:rsidR="007A706D" w14:paraId="68B7945F" w14:textId="77777777" w:rsidTr="005E3BD1">
        <w:trPr>
          <w:gridAfter w:val="1"/>
          <w:wAfter w:w="142" w:type="dxa"/>
        </w:trPr>
        <w:tc>
          <w:tcPr>
            <w:tcW w:w="528" w:type="dxa"/>
          </w:tcPr>
          <w:p w14:paraId="2347BE8D" w14:textId="3D4F532E" w:rsidR="007A706D" w:rsidRDefault="007A706D" w:rsidP="007A706D">
            <w:pPr>
              <w:rPr>
                <w:sz w:val="16"/>
                <w:szCs w:val="16"/>
              </w:rPr>
            </w:pPr>
            <w:r>
              <w:rPr>
                <w:sz w:val="16"/>
                <w:szCs w:val="16"/>
              </w:rPr>
              <w:t>18.8</w:t>
            </w:r>
          </w:p>
        </w:tc>
        <w:tc>
          <w:tcPr>
            <w:tcW w:w="3973" w:type="dxa"/>
            <w:gridSpan w:val="7"/>
          </w:tcPr>
          <w:p w14:paraId="1265DC0D" w14:textId="5F42254A" w:rsidR="007A706D" w:rsidRPr="00C747F7" w:rsidRDefault="007A706D" w:rsidP="007A706D">
            <w:pPr>
              <w:rPr>
                <w:sz w:val="16"/>
                <w:szCs w:val="16"/>
              </w:rPr>
            </w:pPr>
            <w:r w:rsidRPr="00C747F7">
              <w:rPr>
                <w:sz w:val="16"/>
                <w:szCs w:val="16"/>
              </w:rPr>
              <w:t xml:space="preserve">The Licensee will deliver upon request to the Licensor, copies of any policies </w:t>
            </w:r>
            <w:proofErr w:type="gramStart"/>
            <w:r w:rsidRPr="00C747F7">
              <w:rPr>
                <w:sz w:val="16"/>
                <w:szCs w:val="16"/>
              </w:rPr>
              <w:t>entered into</w:t>
            </w:r>
            <w:proofErr w:type="gramEnd"/>
            <w:r w:rsidRPr="00C747F7">
              <w:rPr>
                <w:sz w:val="16"/>
                <w:szCs w:val="16"/>
              </w:rPr>
              <w:t xml:space="preserve"> by the Licensee pursuant to clause </w:t>
            </w:r>
            <w:r>
              <w:rPr>
                <w:sz w:val="16"/>
                <w:szCs w:val="16"/>
              </w:rPr>
              <w:t>18</w:t>
            </w:r>
            <w:r w:rsidRPr="00C747F7">
              <w:rPr>
                <w:sz w:val="16"/>
                <w:szCs w:val="16"/>
              </w:rPr>
              <w:t>.7.</w:t>
            </w:r>
          </w:p>
        </w:tc>
      </w:tr>
      <w:tr w:rsidR="007A706D" w14:paraId="5B8360A1" w14:textId="77777777" w:rsidTr="005E3BD1">
        <w:trPr>
          <w:gridAfter w:val="1"/>
          <w:wAfter w:w="142" w:type="dxa"/>
        </w:trPr>
        <w:tc>
          <w:tcPr>
            <w:tcW w:w="528" w:type="dxa"/>
          </w:tcPr>
          <w:p w14:paraId="220B4EBE" w14:textId="40F708A0" w:rsidR="007A706D" w:rsidRDefault="007A706D" w:rsidP="007A706D">
            <w:pPr>
              <w:rPr>
                <w:sz w:val="16"/>
                <w:szCs w:val="16"/>
              </w:rPr>
            </w:pPr>
            <w:r>
              <w:rPr>
                <w:sz w:val="16"/>
                <w:szCs w:val="16"/>
              </w:rPr>
              <w:t>18.9</w:t>
            </w:r>
          </w:p>
        </w:tc>
        <w:tc>
          <w:tcPr>
            <w:tcW w:w="3973" w:type="dxa"/>
            <w:gridSpan w:val="7"/>
          </w:tcPr>
          <w:p w14:paraId="26D8856D" w14:textId="6608D21D" w:rsidR="007A706D" w:rsidRPr="00C747F7" w:rsidRDefault="007A706D" w:rsidP="007A706D">
            <w:pPr>
              <w:rPr>
                <w:sz w:val="16"/>
                <w:szCs w:val="16"/>
              </w:rPr>
            </w:pPr>
            <w:r w:rsidRPr="00C747F7">
              <w:rPr>
                <w:sz w:val="16"/>
                <w:szCs w:val="16"/>
              </w:rPr>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tc>
      </w:tr>
      <w:tr w:rsidR="007A706D" w14:paraId="16AFFBA4" w14:textId="77777777" w:rsidTr="005E3BD1">
        <w:trPr>
          <w:gridAfter w:val="1"/>
          <w:wAfter w:w="142" w:type="dxa"/>
        </w:trPr>
        <w:tc>
          <w:tcPr>
            <w:tcW w:w="528" w:type="dxa"/>
          </w:tcPr>
          <w:p w14:paraId="3AD9DA2F" w14:textId="77777777" w:rsidR="007A706D" w:rsidRDefault="007A706D" w:rsidP="007A706D">
            <w:pPr>
              <w:rPr>
                <w:sz w:val="16"/>
                <w:szCs w:val="16"/>
              </w:rPr>
            </w:pPr>
          </w:p>
        </w:tc>
        <w:tc>
          <w:tcPr>
            <w:tcW w:w="3973" w:type="dxa"/>
            <w:gridSpan w:val="7"/>
          </w:tcPr>
          <w:p w14:paraId="529419D6" w14:textId="77777777" w:rsidR="007A706D" w:rsidRPr="00C747F7" w:rsidRDefault="007A706D" w:rsidP="007A706D">
            <w:pPr>
              <w:rPr>
                <w:sz w:val="16"/>
                <w:szCs w:val="16"/>
              </w:rPr>
            </w:pPr>
          </w:p>
        </w:tc>
      </w:tr>
      <w:tr w:rsidR="007A706D" w14:paraId="00A77298" w14:textId="77777777" w:rsidTr="005E3BD1">
        <w:trPr>
          <w:gridAfter w:val="1"/>
          <w:wAfter w:w="142" w:type="dxa"/>
        </w:trPr>
        <w:tc>
          <w:tcPr>
            <w:tcW w:w="528" w:type="dxa"/>
          </w:tcPr>
          <w:p w14:paraId="1D085124" w14:textId="0E3B0744" w:rsidR="007A706D" w:rsidRPr="001F6B00" w:rsidRDefault="007A706D" w:rsidP="007A706D">
            <w:pPr>
              <w:rPr>
                <w:b/>
                <w:sz w:val="16"/>
                <w:szCs w:val="16"/>
              </w:rPr>
            </w:pPr>
            <w:r>
              <w:rPr>
                <w:b/>
                <w:sz w:val="16"/>
                <w:szCs w:val="16"/>
              </w:rPr>
              <w:t>19</w:t>
            </w:r>
            <w:r w:rsidRPr="001F6B00">
              <w:rPr>
                <w:b/>
                <w:sz w:val="16"/>
                <w:szCs w:val="16"/>
              </w:rPr>
              <w:t>.</w:t>
            </w:r>
          </w:p>
        </w:tc>
        <w:tc>
          <w:tcPr>
            <w:tcW w:w="3973" w:type="dxa"/>
            <w:gridSpan w:val="7"/>
          </w:tcPr>
          <w:p w14:paraId="631D9344" w14:textId="6FA73DF7" w:rsidR="007A706D" w:rsidRPr="001F6B00" w:rsidRDefault="007A706D" w:rsidP="007A706D">
            <w:pPr>
              <w:rPr>
                <w:b/>
                <w:sz w:val="16"/>
                <w:szCs w:val="16"/>
              </w:rPr>
            </w:pPr>
            <w:r w:rsidRPr="001F6B00">
              <w:rPr>
                <w:b/>
                <w:sz w:val="16"/>
                <w:szCs w:val="16"/>
              </w:rPr>
              <w:t>Release</w:t>
            </w:r>
          </w:p>
        </w:tc>
      </w:tr>
      <w:tr w:rsidR="007A706D" w14:paraId="4B8B8D29" w14:textId="77777777" w:rsidTr="005E3BD1">
        <w:trPr>
          <w:gridAfter w:val="1"/>
          <w:wAfter w:w="142" w:type="dxa"/>
        </w:trPr>
        <w:tc>
          <w:tcPr>
            <w:tcW w:w="528" w:type="dxa"/>
          </w:tcPr>
          <w:p w14:paraId="7E2D392A" w14:textId="0475212B" w:rsidR="007A706D" w:rsidRPr="001F6B00" w:rsidRDefault="007A706D" w:rsidP="007A706D">
            <w:pPr>
              <w:rPr>
                <w:sz w:val="16"/>
                <w:szCs w:val="16"/>
              </w:rPr>
            </w:pPr>
            <w:r>
              <w:rPr>
                <w:sz w:val="16"/>
                <w:szCs w:val="16"/>
              </w:rPr>
              <w:t>19</w:t>
            </w:r>
            <w:r w:rsidRPr="001F6B00">
              <w:rPr>
                <w:sz w:val="16"/>
                <w:szCs w:val="16"/>
              </w:rPr>
              <w:t>.1</w:t>
            </w:r>
          </w:p>
        </w:tc>
        <w:tc>
          <w:tcPr>
            <w:tcW w:w="3973" w:type="dxa"/>
            <w:gridSpan w:val="7"/>
          </w:tcPr>
          <w:p w14:paraId="27F70BC7" w14:textId="37DEBEB6" w:rsidR="007A706D" w:rsidRPr="001F6B00" w:rsidRDefault="007A706D" w:rsidP="007A706D">
            <w:pPr>
              <w:rPr>
                <w:b/>
                <w:sz w:val="16"/>
                <w:szCs w:val="16"/>
              </w:rPr>
            </w:pPr>
            <w:r w:rsidRPr="00C747F7">
              <w:rPr>
                <w:sz w:val="16"/>
                <w:szCs w:val="16"/>
              </w:rPr>
              <w:t xml:space="preserve">The Licensee: </w:t>
            </w:r>
          </w:p>
        </w:tc>
      </w:tr>
      <w:tr w:rsidR="007A706D" w14:paraId="6A8B011F" w14:textId="77777777" w:rsidTr="005E3BD1">
        <w:trPr>
          <w:gridAfter w:val="1"/>
          <w:wAfter w:w="142" w:type="dxa"/>
        </w:trPr>
        <w:tc>
          <w:tcPr>
            <w:tcW w:w="528" w:type="dxa"/>
          </w:tcPr>
          <w:p w14:paraId="43D5BE4E" w14:textId="77777777" w:rsidR="007A706D" w:rsidRPr="00E61A05" w:rsidRDefault="007A706D" w:rsidP="007A706D">
            <w:pPr>
              <w:rPr>
                <w:sz w:val="16"/>
                <w:szCs w:val="16"/>
              </w:rPr>
            </w:pPr>
          </w:p>
        </w:tc>
        <w:tc>
          <w:tcPr>
            <w:tcW w:w="413" w:type="dxa"/>
          </w:tcPr>
          <w:p w14:paraId="79F27D4A" w14:textId="3E443ADF" w:rsidR="007A706D" w:rsidRDefault="007A706D" w:rsidP="007A706D">
            <w:pPr>
              <w:rPr>
                <w:sz w:val="16"/>
                <w:szCs w:val="16"/>
              </w:rPr>
            </w:pPr>
            <w:r>
              <w:rPr>
                <w:sz w:val="16"/>
                <w:szCs w:val="16"/>
              </w:rPr>
              <w:t>(a)</w:t>
            </w:r>
          </w:p>
        </w:tc>
        <w:tc>
          <w:tcPr>
            <w:tcW w:w="3560" w:type="dxa"/>
            <w:gridSpan w:val="6"/>
          </w:tcPr>
          <w:p w14:paraId="0EFBBCE9" w14:textId="77470AC1" w:rsidR="007A706D" w:rsidRPr="00B06BEE" w:rsidRDefault="007A706D" w:rsidP="007A706D">
            <w:pPr>
              <w:rPr>
                <w:sz w:val="16"/>
                <w:szCs w:val="16"/>
              </w:rPr>
            </w:pPr>
            <w:r w:rsidRPr="00C747F7">
              <w:rPr>
                <w:sz w:val="16"/>
                <w:szCs w:val="16"/>
              </w:rPr>
              <w:t>occupies and uses the Licensed Area at its own risk;</w:t>
            </w:r>
          </w:p>
        </w:tc>
      </w:tr>
      <w:tr w:rsidR="007A706D" w14:paraId="5699B3FB" w14:textId="77777777" w:rsidTr="005E3BD1">
        <w:trPr>
          <w:gridAfter w:val="1"/>
          <w:wAfter w:w="142" w:type="dxa"/>
        </w:trPr>
        <w:tc>
          <w:tcPr>
            <w:tcW w:w="528" w:type="dxa"/>
          </w:tcPr>
          <w:p w14:paraId="71B6F13A" w14:textId="77777777" w:rsidR="007A706D" w:rsidRPr="00E61A05" w:rsidRDefault="007A706D" w:rsidP="007A706D">
            <w:pPr>
              <w:rPr>
                <w:sz w:val="16"/>
                <w:szCs w:val="16"/>
              </w:rPr>
            </w:pPr>
          </w:p>
        </w:tc>
        <w:tc>
          <w:tcPr>
            <w:tcW w:w="413" w:type="dxa"/>
          </w:tcPr>
          <w:p w14:paraId="12513EA6" w14:textId="5BBFFBEE" w:rsidR="007A706D" w:rsidRDefault="007A706D" w:rsidP="007A706D">
            <w:pPr>
              <w:rPr>
                <w:sz w:val="16"/>
                <w:szCs w:val="16"/>
              </w:rPr>
            </w:pPr>
            <w:r>
              <w:rPr>
                <w:sz w:val="16"/>
                <w:szCs w:val="16"/>
              </w:rPr>
              <w:t>(b)</w:t>
            </w:r>
          </w:p>
        </w:tc>
        <w:tc>
          <w:tcPr>
            <w:tcW w:w="3560" w:type="dxa"/>
            <w:gridSpan w:val="6"/>
          </w:tcPr>
          <w:p w14:paraId="2E32314A" w14:textId="507411D2" w:rsidR="007A706D" w:rsidRPr="00B06BEE" w:rsidRDefault="007A706D" w:rsidP="007A706D">
            <w:pPr>
              <w:rPr>
                <w:sz w:val="16"/>
                <w:szCs w:val="16"/>
              </w:rPr>
            </w:pPr>
            <w:r w:rsidRPr="00C747F7">
              <w:rPr>
                <w:sz w:val="16"/>
                <w:szCs w:val="16"/>
              </w:rPr>
              <w:t xml:space="preserve">acknowledges that it has inspected the Licensed </w:t>
            </w:r>
            <w:proofErr w:type="gramStart"/>
            <w:r w:rsidRPr="00C747F7">
              <w:rPr>
                <w:sz w:val="16"/>
                <w:szCs w:val="16"/>
              </w:rPr>
              <w:t>Area, and</w:t>
            </w:r>
            <w:proofErr w:type="gramEnd"/>
            <w:r w:rsidRPr="00C747F7">
              <w:rPr>
                <w:sz w:val="16"/>
                <w:szCs w:val="16"/>
              </w:rPr>
              <w:t xml:space="preserve"> is of the opinion that the Licensed Area is safe and suitable for the Permitted Use, including the Licensee’s Tours</w:t>
            </w:r>
            <w:r>
              <w:rPr>
                <w:sz w:val="16"/>
                <w:szCs w:val="16"/>
              </w:rPr>
              <w:t>.</w:t>
            </w:r>
          </w:p>
        </w:tc>
      </w:tr>
      <w:tr w:rsidR="007A706D" w14:paraId="19DA3B2F" w14:textId="77777777" w:rsidTr="005E3BD1">
        <w:trPr>
          <w:gridAfter w:val="1"/>
          <w:wAfter w:w="142" w:type="dxa"/>
        </w:trPr>
        <w:tc>
          <w:tcPr>
            <w:tcW w:w="528" w:type="dxa"/>
          </w:tcPr>
          <w:p w14:paraId="619A84B1" w14:textId="4CDE1021" w:rsidR="007A706D" w:rsidRPr="00E61A05" w:rsidRDefault="007A706D" w:rsidP="007A706D">
            <w:pPr>
              <w:rPr>
                <w:sz w:val="16"/>
                <w:szCs w:val="16"/>
              </w:rPr>
            </w:pPr>
            <w:r>
              <w:rPr>
                <w:sz w:val="16"/>
                <w:szCs w:val="16"/>
              </w:rPr>
              <w:t>19.2</w:t>
            </w:r>
          </w:p>
        </w:tc>
        <w:tc>
          <w:tcPr>
            <w:tcW w:w="3973" w:type="dxa"/>
            <w:gridSpan w:val="7"/>
          </w:tcPr>
          <w:p w14:paraId="3D2043EA" w14:textId="161FED6E" w:rsidR="007A706D" w:rsidRPr="00B06BEE" w:rsidRDefault="007A706D" w:rsidP="007A706D">
            <w:pPr>
              <w:rPr>
                <w:sz w:val="16"/>
                <w:szCs w:val="16"/>
              </w:rPr>
            </w:pPr>
            <w:r w:rsidRPr="00C747F7">
              <w:rPr>
                <w:sz w:val="16"/>
                <w:szCs w:val="16"/>
              </w:rPr>
              <w:t>The Licensee releases the Licensor and the Other Relevant</w:t>
            </w:r>
            <w:r>
              <w:rPr>
                <w:sz w:val="16"/>
                <w:szCs w:val="16"/>
              </w:rPr>
              <w:t xml:space="preserve"> </w:t>
            </w:r>
            <w:r w:rsidRPr="00C747F7">
              <w:rPr>
                <w:sz w:val="16"/>
                <w:szCs w:val="16"/>
              </w:rPr>
              <w:t>Parties from:</w:t>
            </w:r>
          </w:p>
        </w:tc>
      </w:tr>
      <w:tr w:rsidR="007A706D" w14:paraId="4D063103" w14:textId="77777777" w:rsidTr="005E3BD1">
        <w:trPr>
          <w:gridAfter w:val="1"/>
          <w:wAfter w:w="142" w:type="dxa"/>
        </w:trPr>
        <w:tc>
          <w:tcPr>
            <w:tcW w:w="528" w:type="dxa"/>
          </w:tcPr>
          <w:p w14:paraId="52F2EF7A" w14:textId="77777777" w:rsidR="007A706D" w:rsidRPr="00E61A05" w:rsidRDefault="007A706D" w:rsidP="007A706D">
            <w:pPr>
              <w:rPr>
                <w:sz w:val="16"/>
                <w:szCs w:val="16"/>
              </w:rPr>
            </w:pPr>
          </w:p>
        </w:tc>
        <w:tc>
          <w:tcPr>
            <w:tcW w:w="413" w:type="dxa"/>
          </w:tcPr>
          <w:p w14:paraId="4CD9EAAB" w14:textId="4B830C45" w:rsidR="007A706D" w:rsidRDefault="007A706D" w:rsidP="007A706D">
            <w:pPr>
              <w:rPr>
                <w:sz w:val="16"/>
                <w:szCs w:val="16"/>
              </w:rPr>
            </w:pPr>
            <w:r>
              <w:rPr>
                <w:sz w:val="16"/>
                <w:szCs w:val="16"/>
              </w:rPr>
              <w:t>(a)</w:t>
            </w:r>
          </w:p>
        </w:tc>
        <w:tc>
          <w:tcPr>
            <w:tcW w:w="3560" w:type="dxa"/>
            <w:gridSpan w:val="6"/>
          </w:tcPr>
          <w:p w14:paraId="7F0A665E" w14:textId="71960B97" w:rsidR="007A706D" w:rsidRPr="00B06BEE" w:rsidRDefault="007A706D" w:rsidP="007A706D">
            <w:pPr>
              <w:rPr>
                <w:sz w:val="16"/>
                <w:szCs w:val="16"/>
              </w:rPr>
            </w:pPr>
            <w:r w:rsidRPr="00C747F7">
              <w:rPr>
                <w:sz w:val="16"/>
                <w:szCs w:val="16"/>
              </w:rPr>
              <w:t>all claims and demands resulting from:</w:t>
            </w:r>
          </w:p>
        </w:tc>
      </w:tr>
      <w:tr w:rsidR="007A706D" w14:paraId="0B24EDB2" w14:textId="77777777" w:rsidTr="00937F4E">
        <w:tc>
          <w:tcPr>
            <w:tcW w:w="528" w:type="dxa"/>
          </w:tcPr>
          <w:p w14:paraId="01932C84" w14:textId="77777777" w:rsidR="007A706D" w:rsidRPr="00E61A05" w:rsidRDefault="007A706D" w:rsidP="007A706D">
            <w:pPr>
              <w:rPr>
                <w:sz w:val="16"/>
                <w:szCs w:val="16"/>
              </w:rPr>
            </w:pPr>
          </w:p>
        </w:tc>
        <w:tc>
          <w:tcPr>
            <w:tcW w:w="413" w:type="dxa"/>
          </w:tcPr>
          <w:p w14:paraId="061F7110" w14:textId="77777777" w:rsidR="007A706D" w:rsidRDefault="007A706D" w:rsidP="007A706D">
            <w:pPr>
              <w:rPr>
                <w:sz w:val="16"/>
                <w:szCs w:val="16"/>
              </w:rPr>
            </w:pPr>
          </w:p>
        </w:tc>
        <w:tc>
          <w:tcPr>
            <w:tcW w:w="727" w:type="dxa"/>
            <w:gridSpan w:val="3"/>
          </w:tcPr>
          <w:p w14:paraId="7F4133A0" w14:textId="6A00564A" w:rsidR="007A706D" w:rsidRDefault="007A706D" w:rsidP="007A706D">
            <w:pPr>
              <w:rPr>
                <w:sz w:val="16"/>
                <w:szCs w:val="16"/>
              </w:rPr>
            </w:pPr>
            <w:r>
              <w:rPr>
                <w:sz w:val="16"/>
                <w:szCs w:val="16"/>
              </w:rPr>
              <w:t>(i)</w:t>
            </w:r>
          </w:p>
        </w:tc>
        <w:tc>
          <w:tcPr>
            <w:tcW w:w="2975" w:type="dxa"/>
            <w:gridSpan w:val="4"/>
          </w:tcPr>
          <w:p w14:paraId="03666B09" w14:textId="4CBCD570" w:rsidR="007A706D" w:rsidRPr="00B06BEE" w:rsidRDefault="007A706D" w:rsidP="007A706D">
            <w:pPr>
              <w:rPr>
                <w:sz w:val="16"/>
                <w:szCs w:val="16"/>
              </w:rPr>
            </w:pPr>
            <w:r>
              <w:rPr>
                <w:sz w:val="16"/>
                <w:szCs w:val="16"/>
              </w:rPr>
              <w:t xml:space="preserve">any accident, damage, </w:t>
            </w:r>
            <w:proofErr w:type="gramStart"/>
            <w:r>
              <w:rPr>
                <w:sz w:val="16"/>
                <w:szCs w:val="16"/>
              </w:rPr>
              <w:t>death</w:t>
            </w:r>
            <w:proofErr w:type="gramEnd"/>
            <w:r>
              <w:rPr>
                <w:sz w:val="16"/>
                <w:szCs w:val="16"/>
              </w:rPr>
              <w:t xml:space="preserve"> </w:t>
            </w:r>
            <w:r w:rsidRPr="00C747F7">
              <w:rPr>
                <w:sz w:val="16"/>
                <w:szCs w:val="16"/>
              </w:rPr>
              <w:t>or injury occurring at the Licensed Area, the Land or any other area used by the Licensee in connection with this Licence; or</w:t>
            </w:r>
          </w:p>
        </w:tc>
      </w:tr>
      <w:tr w:rsidR="007A706D" w14:paraId="60DF4478" w14:textId="77777777" w:rsidTr="00937F4E">
        <w:tc>
          <w:tcPr>
            <w:tcW w:w="528" w:type="dxa"/>
          </w:tcPr>
          <w:p w14:paraId="22BF8CB3" w14:textId="77777777" w:rsidR="007A706D" w:rsidRPr="00E61A05" w:rsidRDefault="007A706D" w:rsidP="007A706D">
            <w:pPr>
              <w:rPr>
                <w:sz w:val="16"/>
                <w:szCs w:val="16"/>
              </w:rPr>
            </w:pPr>
          </w:p>
        </w:tc>
        <w:tc>
          <w:tcPr>
            <w:tcW w:w="413" w:type="dxa"/>
          </w:tcPr>
          <w:p w14:paraId="298569FF" w14:textId="77777777" w:rsidR="007A706D" w:rsidRDefault="007A706D" w:rsidP="007A706D">
            <w:pPr>
              <w:rPr>
                <w:sz w:val="16"/>
                <w:szCs w:val="16"/>
              </w:rPr>
            </w:pPr>
          </w:p>
        </w:tc>
        <w:tc>
          <w:tcPr>
            <w:tcW w:w="727" w:type="dxa"/>
            <w:gridSpan w:val="3"/>
          </w:tcPr>
          <w:p w14:paraId="7E403399" w14:textId="59191FBD" w:rsidR="007A706D" w:rsidRDefault="007A706D" w:rsidP="007A706D">
            <w:pPr>
              <w:rPr>
                <w:sz w:val="16"/>
                <w:szCs w:val="16"/>
              </w:rPr>
            </w:pPr>
            <w:r>
              <w:rPr>
                <w:sz w:val="16"/>
                <w:szCs w:val="16"/>
              </w:rPr>
              <w:t>(ii)</w:t>
            </w:r>
          </w:p>
        </w:tc>
        <w:tc>
          <w:tcPr>
            <w:tcW w:w="2975" w:type="dxa"/>
            <w:gridSpan w:val="4"/>
          </w:tcPr>
          <w:p w14:paraId="00087E3B" w14:textId="0BB766FF" w:rsidR="007A706D" w:rsidRPr="00B06BEE" w:rsidRDefault="007A706D" w:rsidP="007A706D">
            <w:pPr>
              <w:rPr>
                <w:sz w:val="16"/>
                <w:szCs w:val="16"/>
              </w:rPr>
            </w:pPr>
            <w:r w:rsidRPr="00C747F7">
              <w:rPr>
                <w:sz w:val="16"/>
                <w:szCs w:val="16"/>
              </w:rPr>
              <w:t xml:space="preserve">the pollution or contamination of the Licensed Area, the Land and any bodies of water included therein, and any loss, cost, damage, </w:t>
            </w:r>
            <w:proofErr w:type="gramStart"/>
            <w:r w:rsidRPr="00C747F7">
              <w:rPr>
                <w:sz w:val="16"/>
                <w:szCs w:val="16"/>
              </w:rPr>
              <w:t>liability</w:t>
            </w:r>
            <w:proofErr w:type="gramEnd"/>
            <w:r w:rsidRPr="00C747F7">
              <w:rPr>
                <w:sz w:val="16"/>
                <w:szCs w:val="16"/>
              </w:rPr>
              <w:t xml:space="preserve"> or other detriment incurred in connection with these circumstances;</w:t>
            </w:r>
          </w:p>
        </w:tc>
      </w:tr>
      <w:tr w:rsidR="005E3BD1" w14:paraId="31E759C7" w14:textId="77777777" w:rsidTr="005E3BD1">
        <w:tc>
          <w:tcPr>
            <w:tcW w:w="528" w:type="dxa"/>
          </w:tcPr>
          <w:p w14:paraId="4F08F0E1" w14:textId="77777777" w:rsidR="005E3BD1" w:rsidRPr="00E61A05" w:rsidRDefault="005E3BD1" w:rsidP="007A706D">
            <w:pPr>
              <w:rPr>
                <w:sz w:val="16"/>
                <w:szCs w:val="16"/>
              </w:rPr>
            </w:pPr>
          </w:p>
        </w:tc>
        <w:tc>
          <w:tcPr>
            <w:tcW w:w="413" w:type="dxa"/>
          </w:tcPr>
          <w:p w14:paraId="250DC3E7" w14:textId="21DFEE66" w:rsidR="005E3BD1" w:rsidRDefault="005E3BD1" w:rsidP="007A706D">
            <w:pPr>
              <w:rPr>
                <w:sz w:val="16"/>
                <w:szCs w:val="16"/>
              </w:rPr>
            </w:pPr>
            <w:r>
              <w:rPr>
                <w:sz w:val="16"/>
                <w:szCs w:val="16"/>
              </w:rPr>
              <w:t>(b)</w:t>
            </w:r>
          </w:p>
        </w:tc>
        <w:tc>
          <w:tcPr>
            <w:tcW w:w="3702" w:type="dxa"/>
            <w:gridSpan w:val="7"/>
          </w:tcPr>
          <w:p w14:paraId="417EA0B0" w14:textId="31673786" w:rsidR="005E3BD1" w:rsidRPr="00C747F7" w:rsidRDefault="005E3BD1" w:rsidP="007A706D">
            <w:pPr>
              <w:rPr>
                <w:sz w:val="16"/>
                <w:szCs w:val="16"/>
              </w:rPr>
            </w:pPr>
            <w:r w:rsidRPr="00C747F7">
              <w:rPr>
                <w:sz w:val="16"/>
                <w:szCs w:val="16"/>
              </w:rPr>
              <w:t xml:space="preserve">all loss, cost, damage, </w:t>
            </w:r>
            <w:proofErr w:type="gramStart"/>
            <w:r w:rsidRPr="00C747F7">
              <w:rPr>
                <w:sz w:val="16"/>
                <w:szCs w:val="16"/>
              </w:rPr>
              <w:t>liability</w:t>
            </w:r>
            <w:proofErr w:type="gramEnd"/>
            <w:r w:rsidRPr="00C747F7">
              <w:rPr>
                <w:sz w:val="16"/>
                <w:szCs w:val="16"/>
              </w:rPr>
              <w:t xml:space="preserve">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tc>
      </w:tr>
      <w:tr w:rsidR="00862E06" w14:paraId="50B6BB2E" w14:textId="77777777" w:rsidTr="002E09FA">
        <w:tc>
          <w:tcPr>
            <w:tcW w:w="528" w:type="dxa"/>
          </w:tcPr>
          <w:p w14:paraId="1A634709" w14:textId="46679C79" w:rsidR="00862E06" w:rsidRPr="00E61A05" w:rsidRDefault="00862E06" w:rsidP="007A706D">
            <w:pPr>
              <w:rPr>
                <w:sz w:val="16"/>
                <w:szCs w:val="16"/>
              </w:rPr>
            </w:pPr>
            <w:r>
              <w:rPr>
                <w:sz w:val="16"/>
                <w:szCs w:val="16"/>
              </w:rPr>
              <w:t>19.3</w:t>
            </w:r>
          </w:p>
        </w:tc>
        <w:tc>
          <w:tcPr>
            <w:tcW w:w="4115" w:type="dxa"/>
            <w:gridSpan w:val="8"/>
          </w:tcPr>
          <w:p w14:paraId="17346942" w14:textId="2FCC6D16" w:rsidR="00862E06" w:rsidRPr="00C747F7" w:rsidRDefault="00862E06" w:rsidP="007A706D">
            <w:pPr>
              <w:rPr>
                <w:sz w:val="16"/>
                <w:szCs w:val="16"/>
              </w:rPr>
            </w:pPr>
            <w:r w:rsidRPr="00C747F7">
              <w:rPr>
                <w:sz w:val="16"/>
                <w:szCs w:val="16"/>
              </w:rPr>
              <w:t xml:space="preserve">References in this clause </w:t>
            </w:r>
            <w:r>
              <w:rPr>
                <w:sz w:val="16"/>
                <w:szCs w:val="16"/>
              </w:rPr>
              <w:t>19</w:t>
            </w:r>
            <w:r w:rsidRPr="00C747F7">
              <w:rPr>
                <w:sz w:val="16"/>
                <w:szCs w:val="16"/>
              </w:rPr>
              <w:t xml:space="preserve"> to the Licensee, the </w:t>
            </w:r>
            <w:proofErr w:type="gramStart"/>
            <w:r w:rsidRPr="00C747F7">
              <w:rPr>
                <w:sz w:val="16"/>
                <w:szCs w:val="16"/>
              </w:rPr>
              <w:t>Licensor</w:t>
            </w:r>
            <w:proofErr w:type="gramEnd"/>
            <w:r w:rsidRPr="00C747F7">
              <w:rPr>
                <w:sz w:val="16"/>
                <w:szCs w:val="16"/>
              </w:rPr>
              <w:t xml:space="preserve"> and the Other Relevant Parties, include their respective officers,</w:t>
            </w:r>
            <w:r>
              <w:rPr>
                <w:sz w:val="16"/>
                <w:szCs w:val="16"/>
              </w:rPr>
              <w:t xml:space="preserve"> employees, authorised agents, </w:t>
            </w:r>
            <w:r w:rsidRPr="00C747F7">
              <w:rPr>
                <w:sz w:val="16"/>
                <w:szCs w:val="16"/>
              </w:rPr>
              <w:t>contractors, subcontractors, invitees and their successors and permitted assigns.</w:t>
            </w:r>
          </w:p>
        </w:tc>
      </w:tr>
      <w:tr w:rsidR="007A706D" w14:paraId="368FAE4A" w14:textId="77777777" w:rsidTr="005E3BD1">
        <w:tc>
          <w:tcPr>
            <w:tcW w:w="528" w:type="dxa"/>
          </w:tcPr>
          <w:p w14:paraId="44AEA652" w14:textId="77777777" w:rsidR="007A706D" w:rsidRPr="00E61A05" w:rsidRDefault="007A706D" w:rsidP="007A706D">
            <w:pPr>
              <w:rPr>
                <w:sz w:val="16"/>
                <w:szCs w:val="16"/>
              </w:rPr>
            </w:pPr>
          </w:p>
        </w:tc>
        <w:tc>
          <w:tcPr>
            <w:tcW w:w="413" w:type="dxa"/>
          </w:tcPr>
          <w:p w14:paraId="7B2F7E70" w14:textId="77777777" w:rsidR="007A706D" w:rsidRDefault="007A706D" w:rsidP="007A706D">
            <w:pPr>
              <w:rPr>
                <w:sz w:val="16"/>
                <w:szCs w:val="16"/>
              </w:rPr>
            </w:pPr>
          </w:p>
        </w:tc>
        <w:tc>
          <w:tcPr>
            <w:tcW w:w="1257" w:type="dxa"/>
            <w:gridSpan w:val="4"/>
          </w:tcPr>
          <w:p w14:paraId="6812890B" w14:textId="77777777" w:rsidR="007A706D" w:rsidRDefault="007A706D" w:rsidP="007A706D">
            <w:pPr>
              <w:rPr>
                <w:sz w:val="16"/>
                <w:szCs w:val="16"/>
              </w:rPr>
            </w:pPr>
          </w:p>
        </w:tc>
        <w:tc>
          <w:tcPr>
            <w:tcW w:w="2445" w:type="dxa"/>
            <w:gridSpan w:val="3"/>
          </w:tcPr>
          <w:p w14:paraId="2A205CAA" w14:textId="77777777" w:rsidR="007A706D" w:rsidRPr="00C747F7" w:rsidRDefault="007A706D" w:rsidP="007A706D">
            <w:pPr>
              <w:rPr>
                <w:sz w:val="16"/>
                <w:szCs w:val="16"/>
              </w:rPr>
            </w:pPr>
          </w:p>
        </w:tc>
      </w:tr>
      <w:tr w:rsidR="007A706D" w14:paraId="391B1707" w14:textId="77777777" w:rsidTr="005E3BD1">
        <w:trPr>
          <w:gridAfter w:val="1"/>
          <w:wAfter w:w="142" w:type="dxa"/>
        </w:trPr>
        <w:tc>
          <w:tcPr>
            <w:tcW w:w="528" w:type="dxa"/>
          </w:tcPr>
          <w:p w14:paraId="2F8080AD" w14:textId="4A1B4FFD" w:rsidR="007A706D" w:rsidRPr="001F6B00" w:rsidRDefault="007A706D" w:rsidP="007A706D">
            <w:pPr>
              <w:rPr>
                <w:b/>
                <w:sz w:val="16"/>
                <w:szCs w:val="16"/>
              </w:rPr>
            </w:pPr>
            <w:r>
              <w:rPr>
                <w:b/>
                <w:sz w:val="16"/>
                <w:szCs w:val="16"/>
              </w:rPr>
              <w:t>20</w:t>
            </w:r>
            <w:r w:rsidRPr="001F6B00">
              <w:rPr>
                <w:b/>
                <w:sz w:val="16"/>
                <w:szCs w:val="16"/>
              </w:rPr>
              <w:t>.</w:t>
            </w:r>
          </w:p>
        </w:tc>
        <w:tc>
          <w:tcPr>
            <w:tcW w:w="3973" w:type="dxa"/>
            <w:gridSpan w:val="7"/>
          </w:tcPr>
          <w:p w14:paraId="182AB2D3" w14:textId="2BDA3FF2" w:rsidR="007A706D" w:rsidRPr="001F6B00" w:rsidRDefault="007A706D" w:rsidP="007A706D">
            <w:pPr>
              <w:rPr>
                <w:b/>
                <w:sz w:val="16"/>
                <w:szCs w:val="16"/>
              </w:rPr>
            </w:pPr>
            <w:r w:rsidRPr="001F6B00">
              <w:rPr>
                <w:b/>
                <w:sz w:val="16"/>
                <w:szCs w:val="16"/>
              </w:rPr>
              <w:t>Indemnity</w:t>
            </w:r>
          </w:p>
        </w:tc>
      </w:tr>
      <w:tr w:rsidR="007A706D" w14:paraId="53584ED6" w14:textId="77777777" w:rsidTr="005E3BD1">
        <w:trPr>
          <w:gridAfter w:val="1"/>
          <w:wAfter w:w="142" w:type="dxa"/>
        </w:trPr>
        <w:tc>
          <w:tcPr>
            <w:tcW w:w="528" w:type="dxa"/>
          </w:tcPr>
          <w:p w14:paraId="5F4F413B" w14:textId="17B45189" w:rsidR="007A706D" w:rsidRPr="00E61A05" w:rsidRDefault="007A706D" w:rsidP="007A706D">
            <w:pPr>
              <w:rPr>
                <w:sz w:val="16"/>
                <w:szCs w:val="16"/>
              </w:rPr>
            </w:pPr>
            <w:r>
              <w:rPr>
                <w:sz w:val="16"/>
                <w:szCs w:val="16"/>
              </w:rPr>
              <w:t>20.1</w:t>
            </w:r>
          </w:p>
        </w:tc>
        <w:tc>
          <w:tcPr>
            <w:tcW w:w="3973" w:type="dxa"/>
            <w:gridSpan w:val="7"/>
          </w:tcPr>
          <w:p w14:paraId="12FB7230" w14:textId="392BED99" w:rsidR="007A706D" w:rsidRPr="00C747F7" w:rsidRDefault="007A706D" w:rsidP="007A706D">
            <w:pPr>
              <w:rPr>
                <w:sz w:val="16"/>
                <w:szCs w:val="16"/>
              </w:rPr>
            </w:pPr>
            <w:r w:rsidRPr="00C747F7">
              <w:rPr>
                <w:sz w:val="16"/>
                <w:szCs w:val="16"/>
              </w:rPr>
              <w:t xml:space="preserve">The Licensee indemnifies the Licensor and the Other Relevant Parties against all actions, claims, demands, losses, damages, costs, </w:t>
            </w:r>
            <w:proofErr w:type="gramStart"/>
            <w:r w:rsidRPr="00C747F7">
              <w:rPr>
                <w:sz w:val="16"/>
                <w:szCs w:val="16"/>
              </w:rPr>
              <w:t>expenses</w:t>
            </w:r>
            <w:proofErr w:type="gramEnd"/>
            <w:r w:rsidRPr="00C747F7">
              <w:rPr>
                <w:sz w:val="16"/>
                <w:szCs w:val="16"/>
              </w:rPr>
              <w:t xml:space="preserve"> and liability (whether direct or consequential) for which any of the Licensor or the Other Relevant </w:t>
            </w:r>
            <w:r>
              <w:rPr>
                <w:sz w:val="16"/>
                <w:szCs w:val="16"/>
              </w:rPr>
              <w:t xml:space="preserve">Parties is or may be or become </w:t>
            </w:r>
            <w:r w:rsidRPr="00C747F7">
              <w:rPr>
                <w:sz w:val="16"/>
                <w:szCs w:val="16"/>
              </w:rPr>
              <w:t>liable concerning:</w:t>
            </w:r>
          </w:p>
        </w:tc>
      </w:tr>
      <w:tr w:rsidR="007A706D" w14:paraId="5F1E1F96" w14:textId="77777777" w:rsidTr="005E3BD1">
        <w:trPr>
          <w:gridAfter w:val="1"/>
          <w:wAfter w:w="142" w:type="dxa"/>
        </w:trPr>
        <w:tc>
          <w:tcPr>
            <w:tcW w:w="528" w:type="dxa"/>
          </w:tcPr>
          <w:p w14:paraId="64A9B9F7" w14:textId="77777777" w:rsidR="007A706D" w:rsidRPr="00E61A05" w:rsidRDefault="007A706D" w:rsidP="007A706D">
            <w:pPr>
              <w:rPr>
                <w:sz w:val="16"/>
                <w:szCs w:val="16"/>
              </w:rPr>
            </w:pPr>
          </w:p>
        </w:tc>
        <w:tc>
          <w:tcPr>
            <w:tcW w:w="413" w:type="dxa"/>
          </w:tcPr>
          <w:p w14:paraId="5E502107" w14:textId="1F288499" w:rsidR="007A706D" w:rsidRDefault="007A706D" w:rsidP="007A706D">
            <w:pPr>
              <w:rPr>
                <w:sz w:val="16"/>
                <w:szCs w:val="16"/>
              </w:rPr>
            </w:pPr>
            <w:r>
              <w:rPr>
                <w:sz w:val="16"/>
                <w:szCs w:val="16"/>
              </w:rPr>
              <w:t>(a)</w:t>
            </w:r>
          </w:p>
        </w:tc>
        <w:tc>
          <w:tcPr>
            <w:tcW w:w="3560" w:type="dxa"/>
            <w:gridSpan w:val="6"/>
          </w:tcPr>
          <w:p w14:paraId="586CC067" w14:textId="00DA32C0" w:rsidR="007A706D" w:rsidRPr="00C747F7" w:rsidRDefault="007A706D" w:rsidP="007A706D">
            <w:pPr>
              <w:rPr>
                <w:sz w:val="16"/>
                <w:szCs w:val="16"/>
              </w:rPr>
            </w:pPr>
            <w:r w:rsidRPr="00C747F7">
              <w:rPr>
                <w:sz w:val="16"/>
                <w:szCs w:val="16"/>
              </w:rPr>
              <w:t>the default of the Licensee under this Licence;</w:t>
            </w:r>
          </w:p>
        </w:tc>
      </w:tr>
      <w:tr w:rsidR="007A706D" w14:paraId="6DB90AE7" w14:textId="77777777" w:rsidTr="005E3BD1">
        <w:trPr>
          <w:gridAfter w:val="1"/>
          <w:wAfter w:w="142" w:type="dxa"/>
        </w:trPr>
        <w:tc>
          <w:tcPr>
            <w:tcW w:w="528" w:type="dxa"/>
          </w:tcPr>
          <w:p w14:paraId="1C91EAFD" w14:textId="77777777" w:rsidR="007A706D" w:rsidRPr="00E61A05" w:rsidRDefault="007A706D" w:rsidP="007A706D">
            <w:pPr>
              <w:rPr>
                <w:sz w:val="16"/>
                <w:szCs w:val="16"/>
              </w:rPr>
            </w:pPr>
          </w:p>
        </w:tc>
        <w:tc>
          <w:tcPr>
            <w:tcW w:w="413" w:type="dxa"/>
          </w:tcPr>
          <w:p w14:paraId="24F0A768" w14:textId="7BDA1DD0" w:rsidR="007A706D" w:rsidRDefault="007A706D" w:rsidP="007A706D">
            <w:pPr>
              <w:rPr>
                <w:sz w:val="16"/>
                <w:szCs w:val="16"/>
              </w:rPr>
            </w:pPr>
            <w:r>
              <w:rPr>
                <w:sz w:val="16"/>
                <w:szCs w:val="16"/>
              </w:rPr>
              <w:t>(b)</w:t>
            </w:r>
          </w:p>
        </w:tc>
        <w:tc>
          <w:tcPr>
            <w:tcW w:w="3560" w:type="dxa"/>
            <w:gridSpan w:val="6"/>
          </w:tcPr>
          <w:p w14:paraId="3F52FCCD" w14:textId="37C12C56" w:rsidR="007A706D" w:rsidRPr="00C747F7" w:rsidRDefault="007A706D" w:rsidP="007A706D">
            <w:pPr>
              <w:rPr>
                <w:sz w:val="16"/>
                <w:szCs w:val="16"/>
              </w:rPr>
            </w:pPr>
            <w:r w:rsidRPr="00C747F7">
              <w:rPr>
                <w:sz w:val="16"/>
                <w:szCs w:val="16"/>
              </w:rPr>
              <w:t>the Licensee’s use of the Licensed Area, the Land or any other area used by the Licensee in connection with this Licence; and</w:t>
            </w:r>
          </w:p>
        </w:tc>
      </w:tr>
      <w:tr w:rsidR="007A706D" w14:paraId="4EDCE13A" w14:textId="77777777" w:rsidTr="005E3BD1">
        <w:trPr>
          <w:gridAfter w:val="1"/>
          <w:wAfter w:w="142" w:type="dxa"/>
        </w:trPr>
        <w:tc>
          <w:tcPr>
            <w:tcW w:w="528" w:type="dxa"/>
          </w:tcPr>
          <w:p w14:paraId="21AE941D" w14:textId="77777777" w:rsidR="007A706D" w:rsidRPr="00E61A05" w:rsidRDefault="007A706D" w:rsidP="007A706D">
            <w:pPr>
              <w:rPr>
                <w:sz w:val="16"/>
                <w:szCs w:val="16"/>
              </w:rPr>
            </w:pPr>
          </w:p>
        </w:tc>
        <w:tc>
          <w:tcPr>
            <w:tcW w:w="413" w:type="dxa"/>
          </w:tcPr>
          <w:p w14:paraId="4174CF1D" w14:textId="67001A1F" w:rsidR="007A706D" w:rsidRDefault="007A706D" w:rsidP="007A706D">
            <w:pPr>
              <w:rPr>
                <w:sz w:val="16"/>
                <w:szCs w:val="16"/>
              </w:rPr>
            </w:pPr>
            <w:r>
              <w:rPr>
                <w:sz w:val="16"/>
                <w:szCs w:val="16"/>
              </w:rPr>
              <w:t>(c)</w:t>
            </w:r>
          </w:p>
        </w:tc>
        <w:tc>
          <w:tcPr>
            <w:tcW w:w="3560" w:type="dxa"/>
            <w:gridSpan w:val="6"/>
          </w:tcPr>
          <w:p w14:paraId="0E0E1F8B" w14:textId="03CA41B1" w:rsidR="007A706D" w:rsidRPr="00C747F7" w:rsidRDefault="007A706D" w:rsidP="007A706D">
            <w:pPr>
              <w:rPr>
                <w:sz w:val="16"/>
                <w:szCs w:val="16"/>
              </w:rPr>
            </w:pPr>
            <w:r w:rsidRPr="00C747F7">
              <w:rPr>
                <w:sz w:val="16"/>
                <w:szCs w:val="16"/>
              </w:rPr>
              <w:t xml:space="preserve">loss, damage, or injury to property or persons caused or contributed by the Licensee’s fraudulent, </w:t>
            </w:r>
            <w:proofErr w:type="gramStart"/>
            <w:r w:rsidRPr="00C747F7">
              <w:rPr>
                <w:sz w:val="16"/>
                <w:szCs w:val="16"/>
              </w:rPr>
              <w:t>negligent</w:t>
            </w:r>
            <w:proofErr w:type="gramEnd"/>
            <w:r w:rsidRPr="00C747F7">
              <w:rPr>
                <w:sz w:val="16"/>
                <w:szCs w:val="16"/>
              </w:rPr>
              <w:t xml:space="preserve"> or unlawful act or </w:t>
            </w:r>
            <w:r w:rsidRPr="00C747F7">
              <w:rPr>
                <w:sz w:val="16"/>
                <w:szCs w:val="16"/>
              </w:rPr>
              <w:lastRenderedPageBreak/>
              <w:t>omission or default under this Licence, except to the extent caused or contributed to by the negligent or unlawful act or omission of the Licensor.</w:t>
            </w:r>
          </w:p>
        </w:tc>
      </w:tr>
      <w:tr w:rsidR="007A706D" w14:paraId="31B7389C" w14:textId="77777777" w:rsidTr="005E3BD1">
        <w:trPr>
          <w:gridAfter w:val="1"/>
          <w:wAfter w:w="142" w:type="dxa"/>
        </w:trPr>
        <w:tc>
          <w:tcPr>
            <w:tcW w:w="528" w:type="dxa"/>
          </w:tcPr>
          <w:p w14:paraId="0AB93DB9" w14:textId="642AD7A6" w:rsidR="007A706D" w:rsidRPr="00E61A05" w:rsidRDefault="007A706D" w:rsidP="007A706D">
            <w:pPr>
              <w:rPr>
                <w:sz w:val="16"/>
                <w:szCs w:val="16"/>
              </w:rPr>
            </w:pPr>
            <w:r>
              <w:rPr>
                <w:sz w:val="16"/>
                <w:szCs w:val="16"/>
              </w:rPr>
              <w:lastRenderedPageBreak/>
              <w:t>20.2</w:t>
            </w:r>
          </w:p>
        </w:tc>
        <w:tc>
          <w:tcPr>
            <w:tcW w:w="3973" w:type="dxa"/>
            <w:gridSpan w:val="7"/>
          </w:tcPr>
          <w:p w14:paraId="3C7A0FA6" w14:textId="7EBF450C" w:rsidR="007A706D" w:rsidRPr="00C747F7" w:rsidRDefault="007A706D" w:rsidP="007A706D">
            <w:pPr>
              <w:rPr>
                <w:sz w:val="16"/>
                <w:szCs w:val="16"/>
              </w:rPr>
            </w:pPr>
            <w:r w:rsidRPr="00C747F7">
              <w:rPr>
                <w:sz w:val="16"/>
                <w:szCs w:val="16"/>
              </w:rPr>
              <w:t xml:space="preserve">References in this clause </w:t>
            </w:r>
            <w:r>
              <w:rPr>
                <w:sz w:val="16"/>
                <w:szCs w:val="16"/>
              </w:rPr>
              <w:t>20</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 xml:space="preserve">contractors, </w:t>
            </w:r>
            <w:proofErr w:type="gramStart"/>
            <w:r w:rsidRPr="00C747F7">
              <w:rPr>
                <w:sz w:val="16"/>
                <w:szCs w:val="16"/>
              </w:rPr>
              <w:t>subcontractors</w:t>
            </w:r>
            <w:proofErr w:type="gramEnd"/>
            <w:r w:rsidRPr="00C747F7">
              <w:rPr>
                <w:sz w:val="16"/>
                <w:szCs w:val="16"/>
              </w:rPr>
              <w:t xml:space="preserve"> and invitees.</w:t>
            </w:r>
          </w:p>
        </w:tc>
      </w:tr>
      <w:tr w:rsidR="007A706D" w14:paraId="4BDD8D5B" w14:textId="77777777" w:rsidTr="005E3BD1">
        <w:trPr>
          <w:gridAfter w:val="1"/>
          <w:wAfter w:w="142" w:type="dxa"/>
        </w:trPr>
        <w:tc>
          <w:tcPr>
            <w:tcW w:w="528" w:type="dxa"/>
          </w:tcPr>
          <w:p w14:paraId="06CBBA84" w14:textId="771D6576" w:rsidR="007A706D" w:rsidRDefault="007A706D" w:rsidP="007A706D">
            <w:pPr>
              <w:rPr>
                <w:sz w:val="16"/>
                <w:szCs w:val="16"/>
              </w:rPr>
            </w:pPr>
            <w:r>
              <w:rPr>
                <w:sz w:val="16"/>
                <w:szCs w:val="16"/>
              </w:rPr>
              <w:t>20.3</w:t>
            </w:r>
          </w:p>
        </w:tc>
        <w:tc>
          <w:tcPr>
            <w:tcW w:w="3973" w:type="dxa"/>
            <w:gridSpan w:val="7"/>
          </w:tcPr>
          <w:p w14:paraId="50BF0988" w14:textId="15102E64" w:rsidR="007A706D" w:rsidRPr="00C747F7" w:rsidRDefault="007A706D" w:rsidP="007A706D">
            <w:pPr>
              <w:rPr>
                <w:sz w:val="16"/>
                <w:szCs w:val="16"/>
              </w:rPr>
            </w:pPr>
            <w:r w:rsidRPr="00C747F7">
              <w:rPr>
                <w:sz w:val="16"/>
                <w:szCs w:val="16"/>
              </w:rPr>
              <w:t>The Licensee must ensure that the Licensor and the names of the</w:t>
            </w:r>
            <w:r>
              <w:rPr>
                <w:sz w:val="16"/>
                <w:szCs w:val="16"/>
              </w:rPr>
              <w:t xml:space="preserve"> </w:t>
            </w:r>
            <w:r w:rsidRPr="00C747F7">
              <w:rPr>
                <w:sz w:val="16"/>
                <w:szCs w:val="16"/>
              </w:rPr>
              <w:t xml:space="preserve">‘Other Relevant Parties’ are included in its Policies in accordance with clause </w:t>
            </w:r>
            <w:r>
              <w:rPr>
                <w:sz w:val="16"/>
                <w:szCs w:val="16"/>
              </w:rPr>
              <w:t>18</w:t>
            </w:r>
            <w:r w:rsidRPr="00C747F7">
              <w:rPr>
                <w:sz w:val="16"/>
                <w:szCs w:val="16"/>
              </w:rPr>
              <w:t>.2 and documented in any certificate of currency for such insurance.</w:t>
            </w:r>
          </w:p>
        </w:tc>
      </w:tr>
      <w:tr w:rsidR="007A706D" w14:paraId="425BE8F2" w14:textId="77777777" w:rsidTr="005E3BD1">
        <w:tc>
          <w:tcPr>
            <w:tcW w:w="528" w:type="dxa"/>
          </w:tcPr>
          <w:p w14:paraId="5D038253" w14:textId="77777777" w:rsidR="007A706D" w:rsidRPr="00E61A05" w:rsidRDefault="007A706D" w:rsidP="007A706D">
            <w:pPr>
              <w:rPr>
                <w:sz w:val="16"/>
                <w:szCs w:val="16"/>
              </w:rPr>
            </w:pPr>
          </w:p>
        </w:tc>
        <w:tc>
          <w:tcPr>
            <w:tcW w:w="413" w:type="dxa"/>
          </w:tcPr>
          <w:p w14:paraId="6AAB9932" w14:textId="77777777" w:rsidR="007A706D" w:rsidRDefault="007A706D" w:rsidP="007A706D">
            <w:pPr>
              <w:rPr>
                <w:sz w:val="16"/>
                <w:szCs w:val="16"/>
              </w:rPr>
            </w:pPr>
          </w:p>
        </w:tc>
        <w:tc>
          <w:tcPr>
            <w:tcW w:w="1257" w:type="dxa"/>
            <w:gridSpan w:val="4"/>
          </w:tcPr>
          <w:p w14:paraId="5420F458" w14:textId="77777777" w:rsidR="007A706D" w:rsidRDefault="007A706D" w:rsidP="007A706D">
            <w:pPr>
              <w:rPr>
                <w:sz w:val="16"/>
                <w:szCs w:val="16"/>
              </w:rPr>
            </w:pPr>
          </w:p>
        </w:tc>
        <w:tc>
          <w:tcPr>
            <w:tcW w:w="2445" w:type="dxa"/>
            <w:gridSpan w:val="3"/>
          </w:tcPr>
          <w:p w14:paraId="0F4AC45D" w14:textId="77777777" w:rsidR="007A706D" w:rsidRPr="00C747F7" w:rsidRDefault="007A706D" w:rsidP="007A706D">
            <w:pPr>
              <w:rPr>
                <w:sz w:val="16"/>
                <w:szCs w:val="16"/>
              </w:rPr>
            </w:pPr>
          </w:p>
        </w:tc>
      </w:tr>
      <w:tr w:rsidR="007A706D" w14:paraId="0BC58AD0" w14:textId="77777777" w:rsidTr="005E3BD1">
        <w:trPr>
          <w:gridAfter w:val="1"/>
          <w:wAfter w:w="142" w:type="dxa"/>
        </w:trPr>
        <w:tc>
          <w:tcPr>
            <w:tcW w:w="528" w:type="dxa"/>
          </w:tcPr>
          <w:p w14:paraId="2576D0E2" w14:textId="4342B645" w:rsidR="007A706D" w:rsidRPr="003F4657" w:rsidRDefault="007A706D" w:rsidP="007A706D">
            <w:pPr>
              <w:rPr>
                <w:b/>
                <w:sz w:val="16"/>
                <w:szCs w:val="16"/>
              </w:rPr>
            </w:pPr>
            <w:r w:rsidRPr="003F4657">
              <w:rPr>
                <w:b/>
                <w:sz w:val="16"/>
                <w:szCs w:val="16"/>
              </w:rPr>
              <w:t>21.</w:t>
            </w:r>
          </w:p>
        </w:tc>
        <w:tc>
          <w:tcPr>
            <w:tcW w:w="3973" w:type="dxa"/>
            <w:gridSpan w:val="7"/>
          </w:tcPr>
          <w:p w14:paraId="17BEBF82" w14:textId="05DA65D0" w:rsidR="007A706D" w:rsidRPr="003F4657" w:rsidRDefault="007A706D" w:rsidP="007A706D">
            <w:pPr>
              <w:rPr>
                <w:b/>
                <w:sz w:val="16"/>
                <w:szCs w:val="16"/>
              </w:rPr>
            </w:pPr>
            <w:r w:rsidRPr="003F4657">
              <w:rPr>
                <w:b/>
                <w:sz w:val="16"/>
                <w:szCs w:val="16"/>
              </w:rPr>
              <w:t>Special conditions</w:t>
            </w:r>
          </w:p>
        </w:tc>
      </w:tr>
      <w:tr w:rsidR="007A706D" w:rsidRPr="003F4657" w14:paraId="05CCC51A" w14:textId="77777777" w:rsidTr="005E3BD1">
        <w:trPr>
          <w:gridAfter w:val="1"/>
          <w:wAfter w:w="142" w:type="dxa"/>
        </w:trPr>
        <w:tc>
          <w:tcPr>
            <w:tcW w:w="528" w:type="dxa"/>
          </w:tcPr>
          <w:p w14:paraId="44FE2E87" w14:textId="072628BE" w:rsidR="007A706D" w:rsidRPr="003F4657" w:rsidRDefault="007A706D" w:rsidP="007A706D">
            <w:pPr>
              <w:rPr>
                <w:sz w:val="16"/>
                <w:szCs w:val="16"/>
              </w:rPr>
            </w:pPr>
            <w:r>
              <w:rPr>
                <w:sz w:val="16"/>
                <w:szCs w:val="16"/>
              </w:rPr>
              <w:t>21.1</w:t>
            </w:r>
          </w:p>
        </w:tc>
        <w:tc>
          <w:tcPr>
            <w:tcW w:w="3973" w:type="dxa"/>
            <w:gridSpan w:val="7"/>
          </w:tcPr>
          <w:p w14:paraId="664BD239" w14:textId="6969C648" w:rsidR="007A706D" w:rsidRPr="003E0AD5" w:rsidRDefault="007A706D" w:rsidP="007A706D">
            <w:pPr>
              <w:rPr>
                <w:sz w:val="16"/>
                <w:szCs w:val="16"/>
              </w:rPr>
            </w:pPr>
            <w:r w:rsidRPr="003E0AD5">
              <w:rPr>
                <w:sz w:val="16"/>
                <w:szCs w:val="16"/>
              </w:rPr>
              <w:t>Any special condition set out in</w:t>
            </w:r>
            <w:r w:rsidR="001B01CD">
              <w:rPr>
                <w:sz w:val="16"/>
                <w:szCs w:val="16"/>
              </w:rPr>
              <w:t xml:space="preserve"> Annexure B</w:t>
            </w:r>
            <w:r w:rsidRPr="003E0AD5">
              <w:rPr>
                <w:sz w:val="16"/>
                <w:szCs w:val="16"/>
              </w:rPr>
              <w:t>:</w:t>
            </w:r>
          </w:p>
        </w:tc>
      </w:tr>
      <w:tr w:rsidR="007A706D" w14:paraId="11DBFD41" w14:textId="77777777" w:rsidTr="005E3BD1">
        <w:trPr>
          <w:gridAfter w:val="1"/>
          <w:wAfter w:w="142" w:type="dxa"/>
        </w:trPr>
        <w:tc>
          <w:tcPr>
            <w:tcW w:w="528" w:type="dxa"/>
          </w:tcPr>
          <w:p w14:paraId="346B03F6" w14:textId="77777777" w:rsidR="007A706D" w:rsidRPr="00E61A05" w:rsidRDefault="007A706D" w:rsidP="007A706D">
            <w:pPr>
              <w:rPr>
                <w:sz w:val="16"/>
                <w:szCs w:val="16"/>
              </w:rPr>
            </w:pPr>
          </w:p>
        </w:tc>
        <w:tc>
          <w:tcPr>
            <w:tcW w:w="413" w:type="dxa"/>
          </w:tcPr>
          <w:p w14:paraId="0883C944" w14:textId="4C5320B8" w:rsidR="007A706D" w:rsidRDefault="007A706D" w:rsidP="007A706D">
            <w:pPr>
              <w:rPr>
                <w:sz w:val="16"/>
                <w:szCs w:val="16"/>
              </w:rPr>
            </w:pPr>
            <w:r>
              <w:rPr>
                <w:sz w:val="16"/>
                <w:szCs w:val="16"/>
              </w:rPr>
              <w:t>(a)</w:t>
            </w:r>
          </w:p>
        </w:tc>
        <w:tc>
          <w:tcPr>
            <w:tcW w:w="3560" w:type="dxa"/>
            <w:gridSpan w:val="6"/>
          </w:tcPr>
          <w:p w14:paraId="48F248B4" w14:textId="0E66979A" w:rsidR="007A706D" w:rsidRPr="003E0AD5" w:rsidRDefault="007A706D" w:rsidP="007A706D">
            <w:pPr>
              <w:rPr>
                <w:sz w:val="16"/>
                <w:szCs w:val="16"/>
              </w:rPr>
            </w:pPr>
            <w:r w:rsidRPr="003E0AD5">
              <w:rPr>
                <w:sz w:val="16"/>
                <w:szCs w:val="16"/>
              </w:rPr>
              <w:t>binds the parties; and</w:t>
            </w:r>
          </w:p>
        </w:tc>
      </w:tr>
      <w:tr w:rsidR="007A706D" w14:paraId="79797D35" w14:textId="77777777" w:rsidTr="005E3BD1">
        <w:trPr>
          <w:gridAfter w:val="1"/>
          <w:wAfter w:w="142" w:type="dxa"/>
        </w:trPr>
        <w:tc>
          <w:tcPr>
            <w:tcW w:w="528" w:type="dxa"/>
          </w:tcPr>
          <w:p w14:paraId="7442C369" w14:textId="77777777" w:rsidR="007A706D" w:rsidRPr="00E61A05" w:rsidRDefault="007A706D" w:rsidP="007A706D">
            <w:pPr>
              <w:rPr>
                <w:sz w:val="16"/>
                <w:szCs w:val="16"/>
              </w:rPr>
            </w:pPr>
          </w:p>
        </w:tc>
        <w:tc>
          <w:tcPr>
            <w:tcW w:w="413" w:type="dxa"/>
          </w:tcPr>
          <w:p w14:paraId="404F9884" w14:textId="5102CE16" w:rsidR="007A706D" w:rsidRDefault="007A706D" w:rsidP="007A706D">
            <w:pPr>
              <w:rPr>
                <w:sz w:val="16"/>
                <w:szCs w:val="16"/>
              </w:rPr>
            </w:pPr>
            <w:r>
              <w:rPr>
                <w:sz w:val="16"/>
                <w:szCs w:val="16"/>
              </w:rPr>
              <w:t>(b)</w:t>
            </w:r>
          </w:p>
        </w:tc>
        <w:tc>
          <w:tcPr>
            <w:tcW w:w="3560" w:type="dxa"/>
            <w:gridSpan w:val="6"/>
          </w:tcPr>
          <w:p w14:paraId="489AE615" w14:textId="51E7EBF0" w:rsidR="007A706D" w:rsidRPr="003E0AD5" w:rsidRDefault="007A706D" w:rsidP="007A706D">
            <w:pPr>
              <w:rPr>
                <w:sz w:val="16"/>
                <w:szCs w:val="16"/>
              </w:rPr>
            </w:pPr>
            <w:r w:rsidRPr="003E0AD5">
              <w:rPr>
                <w:sz w:val="16"/>
                <w:szCs w:val="16"/>
              </w:rPr>
              <w:t xml:space="preserve">if there is an inconsistency between a special condition in </w:t>
            </w:r>
            <w:r w:rsidR="003A53BE">
              <w:rPr>
                <w:sz w:val="16"/>
                <w:szCs w:val="16"/>
              </w:rPr>
              <w:t>Annexure</w:t>
            </w:r>
            <w:r w:rsidR="003A53BE" w:rsidRPr="003E0AD5">
              <w:rPr>
                <w:sz w:val="16"/>
                <w:szCs w:val="16"/>
              </w:rPr>
              <w:t xml:space="preserve"> </w:t>
            </w:r>
            <w:r w:rsidR="001B01CD">
              <w:rPr>
                <w:sz w:val="16"/>
                <w:szCs w:val="16"/>
              </w:rPr>
              <w:t>B</w:t>
            </w:r>
            <w:r w:rsidR="001B01CD" w:rsidRPr="003E0AD5">
              <w:rPr>
                <w:sz w:val="16"/>
                <w:szCs w:val="16"/>
              </w:rPr>
              <w:t xml:space="preserve"> </w:t>
            </w:r>
            <w:r w:rsidRPr="003E0AD5">
              <w:rPr>
                <w:sz w:val="16"/>
                <w:szCs w:val="16"/>
              </w:rPr>
              <w:t>and any other provision of this Licence, the special condition prevails.</w:t>
            </w:r>
          </w:p>
        </w:tc>
      </w:tr>
      <w:tr w:rsidR="007A706D" w14:paraId="5268CCF8" w14:textId="77777777" w:rsidTr="005E3BD1">
        <w:tc>
          <w:tcPr>
            <w:tcW w:w="528" w:type="dxa"/>
          </w:tcPr>
          <w:p w14:paraId="3F8F749D" w14:textId="77777777" w:rsidR="007A706D" w:rsidRPr="00E61A05" w:rsidRDefault="007A706D" w:rsidP="007A706D">
            <w:pPr>
              <w:rPr>
                <w:sz w:val="16"/>
                <w:szCs w:val="16"/>
              </w:rPr>
            </w:pPr>
          </w:p>
        </w:tc>
        <w:tc>
          <w:tcPr>
            <w:tcW w:w="413" w:type="dxa"/>
          </w:tcPr>
          <w:p w14:paraId="7D79883E" w14:textId="77777777" w:rsidR="007A706D" w:rsidRDefault="007A706D" w:rsidP="007A706D">
            <w:pPr>
              <w:rPr>
                <w:sz w:val="16"/>
                <w:szCs w:val="16"/>
              </w:rPr>
            </w:pPr>
          </w:p>
        </w:tc>
        <w:tc>
          <w:tcPr>
            <w:tcW w:w="1257" w:type="dxa"/>
            <w:gridSpan w:val="4"/>
          </w:tcPr>
          <w:p w14:paraId="3A6CB13A" w14:textId="77777777" w:rsidR="007A706D" w:rsidRDefault="007A706D" w:rsidP="007A706D">
            <w:pPr>
              <w:rPr>
                <w:sz w:val="16"/>
                <w:szCs w:val="16"/>
              </w:rPr>
            </w:pPr>
          </w:p>
        </w:tc>
        <w:tc>
          <w:tcPr>
            <w:tcW w:w="2445" w:type="dxa"/>
            <w:gridSpan w:val="3"/>
          </w:tcPr>
          <w:p w14:paraId="76D7DDE7" w14:textId="77777777" w:rsidR="007A706D" w:rsidRPr="00C747F7" w:rsidRDefault="007A706D" w:rsidP="007A706D">
            <w:pPr>
              <w:rPr>
                <w:sz w:val="16"/>
                <w:szCs w:val="16"/>
              </w:rPr>
            </w:pPr>
          </w:p>
        </w:tc>
      </w:tr>
      <w:tr w:rsidR="007A706D" w14:paraId="021F2919" w14:textId="77777777" w:rsidTr="005E3BD1">
        <w:trPr>
          <w:gridAfter w:val="1"/>
          <w:wAfter w:w="142" w:type="dxa"/>
        </w:trPr>
        <w:tc>
          <w:tcPr>
            <w:tcW w:w="528" w:type="dxa"/>
          </w:tcPr>
          <w:p w14:paraId="198C2F39" w14:textId="5F927DCA" w:rsidR="007A706D" w:rsidRPr="003F4657" w:rsidRDefault="007A706D" w:rsidP="007A706D">
            <w:pPr>
              <w:rPr>
                <w:b/>
                <w:sz w:val="16"/>
                <w:szCs w:val="16"/>
              </w:rPr>
            </w:pPr>
            <w:r w:rsidRPr="003F4657">
              <w:rPr>
                <w:b/>
                <w:sz w:val="16"/>
                <w:szCs w:val="16"/>
              </w:rPr>
              <w:t>22.</w:t>
            </w:r>
          </w:p>
        </w:tc>
        <w:tc>
          <w:tcPr>
            <w:tcW w:w="3973" w:type="dxa"/>
            <w:gridSpan w:val="7"/>
          </w:tcPr>
          <w:p w14:paraId="75A97CA1" w14:textId="481BB34C" w:rsidR="007A706D" w:rsidRPr="003F4657" w:rsidRDefault="007A706D" w:rsidP="007A706D">
            <w:pPr>
              <w:rPr>
                <w:b/>
                <w:sz w:val="16"/>
                <w:szCs w:val="16"/>
              </w:rPr>
            </w:pPr>
            <w:r w:rsidRPr="003F4657">
              <w:rPr>
                <w:b/>
                <w:sz w:val="16"/>
                <w:szCs w:val="16"/>
              </w:rPr>
              <w:t>Waiver</w:t>
            </w:r>
          </w:p>
        </w:tc>
      </w:tr>
      <w:tr w:rsidR="007A706D" w14:paraId="5F5016FC" w14:textId="77777777" w:rsidTr="005E3BD1">
        <w:trPr>
          <w:gridAfter w:val="1"/>
          <w:wAfter w:w="142" w:type="dxa"/>
        </w:trPr>
        <w:tc>
          <w:tcPr>
            <w:tcW w:w="528" w:type="dxa"/>
          </w:tcPr>
          <w:p w14:paraId="4D2FF280" w14:textId="1751396F" w:rsidR="007A706D" w:rsidRPr="00E61A05" w:rsidRDefault="007A706D" w:rsidP="007A706D">
            <w:pPr>
              <w:rPr>
                <w:sz w:val="16"/>
                <w:szCs w:val="16"/>
              </w:rPr>
            </w:pPr>
            <w:r>
              <w:rPr>
                <w:sz w:val="16"/>
                <w:szCs w:val="16"/>
              </w:rPr>
              <w:t>22.1</w:t>
            </w:r>
          </w:p>
        </w:tc>
        <w:tc>
          <w:tcPr>
            <w:tcW w:w="3973" w:type="dxa"/>
            <w:gridSpan w:val="7"/>
          </w:tcPr>
          <w:p w14:paraId="77C518AA" w14:textId="6044978F" w:rsidR="007A706D" w:rsidRPr="00C747F7" w:rsidRDefault="007A706D" w:rsidP="007A706D">
            <w:pPr>
              <w:rPr>
                <w:sz w:val="16"/>
                <w:szCs w:val="16"/>
              </w:rPr>
            </w:pPr>
            <w:r w:rsidRPr="00C747F7">
              <w:rPr>
                <w:sz w:val="16"/>
                <w:szCs w:val="16"/>
              </w:rPr>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w:t>
            </w:r>
            <w:r>
              <w:rPr>
                <w:sz w:val="16"/>
                <w:szCs w:val="16"/>
              </w:rPr>
              <w:t xml:space="preserve">igned by the party to be bound </w:t>
            </w:r>
            <w:r w:rsidRPr="00C747F7">
              <w:rPr>
                <w:sz w:val="16"/>
                <w:szCs w:val="16"/>
              </w:rPr>
              <w:t>by the waiver.</w:t>
            </w:r>
          </w:p>
        </w:tc>
      </w:tr>
      <w:tr w:rsidR="007A706D" w14:paraId="21519ECD" w14:textId="77777777" w:rsidTr="005E3BD1">
        <w:tc>
          <w:tcPr>
            <w:tcW w:w="528" w:type="dxa"/>
          </w:tcPr>
          <w:p w14:paraId="1E8EAAAC" w14:textId="77777777" w:rsidR="007A706D" w:rsidRPr="00E61A05" w:rsidRDefault="007A706D" w:rsidP="007A706D">
            <w:pPr>
              <w:rPr>
                <w:sz w:val="16"/>
                <w:szCs w:val="16"/>
              </w:rPr>
            </w:pPr>
          </w:p>
        </w:tc>
        <w:tc>
          <w:tcPr>
            <w:tcW w:w="413" w:type="dxa"/>
          </w:tcPr>
          <w:p w14:paraId="62365C41" w14:textId="77777777" w:rsidR="007A706D" w:rsidRDefault="007A706D" w:rsidP="007A706D">
            <w:pPr>
              <w:rPr>
                <w:sz w:val="16"/>
                <w:szCs w:val="16"/>
              </w:rPr>
            </w:pPr>
          </w:p>
        </w:tc>
        <w:tc>
          <w:tcPr>
            <w:tcW w:w="1257" w:type="dxa"/>
            <w:gridSpan w:val="4"/>
          </w:tcPr>
          <w:p w14:paraId="5A7E064C" w14:textId="77777777" w:rsidR="007A706D" w:rsidRDefault="007A706D" w:rsidP="007A706D">
            <w:pPr>
              <w:rPr>
                <w:sz w:val="16"/>
                <w:szCs w:val="16"/>
              </w:rPr>
            </w:pPr>
          </w:p>
        </w:tc>
        <w:tc>
          <w:tcPr>
            <w:tcW w:w="2445" w:type="dxa"/>
            <w:gridSpan w:val="3"/>
          </w:tcPr>
          <w:p w14:paraId="2FC485E6" w14:textId="77777777" w:rsidR="007A706D" w:rsidRPr="00C747F7" w:rsidRDefault="007A706D" w:rsidP="007A706D">
            <w:pPr>
              <w:rPr>
                <w:sz w:val="16"/>
                <w:szCs w:val="16"/>
              </w:rPr>
            </w:pPr>
          </w:p>
        </w:tc>
      </w:tr>
      <w:tr w:rsidR="007A706D" w14:paraId="392E298B" w14:textId="77777777" w:rsidTr="005E3BD1">
        <w:trPr>
          <w:gridAfter w:val="1"/>
          <w:wAfter w:w="142" w:type="dxa"/>
        </w:trPr>
        <w:tc>
          <w:tcPr>
            <w:tcW w:w="528" w:type="dxa"/>
          </w:tcPr>
          <w:p w14:paraId="7752EEBF" w14:textId="258FBEDA" w:rsidR="007A706D" w:rsidRPr="003F4657" w:rsidRDefault="007A706D" w:rsidP="007A706D">
            <w:pPr>
              <w:rPr>
                <w:b/>
                <w:sz w:val="16"/>
                <w:szCs w:val="16"/>
              </w:rPr>
            </w:pPr>
            <w:r w:rsidRPr="003F4657">
              <w:rPr>
                <w:b/>
                <w:sz w:val="16"/>
                <w:szCs w:val="16"/>
              </w:rPr>
              <w:t>23.</w:t>
            </w:r>
          </w:p>
        </w:tc>
        <w:tc>
          <w:tcPr>
            <w:tcW w:w="3973" w:type="dxa"/>
            <w:gridSpan w:val="7"/>
          </w:tcPr>
          <w:p w14:paraId="6D2ED855" w14:textId="3AB37505" w:rsidR="007A706D" w:rsidRPr="003F4657" w:rsidRDefault="007A706D" w:rsidP="007A706D">
            <w:pPr>
              <w:rPr>
                <w:b/>
                <w:sz w:val="16"/>
                <w:szCs w:val="16"/>
              </w:rPr>
            </w:pPr>
            <w:r w:rsidRPr="003F4657">
              <w:rPr>
                <w:b/>
                <w:sz w:val="16"/>
                <w:szCs w:val="16"/>
              </w:rPr>
              <w:t>Acknowledgement</w:t>
            </w:r>
          </w:p>
        </w:tc>
      </w:tr>
      <w:tr w:rsidR="007A706D" w14:paraId="1E811D3A" w14:textId="77777777" w:rsidTr="005E3BD1">
        <w:trPr>
          <w:gridAfter w:val="1"/>
          <w:wAfter w:w="142" w:type="dxa"/>
        </w:trPr>
        <w:tc>
          <w:tcPr>
            <w:tcW w:w="528" w:type="dxa"/>
          </w:tcPr>
          <w:p w14:paraId="3AFC8C4B" w14:textId="03A6F738" w:rsidR="007A706D" w:rsidRPr="00E61A05" w:rsidRDefault="007A706D" w:rsidP="007A706D">
            <w:pPr>
              <w:rPr>
                <w:sz w:val="16"/>
                <w:szCs w:val="16"/>
              </w:rPr>
            </w:pPr>
            <w:r>
              <w:rPr>
                <w:sz w:val="16"/>
                <w:szCs w:val="16"/>
              </w:rPr>
              <w:t>23.1</w:t>
            </w:r>
          </w:p>
        </w:tc>
        <w:tc>
          <w:tcPr>
            <w:tcW w:w="3973" w:type="dxa"/>
            <w:gridSpan w:val="7"/>
          </w:tcPr>
          <w:p w14:paraId="1213D939" w14:textId="158A4C05" w:rsidR="007A706D" w:rsidRPr="00C747F7" w:rsidRDefault="007A706D" w:rsidP="007A706D">
            <w:pPr>
              <w:rPr>
                <w:sz w:val="16"/>
                <w:szCs w:val="16"/>
              </w:rPr>
            </w:pPr>
            <w:r w:rsidRPr="00C747F7">
              <w:rPr>
                <w:sz w:val="16"/>
                <w:szCs w:val="16"/>
              </w:rPr>
              <w:t xml:space="preserve">All representations, </w:t>
            </w:r>
            <w:proofErr w:type="gramStart"/>
            <w:r w:rsidRPr="00C747F7">
              <w:rPr>
                <w:sz w:val="16"/>
                <w:szCs w:val="16"/>
              </w:rPr>
              <w:t>communications</w:t>
            </w:r>
            <w:proofErr w:type="gramEnd"/>
            <w:r w:rsidRPr="00C747F7">
              <w:rPr>
                <w:sz w:val="16"/>
                <w:szCs w:val="16"/>
              </w:rPr>
              <w:t xml:space="preserve"> and prior discussions in </w:t>
            </w:r>
            <w:r>
              <w:rPr>
                <w:sz w:val="16"/>
                <w:szCs w:val="16"/>
              </w:rPr>
              <w:t xml:space="preserve">relation to the subject matter </w:t>
            </w:r>
            <w:r w:rsidRPr="00C747F7">
              <w:rPr>
                <w:sz w:val="16"/>
                <w:szCs w:val="16"/>
              </w:rPr>
              <w:t>are merged in and superseded by this Licence.</w:t>
            </w:r>
          </w:p>
        </w:tc>
      </w:tr>
      <w:tr w:rsidR="007A706D" w14:paraId="436A40FB" w14:textId="77777777" w:rsidTr="005E3BD1">
        <w:tc>
          <w:tcPr>
            <w:tcW w:w="528" w:type="dxa"/>
          </w:tcPr>
          <w:p w14:paraId="5A4AF26A" w14:textId="77777777" w:rsidR="007A706D" w:rsidRPr="00E61A05" w:rsidRDefault="007A706D" w:rsidP="007A706D">
            <w:pPr>
              <w:rPr>
                <w:sz w:val="16"/>
                <w:szCs w:val="16"/>
              </w:rPr>
            </w:pPr>
          </w:p>
        </w:tc>
        <w:tc>
          <w:tcPr>
            <w:tcW w:w="413" w:type="dxa"/>
          </w:tcPr>
          <w:p w14:paraId="0842BD21" w14:textId="77777777" w:rsidR="007A706D" w:rsidRDefault="007A706D" w:rsidP="007A706D">
            <w:pPr>
              <w:rPr>
                <w:sz w:val="16"/>
                <w:szCs w:val="16"/>
              </w:rPr>
            </w:pPr>
          </w:p>
        </w:tc>
        <w:tc>
          <w:tcPr>
            <w:tcW w:w="1257" w:type="dxa"/>
            <w:gridSpan w:val="4"/>
          </w:tcPr>
          <w:p w14:paraId="035E4EB1" w14:textId="77777777" w:rsidR="007A706D" w:rsidRDefault="007A706D" w:rsidP="007A706D">
            <w:pPr>
              <w:rPr>
                <w:sz w:val="16"/>
                <w:szCs w:val="16"/>
              </w:rPr>
            </w:pPr>
          </w:p>
        </w:tc>
        <w:tc>
          <w:tcPr>
            <w:tcW w:w="2445" w:type="dxa"/>
            <w:gridSpan w:val="3"/>
          </w:tcPr>
          <w:p w14:paraId="53FD9C83" w14:textId="77777777" w:rsidR="007A706D" w:rsidRPr="00C747F7" w:rsidRDefault="007A706D" w:rsidP="007A706D">
            <w:pPr>
              <w:rPr>
                <w:sz w:val="16"/>
                <w:szCs w:val="16"/>
              </w:rPr>
            </w:pPr>
          </w:p>
        </w:tc>
      </w:tr>
      <w:tr w:rsidR="007A706D" w14:paraId="66925CEF" w14:textId="77777777" w:rsidTr="005E3BD1">
        <w:trPr>
          <w:gridAfter w:val="1"/>
          <w:wAfter w:w="142" w:type="dxa"/>
        </w:trPr>
        <w:tc>
          <w:tcPr>
            <w:tcW w:w="528" w:type="dxa"/>
          </w:tcPr>
          <w:p w14:paraId="5E4BAC88" w14:textId="46DBD27C" w:rsidR="007A706D" w:rsidRPr="003F4657" w:rsidRDefault="007A706D" w:rsidP="007A706D">
            <w:pPr>
              <w:rPr>
                <w:b/>
                <w:sz w:val="16"/>
                <w:szCs w:val="16"/>
              </w:rPr>
            </w:pPr>
            <w:r w:rsidRPr="003F4657">
              <w:rPr>
                <w:b/>
                <w:sz w:val="16"/>
                <w:szCs w:val="16"/>
              </w:rPr>
              <w:t>24.</w:t>
            </w:r>
          </w:p>
        </w:tc>
        <w:tc>
          <w:tcPr>
            <w:tcW w:w="3973" w:type="dxa"/>
            <w:gridSpan w:val="7"/>
          </w:tcPr>
          <w:p w14:paraId="28DAA255" w14:textId="20023466" w:rsidR="007A706D" w:rsidRPr="003F4657" w:rsidRDefault="007A706D" w:rsidP="007A706D">
            <w:pPr>
              <w:rPr>
                <w:b/>
                <w:sz w:val="16"/>
                <w:szCs w:val="16"/>
              </w:rPr>
            </w:pPr>
            <w:r w:rsidRPr="003F4657">
              <w:rPr>
                <w:b/>
                <w:sz w:val="16"/>
                <w:szCs w:val="16"/>
              </w:rPr>
              <w:t>Counterparts</w:t>
            </w:r>
          </w:p>
        </w:tc>
      </w:tr>
      <w:tr w:rsidR="007A706D" w14:paraId="2A9A15CB" w14:textId="77777777" w:rsidTr="005E3BD1">
        <w:trPr>
          <w:gridAfter w:val="1"/>
          <w:wAfter w:w="142" w:type="dxa"/>
        </w:trPr>
        <w:tc>
          <w:tcPr>
            <w:tcW w:w="528" w:type="dxa"/>
          </w:tcPr>
          <w:p w14:paraId="35733EA0" w14:textId="4CC33A5C" w:rsidR="007A706D" w:rsidRPr="00E61A05" w:rsidRDefault="007A706D" w:rsidP="007A706D">
            <w:pPr>
              <w:rPr>
                <w:sz w:val="16"/>
                <w:szCs w:val="16"/>
              </w:rPr>
            </w:pPr>
            <w:r>
              <w:rPr>
                <w:sz w:val="16"/>
                <w:szCs w:val="16"/>
              </w:rPr>
              <w:t>24.1</w:t>
            </w:r>
          </w:p>
        </w:tc>
        <w:tc>
          <w:tcPr>
            <w:tcW w:w="3973" w:type="dxa"/>
            <w:gridSpan w:val="7"/>
          </w:tcPr>
          <w:p w14:paraId="494D03DD" w14:textId="17C47AF0" w:rsidR="007A706D" w:rsidRPr="00C747F7" w:rsidRDefault="007A706D" w:rsidP="007A706D">
            <w:pPr>
              <w:rPr>
                <w:sz w:val="16"/>
                <w:szCs w:val="16"/>
              </w:rPr>
            </w:pPr>
            <w:r w:rsidRPr="00C747F7">
              <w:rPr>
                <w:sz w:val="16"/>
                <w:szCs w:val="16"/>
              </w:rPr>
              <w:t>This Licence may be executed</w:t>
            </w:r>
            <w:r>
              <w:rPr>
                <w:sz w:val="16"/>
                <w:szCs w:val="16"/>
              </w:rPr>
              <w:t xml:space="preserve"> in any number </w:t>
            </w:r>
            <w:r w:rsidRPr="00C747F7">
              <w:rPr>
                <w:sz w:val="16"/>
                <w:szCs w:val="16"/>
              </w:rPr>
              <w:t xml:space="preserve">of counterparts and </w:t>
            </w:r>
            <w:proofErr w:type="gramStart"/>
            <w:r w:rsidRPr="00C747F7">
              <w:rPr>
                <w:sz w:val="16"/>
                <w:szCs w:val="16"/>
              </w:rPr>
              <w:t>all of</w:t>
            </w:r>
            <w:proofErr w:type="gramEnd"/>
            <w:r w:rsidRPr="00C747F7">
              <w:rPr>
                <w:sz w:val="16"/>
                <w:szCs w:val="16"/>
              </w:rPr>
              <w:t xml:space="preserve"> those counterparts taken together constitute one and the same instrument.</w:t>
            </w:r>
          </w:p>
        </w:tc>
      </w:tr>
      <w:tr w:rsidR="007A706D" w14:paraId="4B0E1EDF" w14:textId="77777777" w:rsidTr="005E3BD1">
        <w:tc>
          <w:tcPr>
            <w:tcW w:w="528" w:type="dxa"/>
          </w:tcPr>
          <w:p w14:paraId="00238F5B" w14:textId="77777777" w:rsidR="007A706D" w:rsidRPr="00E61A05" w:rsidRDefault="007A706D" w:rsidP="007A706D">
            <w:pPr>
              <w:rPr>
                <w:sz w:val="16"/>
                <w:szCs w:val="16"/>
              </w:rPr>
            </w:pPr>
          </w:p>
        </w:tc>
        <w:tc>
          <w:tcPr>
            <w:tcW w:w="413" w:type="dxa"/>
          </w:tcPr>
          <w:p w14:paraId="6F3F5119" w14:textId="77777777" w:rsidR="007A706D" w:rsidRDefault="007A706D" w:rsidP="007A706D">
            <w:pPr>
              <w:rPr>
                <w:sz w:val="16"/>
                <w:szCs w:val="16"/>
              </w:rPr>
            </w:pPr>
          </w:p>
        </w:tc>
        <w:tc>
          <w:tcPr>
            <w:tcW w:w="1257" w:type="dxa"/>
            <w:gridSpan w:val="4"/>
          </w:tcPr>
          <w:p w14:paraId="6B173161" w14:textId="77777777" w:rsidR="007A706D" w:rsidRDefault="007A706D" w:rsidP="007A706D">
            <w:pPr>
              <w:rPr>
                <w:sz w:val="16"/>
                <w:szCs w:val="16"/>
              </w:rPr>
            </w:pPr>
          </w:p>
        </w:tc>
        <w:tc>
          <w:tcPr>
            <w:tcW w:w="2445" w:type="dxa"/>
            <w:gridSpan w:val="3"/>
          </w:tcPr>
          <w:p w14:paraId="73CE43DB" w14:textId="77777777" w:rsidR="007A706D" w:rsidRPr="00C747F7" w:rsidRDefault="007A706D" w:rsidP="007A706D">
            <w:pPr>
              <w:rPr>
                <w:sz w:val="16"/>
                <w:szCs w:val="16"/>
              </w:rPr>
            </w:pPr>
          </w:p>
        </w:tc>
      </w:tr>
      <w:tr w:rsidR="007A706D" w14:paraId="05641109" w14:textId="77777777" w:rsidTr="005E3BD1">
        <w:trPr>
          <w:gridAfter w:val="1"/>
          <w:wAfter w:w="142" w:type="dxa"/>
        </w:trPr>
        <w:tc>
          <w:tcPr>
            <w:tcW w:w="528" w:type="dxa"/>
          </w:tcPr>
          <w:p w14:paraId="77C323A8" w14:textId="6CE2660D" w:rsidR="007A706D" w:rsidRPr="003F4657" w:rsidRDefault="007A706D" w:rsidP="007A706D">
            <w:pPr>
              <w:rPr>
                <w:b/>
                <w:sz w:val="16"/>
                <w:szCs w:val="16"/>
              </w:rPr>
            </w:pPr>
            <w:r w:rsidRPr="003F4657">
              <w:rPr>
                <w:b/>
                <w:sz w:val="16"/>
                <w:szCs w:val="16"/>
              </w:rPr>
              <w:t>25.</w:t>
            </w:r>
          </w:p>
        </w:tc>
        <w:tc>
          <w:tcPr>
            <w:tcW w:w="3973" w:type="dxa"/>
            <w:gridSpan w:val="7"/>
          </w:tcPr>
          <w:p w14:paraId="738D0E22" w14:textId="0ABCBE51" w:rsidR="007A706D" w:rsidRPr="003F4657" w:rsidRDefault="007A706D" w:rsidP="007A706D">
            <w:pPr>
              <w:rPr>
                <w:b/>
                <w:sz w:val="16"/>
                <w:szCs w:val="16"/>
              </w:rPr>
            </w:pPr>
            <w:r w:rsidRPr="003F4657">
              <w:rPr>
                <w:b/>
                <w:sz w:val="16"/>
                <w:szCs w:val="16"/>
              </w:rPr>
              <w:t>Governing law</w:t>
            </w:r>
          </w:p>
        </w:tc>
      </w:tr>
      <w:tr w:rsidR="007A706D" w14:paraId="390D34B3" w14:textId="77777777" w:rsidTr="005E3BD1">
        <w:trPr>
          <w:gridAfter w:val="1"/>
          <w:wAfter w:w="142" w:type="dxa"/>
        </w:trPr>
        <w:tc>
          <w:tcPr>
            <w:tcW w:w="528" w:type="dxa"/>
          </w:tcPr>
          <w:p w14:paraId="6AEE4249" w14:textId="3694D28B" w:rsidR="007A706D" w:rsidRPr="00E61A05" w:rsidRDefault="007A706D" w:rsidP="007A706D">
            <w:pPr>
              <w:rPr>
                <w:sz w:val="16"/>
                <w:szCs w:val="16"/>
              </w:rPr>
            </w:pPr>
            <w:r>
              <w:rPr>
                <w:sz w:val="16"/>
                <w:szCs w:val="16"/>
              </w:rPr>
              <w:t>25.1</w:t>
            </w:r>
          </w:p>
        </w:tc>
        <w:tc>
          <w:tcPr>
            <w:tcW w:w="3973" w:type="dxa"/>
            <w:gridSpan w:val="7"/>
          </w:tcPr>
          <w:p w14:paraId="0E5A4B73" w14:textId="5F8ECA06" w:rsidR="007A706D" w:rsidRPr="00C747F7" w:rsidRDefault="007A706D" w:rsidP="007A706D">
            <w:pPr>
              <w:rPr>
                <w:sz w:val="16"/>
                <w:szCs w:val="16"/>
              </w:rPr>
            </w:pPr>
            <w:r>
              <w:rPr>
                <w:sz w:val="16"/>
                <w:szCs w:val="16"/>
              </w:rPr>
              <w:t xml:space="preserve">This Licence is governed </w:t>
            </w:r>
            <w:r w:rsidRPr="00C747F7">
              <w:rPr>
                <w:sz w:val="16"/>
                <w:szCs w:val="16"/>
              </w:rPr>
              <w:t>by the law of the State of Victoria.</w:t>
            </w:r>
          </w:p>
        </w:tc>
      </w:tr>
      <w:tr w:rsidR="007A706D" w14:paraId="3F13672A" w14:textId="77777777" w:rsidTr="005E3BD1">
        <w:trPr>
          <w:gridAfter w:val="1"/>
          <w:wAfter w:w="142" w:type="dxa"/>
        </w:trPr>
        <w:tc>
          <w:tcPr>
            <w:tcW w:w="528" w:type="dxa"/>
          </w:tcPr>
          <w:p w14:paraId="491CF3BF" w14:textId="76DC03B2" w:rsidR="007A706D" w:rsidRPr="00E61A05" w:rsidRDefault="002C0A53" w:rsidP="007A706D">
            <w:pPr>
              <w:rPr>
                <w:sz w:val="16"/>
                <w:szCs w:val="16"/>
              </w:rPr>
            </w:pPr>
            <w:r>
              <w:rPr>
                <w:sz w:val="16"/>
                <w:szCs w:val="16"/>
              </w:rPr>
              <w:t>25</w:t>
            </w:r>
            <w:r w:rsidR="007A706D">
              <w:rPr>
                <w:sz w:val="16"/>
                <w:szCs w:val="16"/>
              </w:rPr>
              <w:t>.2</w:t>
            </w:r>
          </w:p>
        </w:tc>
        <w:tc>
          <w:tcPr>
            <w:tcW w:w="3973" w:type="dxa"/>
            <w:gridSpan w:val="7"/>
          </w:tcPr>
          <w:p w14:paraId="6DF730AE" w14:textId="5E96FD8F" w:rsidR="007A706D" w:rsidRPr="00C747F7" w:rsidRDefault="007A706D" w:rsidP="007A706D">
            <w:pPr>
              <w:rPr>
                <w:sz w:val="16"/>
                <w:szCs w:val="16"/>
              </w:rPr>
            </w:pPr>
            <w:r w:rsidRPr="00C747F7">
              <w:rPr>
                <w:sz w:val="16"/>
                <w:szCs w:val="16"/>
              </w:rPr>
              <w:t xml:space="preserve">The Licensor and Licensee submit to the </w:t>
            </w:r>
            <w:proofErr w:type="spellStart"/>
            <w:proofErr w:type="gramStart"/>
            <w:r w:rsidRPr="00C747F7">
              <w:rPr>
                <w:sz w:val="16"/>
                <w:szCs w:val="16"/>
              </w:rPr>
              <w:t>non exclusive</w:t>
            </w:r>
            <w:proofErr w:type="spellEnd"/>
            <w:proofErr w:type="gramEnd"/>
            <w:r w:rsidRPr="00C747F7">
              <w:rPr>
                <w:sz w:val="16"/>
                <w:szCs w:val="16"/>
              </w:rPr>
              <w:t xml:space="preserve"> jurisdiction of the courts of the law governing this Licence and any courts which may hear appeals from those courts in respect of any proceedings in connection with this Licence</w:t>
            </w:r>
            <w:r w:rsidR="00A50A71">
              <w:rPr>
                <w:sz w:val="16"/>
                <w:szCs w:val="16"/>
              </w:rPr>
              <w:t>.</w:t>
            </w:r>
          </w:p>
        </w:tc>
      </w:tr>
      <w:tr w:rsidR="007A706D" w14:paraId="41A67D05" w14:textId="77777777" w:rsidTr="005E3BD1">
        <w:tc>
          <w:tcPr>
            <w:tcW w:w="528" w:type="dxa"/>
          </w:tcPr>
          <w:p w14:paraId="66699C15" w14:textId="77777777" w:rsidR="007A706D" w:rsidRPr="00E61A05" w:rsidRDefault="007A706D" w:rsidP="007A706D">
            <w:pPr>
              <w:rPr>
                <w:sz w:val="16"/>
                <w:szCs w:val="16"/>
              </w:rPr>
            </w:pPr>
          </w:p>
        </w:tc>
        <w:tc>
          <w:tcPr>
            <w:tcW w:w="413" w:type="dxa"/>
          </w:tcPr>
          <w:p w14:paraId="7C95CC0F" w14:textId="77777777" w:rsidR="007A706D" w:rsidRDefault="007A706D" w:rsidP="007A706D">
            <w:pPr>
              <w:rPr>
                <w:sz w:val="16"/>
                <w:szCs w:val="16"/>
              </w:rPr>
            </w:pPr>
          </w:p>
        </w:tc>
        <w:tc>
          <w:tcPr>
            <w:tcW w:w="1257" w:type="dxa"/>
            <w:gridSpan w:val="4"/>
          </w:tcPr>
          <w:p w14:paraId="19C25403" w14:textId="77777777" w:rsidR="007A706D" w:rsidRDefault="007A706D" w:rsidP="007A706D">
            <w:pPr>
              <w:rPr>
                <w:sz w:val="16"/>
                <w:szCs w:val="16"/>
              </w:rPr>
            </w:pPr>
          </w:p>
        </w:tc>
        <w:tc>
          <w:tcPr>
            <w:tcW w:w="2445" w:type="dxa"/>
            <w:gridSpan w:val="3"/>
          </w:tcPr>
          <w:p w14:paraId="4F1DB49B" w14:textId="77777777" w:rsidR="007A706D" w:rsidRPr="00C747F7" w:rsidRDefault="007A706D" w:rsidP="007A706D">
            <w:pPr>
              <w:rPr>
                <w:sz w:val="16"/>
                <w:szCs w:val="16"/>
              </w:rPr>
            </w:pPr>
          </w:p>
        </w:tc>
      </w:tr>
      <w:tr w:rsidR="007A706D" w14:paraId="1680151B" w14:textId="77777777" w:rsidTr="005E3BD1">
        <w:tc>
          <w:tcPr>
            <w:tcW w:w="528" w:type="dxa"/>
          </w:tcPr>
          <w:p w14:paraId="2B16F312" w14:textId="77777777" w:rsidR="007A706D" w:rsidRPr="00E61A05" w:rsidRDefault="007A706D" w:rsidP="007A706D">
            <w:pPr>
              <w:rPr>
                <w:sz w:val="16"/>
                <w:szCs w:val="16"/>
              </w:rPr>
            </w:pPr>
          </w:p>
        </w:tc>
        <w:tc>
          <w:tcPr>
            <w:tcW w:w="413" w:type="dxa"/>
          </w:tcPr>
          <w:p w14:paraId="2A77D39B" w14:textId="77777777" w:rsidR="007A706D" w:rsidRDefault="007A706D" w:rsidP="007A706D">
            <w:pPr>
              <w:rPr>
                <w:sz w:val="16"/>
                <w:szCs w:val="16"/>
              </w:rPr>
            </w:pPr>
          </w:p>
        </w:tc>
        <w:tc>
          <w:tcPr>
            <w:tcW w:w="1257" w:type="dxa"/>
            <w:gridSpan w:val="4"/>
          </w:tcPr>
          <w:p w14:paraId="51FDA185" w14:textId="77777777" w:rsidR="007A706D" w:rsidRDefault="007A706D" w:rsidP="007A706D">
            <w:pPr>
              <w:rPr>
                <w:sz w:val="16"/>
                <w:szCs w:val="16"/>
              </w:rPr>
            </w:pPr>
          </w:p>
        </w:tc>
        <w:tc>
          <w:tcPr>
            <w:tcW w:w="2445" w:type="dxa"/>
            <w:gridSpan w:val="3"/>
          </w:tcPr>
          <w:p w14:paraId="0A2A5EB6" w14:textId="77777777" w:rsidR="007A706D" w:rsidRPr="00C747F7" w:rsidRDefault="007A706D" w:rsidP="007A706D">
            <w:pPr>
              <w:rPr>
                <w:sz w:val="16"/>
                <w:szCs w:val="16"/>
              </w:rPr>
            </w:pPr>
          </w:p>
        </w:tc>
      </w:tr>
      <w:tr w:rsidR="007A706D" w14:paraId="11961A99" w14:textId="77777777" w:rsidTr="005E3BD1">
        <w:trPr>
          <w:gridAfter w:val="1"/>
          <w:wAfter w:w="142" w:type="dxa"/>
        </w:trPr>
        <w:tc>
          <w:tcPr>
            <w:tcW w:w="528" w:type="dxa"/>
          </w:tcPr>
          <w:p w14:paraId="6A0A706E" w14:textId="0E220520" w:rsidR="007A706D" w:rsidRPr="001411C5" w:rsidRDefault="007A706D" w:rsidP="007A706D">
            <w:pPr>
              <w:rPr>
                <w:b/>
                <w:sz w:val="16"/>
                <w:szCs w:val="16"/>
              </w:rPr>
            </w:pPr>
          </w:p>
        </w:tc>
        <w:tc>
          <w:tcPr>
            <w:tcW w:w="3973" w:type="dxa"/>
            <w:gridSpan w:val="7"/>
          </w:tcPr>
          <w:p w14:paraId="0986C090" w14:textId="430ABDD9" w:rsidR="007A706D" w:rsidRPr="001411C5" w:rsidRDefault="007A706D" w:rsidP="007A706D">
            <w:pPr>
              <w:rPr>
                <w:b/>
                <w:sz w:val="16"/>
                <w:szCs w:val="16"/>
              </w:rPr>
            </w:pPr>
          </w:p>
        </w:tc>
      </w:tr>
      <w:bookmarkEnd w:id="21"/>
    </w:tbl>
    <w:p w14:paraId="287F781A" w14:textId="0CC34BCC" w:rsidR="00510875" w:rsidRDefault="00510875" w:rsidP="00510875"/>
    <w:p w14:paraId="070B9C68" w14:textId="77777777" w:rsidR="007E5B4C" w:rsidRDefault="007E5B4C" w:rsidP="00254A01"/>
    <w:p w14:paraId="637BF5A1" w14:textId="21F2170B" w:rsidR="00510875" w:rsidRDefault="00510875">
      <w:r>
        <w:br w:type="page"/>
      </w:r>
    </w:p>
    <w:p w14:paraId="53CEB445" w14:textId="77777777" w:rsidR="00510875" w:rsidRDefault="00510875" w:rsidP="00254A01">
      <w:pPr>
        <w:sectPr w:rsidR="00510875" w:rsidSect="00DD5A66">
          <w:headerReference w:type="default" r:id="rId35"/>
          <w:type w:val="continuous"/>
          <w:pgSz w:w="11907" w:h="16840" w:code="9"/>
          <w:pgMar w:top="2211" w:right="851" w:bottom="1758" w:left="851" w:header="284" w:footer="284" w:gutter="0"/>
          <w:cols w:num="2" w:space="284"/>
          <w:docGrid w:linePitch="360"/>
        </w:sectPr>
      </w:pPr>
    </w:p>
    <w:p w14:paraId="5F6ABBBD" w14:textId="1BC89BA5" w:rsidR="007E5B4C" w:rsidRDefault="007E5B4C" w:rsidP="00254A01"/>
    <w:p w14:paraId="7A07CF85" w14:textId="18B12591" w:rsidR="00CF73D4" w:rsidRDefault="00CF73D4" w:rsidP="00254A01"/>
    <w:p w14:paraId="5EFAF614" w14:textId="77777777" w:rsidR="00CF73D4" w:rsidRDefault="00CF73D4" w:rsidP="00254A01"/>
    <w:p w14:paraId="78508471" w14:textId="2C0FBE6B" w:rsidR="00510875" w:rsidRPr="00CF73D4" w:rsidRDefault="00510875" w:rsidP="00CF73D4">
      <w:pPr>
        <w:spacing w:before="240" w:after="100" w:line="260" w:lineRule="atLeast"/>
        <w:rPr>
          <w:b/>
          <w:bCs/>
          <w:color w:val="00B2A9" w:themeColor="text2"/>
          <w:sz w:val="22"/>
          <w:szCs w:val="22"/>
        </w:rPr>
      </w:pPr>
      <w:bookmarkStart w:id="25" w:name="_Toc51848465"/>
      <w:r w:rsidRPr="00CF73D4">
        <w:rPr>
          <w:b/>
          <w:bCs/>
          <w:color w:val="00B2A9" w:themeColor="text2"/>
          <w:sz w:val="22"/>
          <w:szCs w:val="22"/>
        </w:rPr>
        <w:t>Details of public liability insurance</w:t>
      </w:r>
      <w:bookmarkEnd w:id="25"/>
    </w:p>
    <w:p w14:paraId="471F9432" w14:textId="77777777" w:rsidR="00510875" w:rsidRDefault="00510875" w:rsidP="00510875">
      <w:r>
        <w:t>It is a condition of a tour operator licence that the licensee keep and maintain a public liability insurance policy covering the activities of the licensee for the term of the licence. The level of insurance must be at least $20 million for any one claim, but a requirement for a higher level of coverage may be imposed if the licensor considers it appropriate. The Licensor may also request any other insurance policies that a reasonable person conducting the activities of the licensee would maintain.</w:t>
      </w:r>
    </w:p>
    <w:p w14:paraId="218520BA" w14:textId="77777777" w:rsidR="00510875" w:rsidRDefault="00510875" w:rsidP="00510875"/>
    <w:p w14:paraId="0B453BE4" w14:textId="77777777" w:rsidR="00510875" w:rsidRDefault="00510875" w:rsidP="00510875">
      <w:r>
        <w:t>The applicant must provide evidence of public liability insurance (Certificate of Currency) with this application which confirms the following:</w:t>
      </w:r>
    </w:p>
    <w:p w14:paraId="6C424C64" w14:textId="7A944CFB" w:rsidR="00510875" w:rsidRDefault="00510875" w:rsidP="00510875">
      <w:pPr>
        <w:pStyle w:val="ListBullet"/>
      </w:pPr>
      <w:r>
        <w:t xml:space="preserve">the name of the </w:t>
      </w:r>
      <w:proofErr w:type="gramStart"/>
      <w:r>
        <w:t>insured;</w:t>
      </w:r>
      <w:proofErr w:type="gramEnd"/>
    </w:p>
    <w:p w14:paraId="4102F4FB" w14:textId="76E53576" w:rsidR="00510875" w:rsidRDefault="00510875" w:rsidP="00510875">
      <w:pPr>
        <w:pStyle w:val="ListBullet"/>
      </w:pPr>
      <w:r>
        <w:t xml:space="preserve">the name of the </w:t>
      </w:r>
      <w:proofErr w:type="gramStart"/>
      <w:r>
        <w:t>insurer;</w:t>
      </w:r>
      <w:proofErr w:type="gramEnd"/>
    </w:p>
    <w:p w14:paraId="416E10BD" w14:textId="4C21DED6" w:rsidR="00510875" w:rsidRDefault="00510875" w:rsidP="00510875">
      <w:pPr>
        <w:pStyle w:val="ListBullet"/>
      </w:pPr>
      <w:r>
        <w:t xml:space="preserve">the scope of the activities covered by the </w:t>
      </w:r>
      <w:proofErr w:type="gramStart"/>
      <w:r>
        <w:t>insurance;</w:t>
      </w:r>
      <w:proofErr w:type="gramEnd"/>
    </w:p>
    <w:p w14:paraId="24A70564" w14:textId="0E55587F" w:rsidR="00510875" w:rsidRDefault="00510875" w:rsidP="00510875">
      <w:pPr>
        <w:pStyle w:val="ListBullet"/>
      </w:pPr>
      <w:r>
        <w:t>the period of insurance</w:t>
      </w:r>
    </w:p>
    <w:p w14:paraId="6669128F" w14:textId="32A7181C" w:rsidR="00510875" w:rsidRDefault="00510875" w:rsidP="00510875">
      <w:pPr>
        <w:pStyle w:val="ListBullet"/>
      </w:pPr>
      <w:r>
        <w:t>limits of indemnity; and</w:t>
      </w:r>
    </w:p>
    <w:p w14:paraId="7902C0BF" w14:textId="54BD6103" w:rsidR="00510875" w:rsidRDefault="00510875" w:rsidP="00510875">
      <w:pPr>
        <w:pStyle w:val="ListBullet"/>
      </w:pPr>
      <w:r>
        <w:t xml:space="preserve">any other policy condition, </w:t>
      </w:r>
      <w:proofErr w:type="gramStart"/>
      <w:r>
        <w:t>endorsement</w:t>
      </w:r>
      <w:proofErr w:type="gramEnd"/>
      <w:r>
        <w:t xml:space="preserve"> or exclusion relevant to the activities and operation of the licence.</w:t>
      </w:r>
    </w:p>
    <w:p w14:paraId="63D7E925" w14:textId="6FD3ABE6" w:rsidR="007E5B4C" w:rsidRDefault="00510875" w:rsidP="00510875">
      <w:r>
        <w:t>If the licence is for a term of more than 12 months, production of the policy schedule is required on an annual basis throughout the licence term upon renewal of the insurance cover, within 14 days of renewal of the policy.</w:t>
      </w:r>
    </w:p>
    <w:p w14:paraId="6D1826E7" w14:textId="7848802C" w:rsidR="007E5B4C" w:rsidRDefault="007E5B4C"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3F4657" w14:paraId="7639FD01" w14:textId="77777777" w:rsidTr="000B0E4F">
        <w:trPr>
          <w:trHeight w:val="1242"/>
        </w:trPr>
        <w:tc>
          <w:tcPr>
            <w:tcW w:w="5000" w:type="pct"/>
            <w:shd w:val="clear" w:color="auto" w:fill="99E0DD" w:themeFill="accent3"/>
          </w:tcPr>
          <w:p w14:paraId="4535F954" w14:textId="538DD3BC" w:rsidR="00755E27" w:rsidRPr="000B0E4F" w:rsidRDefault="00755E27" w:rsidP="003F4657">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68" behindDoc="0" locked="0" layoutInCell="1" allowOverlap="1" wp14:anchorId="405598FF" wp14:editId="2129079A">
                      <wp:simplePos x="0" y="0"/>
                      <wp:positionH relativeFrom="column">
                        <wp:posOffset>3920297</wp:posOffset>
                      </wp:positionH>
                      <wp:positionV relativeFrom="paragraph">
                        <wp:posOffset>312476</wp:posOffset>
                      </wp:positionV>
                      <wp:extent cx="1574358" cy="261648"/>
                      <wp:effectExtent l="0" t="0" r="6985" b="508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61648"/>
                              </a:xfrm>
                              <a:prstGeom prst="rect">
                                <a:avLst/>
                              </a:prstGeom>
                              <a:solidFill>
                                <a:srgbClr val="FFFFFF"/>
                              </a:solidFill>
                              <a:ln w="9525">
                                <a:noFill/>
                                <a:miter lim="800000"/>
                                <a:headEnd/>
                                <a:tailEnd/>
                              </a:ln>
                            </wps:spPr>
                            <wps:txbx>
                              <w:txbxContent>
                                <w:p w14:paraId="69171A16" w14:textId="231E8078"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8FF" id="Text Box 323" o:spid="_x0000_s1078" type="#_x0000_t202" style="position:absolute;left:0;text-align:left;margin-left:308.7pt;margin-top:24.6pt;width:123.95pt;height:20.6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" stroked="f">
                      <v:textbox>
                        <w:txbxContent>
                          <w:p w14:paraId="69171A16" w14:textId="231E8078" w:rsidR="00D41CD3" w:rsidRDefault="00D41CD3"/>
                        </w:txbxContent>
                      </v:textbox>
                    </v:shape>
                  </w:pict>
                </mc:Fallback>
              </mc:AlternateContent>
            </w:r>
            <w:r w:rsidRPr="000B0E4F">
              <w:rPr>
                <w:noProof/>
                <w:color w:val="363534" w:themeColor="text1"/>
                <w:sz w:val="20"/>
              </w:rPr>
              <mc:AlternateContent>
                <mc:Choice Requires="wps">
                  <w:drawing>
                    <wp:anchor distT="45720" distB="45720" distL="114300" distR="114300" simplePos="0" relativeHeight="251658267" behindDoc="0" locked="0" layoutInCell="1" allowOverlap="1" wp14:anchorId="61840AF2" wp14:editId="3E15502C">
                      <wp:simplePos x="0" y="0"/>
                      <wp:positionH relativeFrom="column">
                        <wp:posOffset>135477</wp:posOffset>
                      </wp:positionH>
                      <wp:positionV relativeFrom="paragraph">
                        <wp:posOffset>320427</wp:posOffset>
                      </wp:positionV>
                      <wp:extent cx="3490622" cy="254441"/>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54441"/>
                              </a:xfrm>
                              <a:prstGeom prst="rect">
                                <a:avLst/>
                              </a:prstGeom>
                              <a:solidFill>
                                <a:srgbClr val="FFFFFF"/>
                              </a:solidFill>
                              <a:ln w="9525">
                                <a:noFill/>
                                <a:miter lim="800000"/>
                                <a:headEnd/>
                                <a:tailEnd/>
                              </a:ln>
                            </wps:spPr>
                            <wps:txbx>
                              <w:txbxContent>
                                <w:p w14:paraId="46AFBF29" w14:textId="627A1C73"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0AF2" id="Text Box 322" o:spid="_x0000_s1079" type="#_x0000_t202" style="position:absolute;left:0;text-align:left;margin-left:10.65pt;margin-top:25.25pt;width:274.85pt;height:20.0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" stroked="f">
                      <v:textbox>
                        <w:txbxContent>
                          <w:p w14:paraId="46AFBF29" w14:textId="627A1C73" w:rsidR="00D41CD3" w:rsidRDefault="00D41CD3"/>
                        </w:txbxContent>
                      </v:textbox>
                    </v:shape>
                  </w:pict>
                </mc:Fallback>
              </mc:AlternateContent>
            </w:r>
            <w:r w:rsidRPr="000B0E4F">
              <w:rPr>
                <w:color w:val="363534" w:themeColor="text1"/>
                <w:sz w:val="20"/>
              </w:rPr>
              <w:t>Amount of coverage (minimum $20,000,000 for any one claim):         Expiry date (DD/MM/YY)</w:t>
            </w:r>
          </w:p>
          <w:p w14:paraId="4BD99BC7" w14:textId="4C07F430" w:rsidR="00755E27" w:rsidRDefault="00755E27" w:rsidP="00755E27">
            <w:pPr>
              <w:pStyle w:val="HighlightBoxText"/>
            </w:pPr>
          </w:p>
        </w:tc>
      </w:tr>
    </w:tbl>
    <w:p w14:paraId="52994C6D" w14:textId="5AFA3DAD" w:rsidR="007E5B4C" w:rsidRDefault="007E5B4C" w:rsidP="00254A01"/>
    <w:p w14:paraId="60FE897B" w14:textId="77777777" w:rsidR="00755E27" w:rsidRDefault="00755E27" w:rsidP="00254A01">
      <w:pPr>
        <w:sectPr w:rsidR="00755E27" w:rsidSect="00DD5A66">
          <w:type w:val="continuous"/>
          <w:pgSz w:w="11907" w:h="16840" w:code="9"/>
          <w:pgMar w:top="2211" w:right="851" w:bottom="1758" w:left="851" w:header="284" w:footer="284" w:gutter="0"/>
          <w:cols w:space="284"/>
          <w:docGrid w:linePitch="360"/>
        </w:sectPr>
      </w:pPr>
    </w:p>
    <w:p w14:paraId="4D1CF8FA" w14:textId="34955C31" w:rsidR="00755E27" w:rsidRDefault="00755E27" w:rsidP="00254A01"/>
    <w:tbl>
      <w:tblPr>
        <w:tblStyle w:val="HighlightTable"/>
        <w:tblW w:w="5000" w:type="pct"/>
        <w:tblLook w:val="0600" w:firstRow="0" w:lastRow="0" w:firstColumn="0" w:lastColumn="0" w:noHBand="1" w:noVBand="1"/>
        <w:tblCaption w:val="Hightlight Text"/>
      </w:tblPr>
      <w:tblGrid>
        <w:gridCol w:w="10205"/>
      </w:tblGrid>
      <w:tr w:rsidR="00162C6C" w14:paraId="32BC0E33" w14:textId="77777777" w:rsidTr="0076059B">
        <w:tc>
          <w:tcPr>
            <w:tcW w:w="5000" w:type="pct"/>
            <w:shd w:val="clear" w:color="auto" w:fill="E5F7F6" w:themeFill="background2"/>
          </w:tcPr>
          <w:p w14:paraId="3EAE625C" w14:textId="53A64B77" w:rsidR="00162C6C" w:rsidRPr="000B0E4F" w:rsidRDefault="00162C6C" w:rsidP="00162C6C">
            <w:pPr>
              <w:pStyle w:val="PullOutBoxHeading"/>
              <w:rPr>
                <w:color w:val="363534" w:themeColor="text1"/>
                <w:sz w:val="20"/>
                <w:szCs w:val="20"/>
              </w:rPr>
            </w:pPr>
            <w:r w:rsidRPr="000B0E4F">
              <w:rPr>
                <w:color w:val="363534" w:themeColor="text1"/>
                <w:sz w:val="20"/>
                <w:szCs w:val="20"/>
              </w:rPr>
              <w:t>Checklist</w:t>
            </w:r>
          </w:p>
          <w:p w14:paraId="43002788" w14:textId="005000A2" w:rsidR="00162C6C" w:rsidRPr="000B0E4F" w:rsidRDefault="00162C6C" w:rsidP="00CF3900">
            <w:pPr>
              <w:pStyle w:val="HighlightBoxText"/>
              <w:jc w:val="both"/>
              <w:rPr>
                <w:color w:val="363534" w:themeColor="text1"/>
                <w:sz w:val="20"/>
              </w:rPr>
            </w:pPr>
            <w:r w:rsidRPr="000B0E4F">
              <w:rPr>
                <w:color w:val="363534" w:themeColor="text1"/>
                <w:sz w:val="20"/>
              </w:rPr>
              <w:t>An inco</w:t>
            </w:r>
            <w:r w:rsidR="00CF3900" w:rsidRPr="000B0E4F">
              <w:rPr>
                <w:color w:val="363534" w:themeColor="text1"/>
                <w:sz w:val="20"/>
              </w:rPr>
              <w:t xml:space="preserve">mplete form could lead to delay </w:t>
            </w:r>
            <w:r w:rsidRPr="000B0E4F">
              <w:rPr>
                <w:color w:val="363534" w:themeColor="text1"/>
                <w:sz w:val="20"/>
              </w:rPr>
              <w:t>in the processing of your application.</w:t>
            </w:r>
          </w:p>
          <w:p w14:paraId="32764EB7" w14:textId="77777777" w:rsidR="00CF3900" w:rsidRPr="000B0E4F" w:rsidRDefault="00CF3900" w:rsidP="00162C6C">
            <w:pPr>
              <w:pStyle w:val="HighlightBoxText"/>
              <w:rPr>
                <w:color w:val="363534" w:themeColor="text1"/>
                <w:sz w:val="20"/>
              </w:rPr>
            </w:pPr>
          </w:p>
          <w:p w14:paraId="1BCD128E" w14:textId="5742A30F" w:rsidR="00162C6C" w:rsidRPr="000B0E4F" w:rsidRDefault="00755E27"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66" behindDoc="0" locked="0" layoutInCell="1" allowOverlap="1" wp14:anchorId="669F523A" wp14:editId="52B18EC9">
                      <wp:simplePos x="0" y="0"/>
                      <wp:positionH relativeFrom="column">
                        <wp:posOffset>127000</wp:posOffset>
                      </wp:positionH>
                      <wp:positionV relativeFrom="paragraph">
                        <wp:posOffset>266700</wp:posOffset>
                      </wp:positionV>
                      <wp:extent cx="325755" cy="269875"/>
                      <wp:effectExtent l="0" t="0" r="0" b="0"/>
                      <wp:wrapThrough wrapText="bothSides">
                        <wp:wrapPolygon edited="0">
                          <wp:start x="0" y="0"/>
                          <wp:lineTo x="0" y="19821"/>
                          <wp:lineTo x="20211" y="19821"/>
                          <wp:lineTo x="20211" y="0"/>
                          <wp:lineTo x="0" y="0"/>
                        </wp:wrapPolygon>
                      </wp:wrapThrough>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9875"/>
                              </a:xfrm>
                              <a:prstGeom prst="rect">
                                <a:avLst/>
                              </a:prstGeom>
                              <a:solidFill>
                                <a:srgbClr val="FFFFFF"/>
                              </a:solidFill>
                              <a:ln w="9525">
                                <a:noFill/>
                                <a:miter lim="800000"/>
                                <a:headEnd/>
                                <a:tailEnd/>
                              </a:ln>
                            </wps:spPr>
                            <wps:txbx>
                              <w:txbxContent>
                                <w:p w14:paraId="37A51DDF" w14:textId="0672D36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523A" id="Text Box 202" o:spid="_x0000_s1080" type="#_x0000_t202" style="position:absolute;left:0;text-align:left;margin-left:10pt;margin-top:21pt;width:25.65pt;height:21.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" stroked="f">
                      <v:textbox>
                        <w:txbxContent>
                          <w:p w14:paraId="37A51DDF" w14:textId="0672D365" w:rsidR="00D41CD3" w:rsidRDefault="00D41CD3"/>
                        </w:txbxContent>
                      </v:textbox>
                      <w10:wrap type="through"/>
                    </v:shape>
                  </w:pict>
                </mc:Fallback>
              </mc:AlternateContent>
            </w:r>
            <w:r w:rsidR="00162C6C" w:rsidRPr="000B0E4F">
              <w:rPr>
                <w:color w:val="363534" w:themeColor="text1"/>
                <w:sz w:val="20"/>
              </w:rPr>
              <w:t xml:space="preserve">Have you: </w:t>
            </w:r>
          </w:p>
          <w:p w14:paraId="378D027C" w14:textId="2EC71072" w:rsidR="00162C6C" w:rsidRPr="000B0E4F" w:rsidRDefault="00162C6C" w:rsidP="00162C6C">
            <w:pPr>
              <w:pStyle w:val="HighlightBoxText"/>
              <w:rPr>
                <w:color w:val="363534" w:themeColor="text1"/>
                <w:sz w:val="20"/>
              </w:rPr>
            </w:pPr>
            <w:r w:rsidRPr="000B0E4F">
              <w:rPr>
                <w:color w:val="363534" w:themeColor="text1"/>
                <w:sz w:val="20"/>
              </w:rPr>
              <w:t>Discussed the Tour Operator Licence application with the relevant land manager?</w:t>
            </w:r>
          </w:p>
          <w:p w14:paraId="22641858" w14:textId="4EDF072D" w:rsidR="00755E27" w:rsidRPr="000B0E4F" w:rsidRDefault="00755E27" w:rsidP="00162C6C">
            <w:pPr>
              <w:pStyle w:val="HighlightBoxText"/>
              <w:rPr>
                <w:color w:val="363534" w:themeColor="text1"/>
                <w:sz w:val="20"/>
              </w:rPr>
            </w:pPr>
          </w:p>
          <w:p w14:paraId="05A9B019" w14:textId="5D231BD8"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0" behindDoc="0" locked="0" layoutInCell="1" allowOverlap="1" wp14:anchorId="2786B54C" wp14:editId="2B4D212D">
                      <wp:simplePos x="0" y="0"/>
                      <wp:positionH relativeFrom="column">
                        <wp:posOffset>123825</wp:posOffset>
                      </wp:positionH>
                      <wp:positionV relativeFrom="paragraph">
                        <wp:posOffset>9525</wp:posOffset>
                      </wp:positionV>
                      <wp:extent cx="309245" cy="269875"/>
                      <wp:effectExtent l="0" t="0" r="0" b="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9875"/>
                              </a:xfrm>
                              <a:prstGeom prst="rect">
                                <a:avLst/>
                              </a:prstGeom>
                              <a:solidFill>
                                <a:srgbClr val="FFFFFF"/>
                              </a:solidFill>
                              <a:ln w="9525">
                                <a:noFill/>
                                <a:miter lim="800000"/>
                                <a:headEnd/>
                                <a:tailEnd/>
                              </a:ln>
                            </wps:spPr>
                            <wps:txbx>
                              <w:txbxContent>
                                <w:p w14:paraId="056364B7" w14:textId="0628987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B54C" id="Text Box 336" o:spid="_x0000_s1081" type="#_x0000_t202" style="position:absolute;left:0;text-align:left;margin-left:9.75pt;margin-top:.75pt;width:24.35pt;height:21.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" stroked="f">
                      <v:textbox>
                        <w:txbxContent>
                          <w:p w14:paraId="056364B7" w14:textId="06289879" w:rsidR="00D41CD3" w:rsidRDefault="00D41CD3"/>
                        </w:txbxContent>
                      </v:textbox>
                      <w10:wrap type="square"/>
                    </v:shape>
                  </w:pict>
                </mc:Fallback>
              </mc:AlternateContent>
            </w:r>
            <w:r w:rsidR="00755E27" w:rsidRPr="000B0E4F">
              <w:rPr>
                <w:noProof/>
                <w:color w:val="363534" w:themeColor="text1"/>
                <w:sz w:val="20"/>
              </w:rPr>
              <mc:AlternateContent>
                <mc:Choice Requires="wps">
                  <w:drawing>
                    <wp:anchor distT="45720" distB="45720" distL="114300" distR="114300" simplePos="0" relativeHeight="251658269" behindDoc="1" locked="0" layoutInCell="1" allowOverlap="1" wp14:anchorId="1A2F3B7B" wp14:editId="510ED1A0">
                      <wp:simplePos x="0" y="0"/>
                      <wp:positionH relativeFrom="column">
                        <wp:posOffset>1939925</wp:posOffset>
                      </wp:positionH>
                      <wp:positionV relativeFrom="paragraph">
                        <wp:posOffset>-1101090</wp:posOffset>
                      </wp:positionV>
                      <wp:extent cx="294005" cy="260350"/>
                      <wp:effectExtent l="0" t="0" r="10795" b="25400"/>
                      <wp:wrapTight wrapText="bothSides">
                        <wp:wrapPolygon edited="0">
                          <wp:start x="0" y="0"/>
                          <wp:lineTo x="0" y="22127"/>
                          <wp:lineTo x="20994" y="22127"/>
                          <wp:lineTo x="20994" y="0"/>
                          <wp:lineTo x="0" y="0"/>
                        </wp:wrapPolygon>
                      </wp:wrapTight>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0350"/>
                              </a:xfrm>
                              <a:prstGeom prst="rect">
                                <a:avLst/>
                              </a:prstGeom>
                              <a:solidFill>
                                <a:srgbClr val="FFFFFF"/>
                              </a:solidFill>
                              <a:ln w="9525">
                                <a:solidFill>
                                  <a:srgbClr val="000000"/>
                                </a:solidFill>
                                <a:miter lim="800000"/>
                                <a:headEnd/>
                                <a:tailEnd/>
                              </a:ln>
                            </wps:spPr>
                            <wps:txbx>
                              <w:txbxContent>
                                <w:p w14:paraId="4411D1E9" w14:textId="7152E8D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3B7B" id="Text Box 329" o:spid="_x0000_s1082" type="#_x0000_t202" style="position:absolute;left:0;text-align:left;margin-left:152.75pt;margin-top:-86.7pt;width:23.15pt;height:20.5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p5FQIAACY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">
                      <v:textbox>
                        <w:txbxContent>
                          <w:p w14:paraId="4411D1E9" w14:textId="7152E8D9" w:rsidR="00D41CD3" w:rsidRDefault="00D41CD3"/>
                        </w:txbxContent>
                      </v:textbox>
                      <w10:wrap type="tight"/>
                    </v:shape>
                  </w:pict>
                </mc:Fallback>
              </mc:AlternateContent>
            </w:r>
            <w:r w:rsidR="00162C6C" w:rsidRPr="000B0E4F">
              <w:rPr>
                <w:color w:val="363534" w:themeColor="text1"/>
                <w:sz w:val="20"/>
              </w:rPr>
              <w:t>Read and understood the Information for Applicants contained in Part 1?</w:t>
            </w:r>
          </w:p>
          <w:p w14:paraId="681E2AA9" w14:textId="4F3F03FD" w:rsidR="006C1AE2"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1" behindDoc="0" locked="0" layoutInCell="1" allowOverlap="1" wp14:anchorId="707A92A9" wp14:editId="6216BC85">
                      <wp:simplePos x="0" y="0"/>
                      <wp:positionH relativeFrom="column">
                        <wp:posOffset>-419100</wp:posOffset>
                      </wp:positionH>
                      <wp:positionV relativeFrom="paragraph">
                        <wp:posOffset>269240</wp:posOffset>
                      </wp:positionV>
                      <wp:extent cx="309245" cy="277495"/>
                      <wp:effectExtent l="0" t="0" r="0" b="8255"/>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7495"/>
                              </a:xfrm>
                              <a:prstGeom prst="rect">
                                <a:avLst/>
                              </a:prstGeom>
                              <a:solidFill>
                                <a:srgbClr val="FFFFFF"/>
                              </a:solidFill>
                              <a:ln w="9525">
                                <a:noFill/>
                                <a:miter lim="800000"/>
                                <a:headEnd/>
                                <a:tailEnd/>
                              </a:ln>
                            </wps:spPr>
                            <wps:txbx>
                              <w:txbxContent>
                                <w:p w14:paraId="71BDC303" w14:textId="1B81E5E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92A9" id="Text Box 337" o:spid="_x0000_s1083" type="#_x0000_t202" style="position:absolute;left:0;text-align:left;margin-left:-33pt;margin-top:21.2pt;width:24.35pt;height:21.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" stroked="f">
                      <v:textbox>
                        <w:txbxContent>
                          <w:p w14:paraId="71BDC303" w14:textId="1B81E5E7" w:rsidR="00D41CD3" w:rsidRDefault="00D41CD3"/>
                        </w:txbxContent>
                      </v:textbox>
                      <w10:wrap type="square"/>
                    </v:shape>
                  </w:pict>
                </mc:Fallback>
              </mc:AlternateContent>
            </w:r>
          </w:p>
          <w:p w14:paraId="59D55093" w14:textId="526A334D" w:rsidR="00162C6C" w:rsidRPr="000B0E4F" w:rsidRDefault="00162C6C" w:rsidP="00162C6C">
            <w:pPr>
              <w:pStyle w:val="HighlightBoxText"/>
              <w:rPr>
                <w:color w:val="363534" w:themeColor="text1"/>
                <w:sz w:val="20"/>
              </w:rPr>
            </w:pPr>
            <w:r w:rsidRPr="000B0E4F">
              <w:rPr>
                <w:color w:val="363534" w:themeColor="text1"/>
                <w:sz w:val="20"/>
              </w:rPr>
              <w:t>Completed the Applicant Details in Part 2?</w:t>
            </w:r>
          </w:p>
          <w:p w14:paraId="74835215" w14:textId="77777777" w:rsidR="00CF3900"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2" behindDoc="0" locked="0" layoutInCell="1" allowOverlap="1" wp14:anchorId="6A6AA74A" wp14:editId="750CC742">
                      <wp:simplePos x="0" y="0"/>
                      <wp:positionH relativeFrom="column">
                        <wp:posOffset>-424152</wp:posOffset>
                      </wp:positionH>
                      <wp:positionV relativeFrom="paragraph">
                        <wp:posOffset>264215</wp:posOffset>
                      </wp:positionV>
                      <wp:extent cx="325120" cy="259715"/>
                      <wp:effectExtent l="0" t="0" r="0" b="6985"/>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715"/>
                              </a:xfrm>
                              <a:prstGeom prst="rect">
                                <a:avLst/>
                              </a:prstGeom>
                              <a:solidFill>
                                <a:srgbClr val="FFFFFF"/>
                              </a:solidFill>
                              <a:ln w="9525">
                                <a:noFill/>
                                <a:miter lim="800000"/>
                                <a:headEnd/>
                                <a:tailEnd/>
                              </a:ln>
                            </wps:spPr>
                            <wps:txbx>
                              <w:txbxContent>
                                <w:p w14:paraId="6A303A4F" w14:textId="0D451F7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A74A" id="Text Box 338" o:spid="_x0000_s1084" type="#_x0000_t202" style="position:absolute;left:0;text-align:left;margin-left:-33.4pt;margin-top:20.8pt;width:25.6pt;height:20.4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" stroked="f">
                      <v:textbox>
                        <w:txbxContent>
                          <w:p w14:paraId="6A303A4F" w14:textId="0D451F7D" w:rsidR="00D41CD3" w:rsidRDefault="00D41CD3"/>
                        </w:txbxContent>
                      </v:textbox>
                      <w10:wrap type="square"/>
                    </v:shape>
                  </w:pict>
                </mc:Fallback>
              </mc:AlternateContent>
            </w:r>
          </w:p>
          <w:p w14:paraId="59D03C64" w14:textId="18BB3AFB" w:rsidR="00162C6C" w:rsidRPr="000B0E4F" w:rsidRDefault="00162C6C" w:rsidP="00162C6C">
            <w:pPr>
              <w:pStyle w:val="HighlightBoxText"/>
              <w:rPr>
                <w:color w:val="363534" w:themeColor="text1"/>
                <w:sz w:val="20"/>
              </w:rPr>
            </w:pPr>
            <w:r w:rsidRPr="000B0E4F">
              <w:rPr>
                <w:color w:val="363534" w:themeColor="text1"/>
                <w:sz w:val="20"/>
              </w:rPr>
              <w:t>Completed the Tour Details in Part 3?</w:t>
            </w:r>
          </w:p>
          <w:p w14:paraId="61D262F5" w14:textId="00B009F8" w:rsidR="00CF3900" w:rsidRPr="000B0E4F" w:rsidRDefault="00CF3900" w:rsidP="00162C6C">
            <w:pPr>
              <w:pStyle w:val="HighlightBoxText"/>
              <w:rPr>
                <w:color w:val="363534" w:themeColor="text1"/>
                <w:sz w:val="20"/>
              </w:rPr>
            </w:pPr>
          </w:p>
          <w:p w14:paraId="1CC765E3" w14:textId="7C7B2E54"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3" behindDoc="0" locked="0" layoutInCell="1" allowOverlap="1" wp14:anchorId="734896CB" wp14:editId="412577F4">
                      <wp:simplePos x="0" y="0"/>
                      <wp:positionH relativeFrom="column">
                        <wp:posOffset>133985</wp:posOffset>
                      </wp:positionH>
                      <wp:positionV relativeFrom="paragraph">
                        <wp:posOffset>30480</wp:posOffset>
                      </wp:positionV>
                      <wp:extent cx="317500" cy="262255"/>
                      <wp:effectExtent l="0" t="0" r="6350" b="4445"/>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2255"/>
                              </a:xfrm>
                              <a:prstGeom prst="rect">
                                <a:avLst/>
                              </a:prstGeom>
                              <a:solidFill>
                                <a:srgbClr val="FFFFFF"/>
                              </a:solidFill>
                              <a:ln w="9525">
                                <a:noFill/>
                                <a:miter lim="800000"/>
                                <a:headEnd/>
                                <a:tailEnd/>
                              </a:ln>
                            </wps:spPr>
                            <wps:txbx>
                              <w:txbxContent>
                                <w:p w14:paraId="4221F6BF" w14:textId="47164C1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96CB" id="Text Box 339" o:spid="_x0000_s1085" type="#_x0000_t202" style="position:absolute;left:0;text-align:left;margin-left:10.55pt;margin-top:2.4pt;width:25pt;height:20.6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" stroked="f">
                      <v:textbox>
                        <w:txbxContent>
                          <w:p w14:paraId="4221F6BF" w14:textId="47164C16" w:rsidR="00D41CD3" w:rsidRDefault="00D41CD3"/>
                        </w:txbxContent>
                      </v:textbox>
                      <w10:wrap type="square"/>
                    </v:shape>
                  </w:pict>
                </mc:Fallback>
              </mc:AlternateContent>
            </w:r>
            <w:r w:rsidR="00162C6C" w:rsidRPr="000B0E4F">
              <w:rPr>
                <w:color w:val="363534" w:themeColor="text1"/>
                <w:sz w:val="20"/>
              </w:rPr>
              <w:t>Attached all supporting documentation</w:t>
            </w:r>
            <w:r w:rsidR="00051E29" w:rsidRPr="000B0E4F">
              <w:rPr>
                <w:color w:val="363534" w:themeColor="text1"/>
                <w:sz w:val="20"/>
              </w:rPr>
              <w:t xml:space="preserve"> to</w:t>
            </w:r>
            <w:r w:rsidR="00162C6C" w:rsidRPr="000B0E4F">
              <w:rPr>
                <w:color w:val="363534" w:themeColor="text1"/>
                <w:sz w:val="20"/>
              </w:rPr>
              <w:t xml:space="preserve"> this licence application </w:t>
            </w:r>
            <w:r w:rsidR="00051E29" w:rsidRPr="000B0E4F">
              <w:rPr>
                <w:color w:val="363534" w:themeColor="text1"/>
                <w:sz w:val="20"/>
              </w:rPr>
              <w:t>(tour schedule maps, accreditation evidence)?</w:t>
            </w:r>
          </w:p>
          <w:p w14:paraId="4699401D" w14:textId="37D57E31"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4" behindDoc="0" locked="0" layoutInCell="1" allowOverlap="1" wp14:anchorId="558C1411" wp14:editId="52ACEEE3">
                      <wp:simplePos x="0" y="0"/>
                      <wp:positionH relativeFrom="column">
                        <wp:posOffset>139065</wp:posOffset>
                      </wp:positionH>
                      <wp:positionV relativeFrom="paragraph">
                        <wp:posOffset>214630</wp:posOffset>
                      </wp:positionV>
                      <wp:extent cx="304800" cy="254000"/>
                      <wp:effectExtent l="0" t="0" r="0" b="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noFill/>
                                <a:miter lim="800000"/>
                                <a:headEnd/>
                                <a:tailEnd/>
                              </a:ln>
                            </wps:spPr>
                            <wps:txbx>
                              <w:txbxContent>
                                <w:p w14:paraId="7DB65851" w14:textId="245E50FE"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1411" id="Text Box 340" o:spid="_x0000_s1086" type="#_x0000_t202" style="position:absolute;left:0;text-align:left;margin-left:10.95pt;margin-top:16.9pt;width:24pt;height:20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" stroked="f">
                      <v:textbox>
                        <w:txbxContent>
                          <w:p w14:paraId="7DB65851" w14:textId="245E50FE" w:rsidR="00D41CD3" w:rsidRDefault="00D41CD3"/>
                        </w:txbxContent>
                      </v:textbox>
                      <w10:wrap type="square"/>
                    </v:shape>
                  </w:pict>
                </mc:Fallback>
              </mc:AlternateContent>
            </w:r>
          </w:p>
          <w:p w14:paraId="6D2F82DF" w14:textId="0BDCFCA8" w:rsidR="00051E29" w:rsidRPr="000B0E4F" w:rsidRDefault="00051E29" w:rsidP="00162C6C">
            <w:pPr>
              <w:pStyle w:val="HighlightBoxText"/>
              <w:rPr>
                <w:color w:val="363534" w:themeColor="text1"/>
                <w:sz w:val="20"/>
              </w:rPr>
            </w:pPr>
            <w:r w:rsidRPr="000B0E4F">
              <w:rPr>
                <w:color w:val="363534" w:themeColor="text1"/>
                <w:sz w:val="20"/>
              </w:rPr>
              <w:t>Read and understood the standard terms and conditions of licence set out in Part 4?</w:t>
            </w:r>
          </w:p>
          <w:p w14:paraId="0AD348BE" w14:textId="4F8C66DC"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5" behindDoc="0" locked="0" layoutInCell="1" allowOverlap="1" wp14:anchorId="631D87A2" wp14:editId="5AC9B05D">
                      <wp:simplePos x="0" y="0"/>
                      <wp:positionH relativeFrom="column">
                        <wp:posOffset>145415</wp:posOffset>
                      </wp:positionH>
                      <wp:positionV relativeFrom="paragraph">
                        <wp:posOffset>265430</wp:posOffset>
                      </wp:positionV>
                      <wp:extent cx="306705" cy="269875"/>
                      <wp:effectExtent l="0" t="0" r="0" b="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9875"/>
                              </a:xfrm>
                              <a:prstGeom prst="rect">
                                <a:avLst/>
                              </a:prstGeom>
                              <a:solidFill>
                                <a:srgbClr val="FFFFFF"/>
                              </a:solidFill>
                              <a:ln w="9525">
                                <a:noFill/>
                                <a:miter lim="800000"/>
                                <a:headEnd/>
                                <a:tailEnd/>
                              </a:ln>
                            </wps:spPr>
                            <wps:txbx>
                              <w:txbxContent>
                                <w:p w14:paraId="2D2DFD51" w14:textId="389C059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87A2" id="Text Box 341" o:spid="_x0000_s1087" type="#_x0000_t202" style="position:absolute;left:0;text-align:left;margin-left:11.45pt;margin-top:20.9pt;width:24.15pt;height:21.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" stroked="f">
                      <v:textbox>
                        <w:txbxContent>
                          <w:p w14:paraId="2D2DFD51" w14:textId="389C0595" w:rsidR="00D41CD3" w:rsidRDefault="00D41CD3"/>
                        </w:txbxContent>
                      </v:textbox>
                      <w10:wrap type="square"/>
                    </v:shape>
                  </w:pict>
                </mc:Fallback>
              </mc:AlternateContent>
            </w:r>
          </w:p>
          <w:p w14:paraId="63E54AB0" w14:textId="070B1760" w:rsidR="00162C6C" w:rsidRPr="000B0E4F" w:rsidRDefault="00051E29" w:rsidP="00755E27">
            <w:pPr>
              <w:pStyle w:val="HighlightBoxText"/>
              <w:rPr>
                <w:color w:val="363534" w:themeColor="text1"/>
                <w:sz w:val="20"/>
              </w:rPr>
            </w:pPr>
            <w:r w:rsidRPr="000B0E4F">
              <w:rPr>
                <w:color w:val="363534" w:themeColor="text1"/>
                <w:sz w:val="20"/>
              </w:rPr>
              <w:t>Provided a Schedule of Insurance in accordance with the requirements set out in Part 4?</w:t>
            </w:r>
          </w:p>
          <w:p w14:paraId="24A51F6B" w14:textId="77777777" w:rsidR="00755E27" w:rsidRPr="000B0E4F" w:rsidRDefault="00755E27" w:rsidP="00755E27">
            <w:pPr>
              <w:pStyle w:val="HighlightBoxText"/>
              <w:rPr>
                <w:color w:val="363534" w:themeColor="text1"/>
                <w:sz w:val="20"/>
              </w:rPr>
            </w:pPr>
          </w:p>
          <w:p w14:paraId="2AB311BB" w14:textId="098EE044" w:rsidR="00755E27" w:rsidRDefault="00755E27" w:rsidP="00755E27">
            <w:pPr>
              <w:pStyle w:val="HighlightBoxText"/>
            </w:pPr>
          </w:p>
        </w:tc>
      </w:tr>
    </w:tbl>
    <w:p w14:paraId="4DAC63DA" w14:textId="296B3986" w:rsidR="00703C82" w:rsidRDefault="00703C82" w:rsidP="00254A01"/>
    <w:p w14:paraId="1B9FEF47" w14:textId="77777777" w:rsidR="00510875" w:rsidRDefault="00510875" w:rsidP="00254A01">
      <w:pPr>
        <w:sectPr w:rsidR="00510875" w:rsidSect="00DD5A66">
          <w:headerReference w:type="default" r:id="rId36"/>
          <w:pgSz w:w="11907" w:h="16840" w:code="9"/>
          <w:pgMar w:top="2211" w:right="851" w:bottom="1758" w:left="851" w:header="284" w:footer="284" w:gutter="0"/>
          <w:cols w:space="284"/>
          <w:docGrid w:linePitch="360"/>
        </w:sectPr>
      </w:pPr>
    </w:p>
    <w:p w14:paraId="776113BB" w14:textId="1A236A72" w:rsidR="00080236" w:rsidRDefault="00080236" w:rsidP="00254A01"/>
    <w:p w14:paraId="149EAC6F" w14:textId="77777777" w:rsidR="00D43E35" w:rsidRDefault="00D43E35" w:rsidP="00254A01">
      <w:pPr>
        <w:sectPr w:rsidR="00D43E35" w:rsidSect="00DD5A66">
          <w:type w:val="continuous"/>
          <w:pgSz w:w="11907" w:h="16840" w:code="9"/>
          <w:pgMar w:top="2211" w:right="851" w:bottom="1758" w:left="851" w:header="284" w:footer="284" w:gutter="0"/>
          <w:cols w:num="2" w:space="284"/>
          <w:docGrid w:linePitch="360"/>
        </w:sectPr>
      </w:pPr>
    </w:p>
    <w:p w14:paraId="623EDDA0" w14:textId="211A9A50" w:rsidR="00DF4943" w:rsidRDefault="00DF4943" w:rsidP="00254A01"/>
    <w:sectPr w:rsidR="00DF4943" w:rsidSect="00DD5A6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D71E" w14:textId="77777777" w:rsidR="00DD5A66" w:rsidRDefault="00DD5A66">
      <w:r>
        <w:separator/>
      </w:r>
    </w:p>
    <w:p w14:paraId="2C7C7922" w14:textId="77777777" w:rsidR="00DD5A66" w:rsidRDefault="00DD5A66"/>
    <w:p w14:paraId="3E3FE205" w14:textId="77777777" w:rsidR="00DD5A66" w:rsidRDefault="00DD5A66"/>
  </w:endnote>
  <w:endnote w:type="continuationSeparator" w:id="0">
    <w:p w14:paraId="1D44B4E5" w14:textId="77777777" w:rsidR="00DD5A66" w:rsidRDefault="00DD5A66">
      <w:r>
        <w:continuationSeparator/>
      </w:r>
    </w:p>
    <w:p w14:paraId="6FDC6990" w14:textId="77777777" w:rsidR="00DD5A66" w:rsidRDefault="00DD5A66"/>
    <w:p w14:paraId="75CAB83D" w14:textId="77777777" w:rsidR="00DD5A66" w:rsidRDefault="00DD5A66"/>
  </w:endnote>
  <w:endnote w:type="continuationNotice" w:id="1">
    <w:p w14:paraId="27CB6131" w14:textId="77777777" w:rsidR="00DD5A66" w:rsidRDefault="00DD5A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958" w14:textId="22726E89" w:rsidR="00D41CD3" w:rsidRDefault="00D41CD3">
    <w:pPr>
      <w:pStyle w:val="Footer"/>
    </w:pPr>
    <w:r>
      <w:t xml:space="preserve">Tour Operator and Activity Provider Licence Application  </w:t>
    </w:r>
    <w:r>
      <w:fldChar w:fldCharType="begin"/>
    </w:r>
    <w:r>
      <w:instrText xml:space="preserve"> PAGE   \* MERGEFORMAT </w:instrText>
    </w:r>
    <w:r>
      <w:fldChar w:fldCharType="separate"/>
    </w:r>
    <w:r>
      <w:rPr>
        <w:noProof/>
      </w:rPr>
      <w:t>6</w:t>
    </w:r>
    <w:r>
      <w:rPr>
        <w:noProof/>
      </w:rPr>
      <w:fldChar w:fldCharType="end"/>
    </w:r>
  </w:p>
  <w:p w14:paraId="62572090" w14:textId="77777777" w:rsidR="00D41CD3" w:rsidRPr="008D7087" w:rsidRDefault="00D41CD3"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2572BDB" w14:textId="77777777" w:rsidTr="00080236">
      <w:trPr>
        <w:trHeight w:val="397"/>
      </w:trPr>
      <w:tc>
        <w:tcPr>
          <w:tcW w:w="9071" w:type="dxa"/>
        </w:tcPr>
        <w:p w14:paraId="7F913610" w14:textId="37BF7C54" w:rsidR="00D41CD3" w:rsidRPr="00CB1FB7" w:rsidRDefault="00D41CD3" w:rsidP="008D7087">
          <w:pPr>
            <w:pStyle w:val="FooterOdd"/>
            <w:rPr>
              <w:b/>
            </w:rPr>
          </w:pPr>
          <w:r>
            <w:rPr>
              <w:b/>
              <w:noProof/>
            </w:rPr>
            <mc:AlternateContent>
              <mc:Choice Requires="wps">
                <w:drawing>
                  <wp:anchor distT="0" distB="0" distL="114300" distR="114300" simplePos="0" relativeHeight="251658289" behindDoc="0" locked="0" layoutInCell="0" allowOverlap="1" wp14:anchorId="48116580" wp14:editId="08D71288">
                    <wp:simplePos x="0" y="0"/>
                    <wp:positionH relativeFrom="page">
                      <wp:posOffset>0</wp:posOffset>
                    </wp:positionH>
                    <wp:positionV relativeFrom="page">
                      <wp:posOffset>10229215</wp:posOffset>
                    </wp:positionV>
                    <wp:extent cx="7560945" cy="273050"/>
                    <wp:effectExtent l="0" t="0" r="0" b="12700"/>
                    <wp:wrapNone/>
                    <wp:docPr id="294" name="Text Box 29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16580" id="_x0000_t202" coordsize="21600,21600" o:spt="202" path="m,l,21600r21600,l21600,xe">
                    <v:stroke joinstyle="miter"/>
                    <v:path gradientshapeok="t" o:connecttype="rect"/>
                  </v:shapetype>
                  <v:shape id="Text Box 294" o:spid="_x0000_s108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00D40F2F" w14:textId="74E8305A"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453A49B9" w14:textId="77777777" w:rsidR="00D41CD3" w:rsidRDefault="00D41CD3" w:rsidP="008D7087">
    <w:pPr>
      <w:pStyle w:val="Footer"/>
    </w:pPr>
  </w:p>
  <w:p w14:paraId="682B295A" w14:textId="77777777" w:rsidR="00D41CD3" w:rsidRPr="008D7087" w:rsidRDefault="00D41CD3"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AAC" w14:textId="4795964A" w:rsidR="00D41CD3" w:rsidRDefault="00D41CD3" w:rsidP="0026074A">
    <w:pPr>
      <w:pStyle w:val="Footer"/>
      <w:rPr>
        <w:caps/>
        <w:noProof/>
        <w:color w:val="66D1CB" w:themeColor="accent2"/>
      </w:rPr>
    </w:pPr>
    <w:r>
      <w:rPr>
        <w:noProof/>
      </w:rPr>
      <mc:AlternateContent>
        <mc:Choice Requires="wps">
          <w:drawing>
            <wp:anchor distT="0" distB="0" distL="114300" distR="114300" simplePos="0" relativeHeight="251658290" behindDoc="0" locked="0" layoutInCell="0" allowOverlap="1" wp14:anchorId="023B71F0" wp14:editId="2D400E67">
              <wp:simplePos x="0" y="0"/>
              <wp:positionH relativeFrom="page">
                <wp:posOffset>0</wp:posOffset>
              </wp:positionH>
              <wp:positionV relativeFrom="page">
                <wp:posOffset>10229215</wp:posOffset>
              </wp:positionV>
              <wp:extent cx="7560945" cy="273050"/>
              <wp:effectExtent l="0" t="0" r="0" b="12700"/>
              <wp:wrapNone/>
              <wp:docPr id="320" name="Text Box 32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B71F0" id="_x0000_t202" coordsize="21600,21600" o:spt="202" path="m,l,21600r21600,l21600,xe">
              <v:stroke joinstyle="miter"/>
              <v:path gradientshapeok="t" o:connecttype="rect"/>
            </v:shapetype>
            <v:shape id="Text Box 320" o:spid="_x0000_s1089" type="#_x0000_t202" alt="{&quot;HashCode&quot;:-1264680268,&quot;Height&quot;:842.0,&quot;Width&quot;:595.0,&quot;Placement&quot;:&quot;Footer&quot;,&quot;Index&quot;:&quot;FirstPage&quot;,&quot;Section&quot;:1,&quot;Top&quot;:0.0,&quot;Left&quot;:0.0}" style="position:absolute;margin-left:0;margin-top:805.45pt;width:595.35pt;height:21.5pt;z-index:251658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26074A">
      <w:rPr>
        <w:caps/>
        <w:color w:val="66D1CB" w:themeColor="accent2"/>
      </w:rPr>
      <w:t xml:space="preserve">Tour operator and activity provider licence </w:t>
    </w:r>
    <w:r w:rsidRPr="0026074A">
      <w:rPr>
        <w:caps/>
        <w:noProof/>
        <w:color w:val="66D1CB" w:themeColor="accent2"/>
      </w:rPr>
      <w:t>application</w:t>
    </w:r>
  </w:p>
  <w:p w14:paraId="24D21ABC" w14:textId="3B9A291F" w:rsidR="00D41CD3" w:rsidRDefault="005B030C" w:rsidP="00BF3066">
    <w:pPr>
      <w:pStyle w:val="Footer"/>
      <w:spacing w:before="1600"/>
    </w:pPr>
    <w:r>
      <w:rPr>
        <w:caps/>
        <w:noProof/>
        <w:color w:val="66D1CB" w:themeColor="accent2"/>
      </w:rPr>
      <w:drawing>
        <wp:anchor distT="0" distB="0" distL="114300" distR="114300" simplePos="0" relativeHeight="251658297" behindDoc="1" locked="0" layoutInCell="1" allowOverlap="1" wp14:anchorId="2428630E" wp14:editId="7973FFC1">
          <wp:simplePos x="0" y="0"/>
          <wp:positionH relativeFrom="column">
            <wp:align>right</wp:align>
          </wp:positionH>
          <wp:positionV relativeFrom="page">
            <wp:posOffset>9429750</wp:posOffset>
          </wp:positionV>
          <wp:extent cx="2829600" cy="1083600"/>
          <wp:effectExtent l="0" t="0" r="0" b="2540"/>
          <wp:wrapSquare wrapText="bothSides"/>
          <wp:docPr id="345" name="Picture 34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9600" cy="1083600"/>
                  </a:xfrm>
                  <a:prstGeom prst="rect">
                    <a:avLst/>
                  </a:prstGeom>
                </pic:spPr>
              </pic:pic>
            </a:graphicData>
          </a:graphic>
          <wp14:sizeRelH relativeFrom="margin">
            <wp14:pctWidth>0</wp14:pctWidth>
          </wp14:sizeRelH>
          <wp14:sizeRelV relativeFrom="margin">
            <wp14:pctHeight>0</wp14:pctHeight>
          </wp14:sizeRelV>
        </wp:anchor>
      </w:drawing>
    </w:r>
    <w:r w:rsidR="00D41CD3" w:rsidRPr="00D55628">
      <w:rPr>
        <w:noProof/>
      </w:rPr>
      <w:drawing>
        <wp:anchor distT="0" distB="0" distL="114300" distR="114300" simplePos="0" relativeHeight="251658287" behindDoc="1" locked="0" layoutInCell="1" allowOverlap="1" wp14:anchorId="73BD4937" wp14:editId="697C83D8">
          <wp:simplePos x="0" y="0"/>
          <wp:positionH relativeFrom="column">
            <wp:posOffset>11430</wp:posOffset>
          </wp:positionH>
          <wp:positionV relativeFrom="paragraph">
            <wp:posOffset>164465</wp:posOffset>
          </wp:positionV>
          <wp:extent cx="2681605" cy="723265"/>
          <wp:effectExtent l="0" t="0" r="4445" b="635"/>
          <wp:wrapTight wrapText="bothSides">
            <wp:wrapPolygon edited="0">
              <wp:start x="0" y="0"/>
              <wp:lineTo x="0" y="21050"/>
              <wp:lineTo x="21482" y="21050"/>
              <wp:lineTo x="21482"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68160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rsidRPr="0026074A" w14:paraId="6835AFA5" w14:textId="77777777" w:rsidTr="00080236">
      <w:trPr>
        <w:trHeight w:val="397"/>
      </w:trPr>
      <w:tc>
        <w:tcPr>
          <w:tcW w:w="9071" w:type="dxa"/>
        </w:tcPr>
        <w:p w14:paraId="2F68CD2E" w14:textId="675920BD" w:rsidR="00D41CD3" w:rsidRPr="0026074A" w:rsidRDefault="00D41CD3" w:rsidP="008D7087">
          <w:pPr>
            <w:pStyle w:val="FooterOdd"/>
            <w:rPr>
              <w:b/>
              <w:color w:val="66D1CB" w:themeColor="accent2"/>
            </w:rPr>
          </w:pPr>
          <w:r>
            <w:rPr>
              <w:b/>
              <w:noProof/>
              <w:color w:val="66D1CB" w:themeColor="accent2"/>
            </w:rPr>
            <mc:AlternateContent>
              <mc:Choice Requires="wps">
                <w:drawing>
                  <wp:anchor distT="0" distB="0" distL="114300" distR="114300" simplePos="0" relativeHeight="251658296" behindDoc="0" locked="0" layoutInCell="0" allowOverlap="1" wp14:anchorId="6149D796" wp14:editId="3FC13632">
                    <wp:simplePos x="0" y="0"/>
                    <wp:positionH relativeFrom="page">
                      <wp:posOffset>0</wp:posOffset>
                    </wp:positionH>
                    <wp:positionV relativeFrom="page">
                      <wp:posOffset>10229215</wp:posOffset>
                    </wp:positionV>
                    <wp:extent cx="7560945" cy="273050"/>
                    <wp:effectExtent l="0" t="0" r="0" b="12700"/>
                    <wp:wrapNone/>
                    <wp:docPr id="321" name="Text Box 321"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9D796" id="_x0000_t202" coordsize="21600,21600" o:spt="202" path="m,l,21600r21600,l21600,xe">
                    <v:stroke joinstyle="miter"/>
                    <v:path gradientshapeok="t" o:connecttype="rect"/>
                  </v:shapetype>
                  <v:shape id="Text Box 321" o:spid="_x0000_s1090"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58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629423FE" w14:textId="77777777" w:rsidR="00D41CD3" w:rsidRPr="0026074A" w:rsidRDefault="00D41CD3" w:rsidP="008D7087">
          <w:pPr>
            <w:pStyle w:val="FooterOddPageNumber"/>
            <w:rPr>
              <w:color w:val="66D1CB" w:themeColor="accent2"/>
            </w:rPr>
          </w:pPr>
          <w:r w:rsidRPr="0026074A">
            <w:rPr>
              <w:color w:val="66D1CB" w:themeColor="accent2"/>
            </w:rPr>
            <w:fldChar w:fldCharType="begin"/>
          </w:r>
          <w:r w:rsidRPr="0026074A">
            <w:rPr>
              <w:color w:val="66D1CB" w:themeColor="accent2"/>
            </w:rPr>
            <w:instrText xml:space="preserve"> PAGE   \* MERGEFORMAT </w:instrText>
          </w:r>
          <w:r w:rsidRPr="0026074A">
            <w:rPr>
              <w:color w:val="66D1CB" w:themeColor="accent2"/>
            </w:rPr>
            <w:fldChar w:fldCharType="separate"/>
          </w:r>
          <w:r w:rsidRPr="0026074A">
            <w:rPr>
              <w:noProof/>
              <w:color w:val="66D1CB" w:themeColor="accent2"/>
            </w:rPr>
            <w:t>18</w:t>
          </w:r>
          <w:r w:rsidRPr="0026074A">
            <w:rPr>
              <w:color w:val="66D1CB" w:themeColor="accent2"/>
            </w:rPr>
            <w:fldChar w:fldCharType="end"/>
          </w:r>
        </w:p>
      </w:tc>
    </w:tr>
  </w:tbl>
  <w:p w14:paraId="6EA04E1E" w14:textId="27096F5B" w:rsidR="00D41CD3" w:rsidRPr="0026074A" w:rsidRDefault="00D41CD3" w:rsidP="008D7087">
    <w:pPr>
      <w:pStyle w:val="Footer"/>
      <w:rPr>
        <w:color w:val="66D1CB" w:themeColor="accent2"/>
      </w:rPr>
    </w:pPr>
    <w:r w:rsidRPr="0026074A">
      <w:rPr>
        <w:caps/>
        <w:color w:val="66D1CB" w:themeColor="accent2"/>
      </w:rPr>
      <w:t xml:space="preserve">Tour operator and activity provider licence </w:t>
    </w:r>
    <w:r w:rsidRPr="0026074A">
      <w:rPr>
        <w:caps/>
        <w:noProof/>
        <w:color w:val="66D1CB" w:themeColor="accent2"/>
      </w:rPr>
      <w:t>application</w:t>
    </w:r>
  </w:p>
  <w:p w14:paraId="16E1B46F" w14:textId="77777777" w:rsidR="00D41CD3" w:rsidRPr="008D7087" w:rsidRDefault="00D41CD3" w:rsidP="008D7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5619077" w14:textId="77777777" w:rsidTr="00080236">
      <w:trPr>
        <w:trHeight w:val="397"/>
      </w:trPr>
      <w:tc>
        <w:tcPr>
          <w:tcW w:w="9071" w:type="dxa"/>
        </w:tcPr>
        <w:p w14:paraId="6275CF25" w14:textId="75E12136" w:rsidR="00D41CD3" w:rsidRPr="00CB1FB7" w:rsidRDefault="00D41CD3" w:rsidP="008D7087">
          <w:pPr>
            <w:pStyle w:val="FooterOdd"/>
            <w:rPr>
              <w:b/>
            </w:rPr>
          </w:pPr>
          <w:r>
            <w:rPr>
              <w:b/>
              <w:noProof/>
            </w:rPr>
            <mc:AlternateContent>
              <mc:Choice Requires="wps">
                <w:drawing>
                  <wp:anchor distT="0" distB="0" distL="114300" distR="114300" simplePos="0" relativeHeight="251658291" behindDoc="0" locked="0" layoutInCell="0" allowOverlap="1" wp14:anchorId="58C40921" wp14:editId="5308F1D0">
                    <wp:simplePos x="0" y="0"/>
                    <wp:positionH relativeFrom="page">
                      <wp:posOffset>0</wp:posOffset>
                    </wp:positionH>
                    <wp:positionV relativeFrom="page">
                      <wp:posOffset>10229215</wp:posOffset>
                    </wp:positionV>
                    <wp:extent cx="7560945" cy="273050"/>
                    <wp:effectExtent l="0" t="0" r="0" b="12700"/>
                    <wp:wrapNone/>
                    <wp:docPr id="330" name="Text Box 330"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40921" id="_x0000_t202" coordsize="21600,21600" o:spt="202" path="m,l,21600r21600,l21600,xe">
                    <v:stroke joinstyle="miter"/>
                    <v:path gradientshapeok="t" o:connecttype="rect"/>
                  </v:shapetype>
                  <v:shape id="Text Box 330" o:spid="_x0000_s1091"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658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5C989A3A" w14:textId="77777777"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6AF0068F" w14:textId="77777777" w:rsidR="00D41CD3" w:rsidRDefault="00D41CD3" w:rsidP="008D7087">
    <w:pPr>
      <w:pStyle w:val="Footer"/>
    </w:pPr>
    <w:r>
      <w:rPr>
        <w:caps/>
        <w:color w:val="00B2A9" w:themeColor="accent1"/>
      </w:rPr>
      <w:t xml:space="preserve">Tour operator and activity provider licence </w:t>
    </w:r>
    <w:r>
      <w:rPr>
        <w:caps/>
        <w:noProof/>
        <w:color w:val="00B2A9" w:themeColor="accent1"/>
      </w:rPr>
      <w:t>application</w:t>
    </w:r>
  </w:p>
  <w:p w14:paraId="15389A48" w14:textId="77777777" w:rsidR="00D41CD3" w:rsidRPr="008D7087" w:rsidRDefault="00D41CD3"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EA23" w14:textId="77777777" w:rsidR="00DD5A66" w:rsidRPr="008F5280" w:rsidRDefault="00DD5A66" w:rsidP="008F5280">
      <w:pPr>
        <w:pStyle w:val="FootnoteSeparator"/>
      </w:pPr>
    </w:p>
    <w:p w14:paraId="26FF1769" w14:textId="77777777" w:rsidR="00DD5A66" w:rsidRDefault="00DD5A66"/>
  </w:footnote>
  <w:footnote w:type="continuationSeparator" w:id="0">
    <w:p w14:paraId="491FDCF5" w14:textId="77777777" w:rsidR="00DD5A66" w:rsidRDefault="00DD5A66" w:rsidP="008F5280">
      <w:pPr>
        <w:pStyle w:val="FootnoteSeparator"/>
      </w:pPr>
    </w:p>
    <w:p w14:paraId="666C87DB" w14:textId="77777777" w:rsidR="00DD5A66" w:rsidRDefault="00DD5A66"/>
    <w:p w14:paraId="6CA4C921" w14:textId="77777777" w:rsidR="00DD5A66" w:rsidRDefault="00DD5A66"/>
  </w:footnote>
  <w:footnote w:type="continuationNotice" w:id="1">
    <w:p w14:paraId="02AE79A1" w14:textId="77777777" w:rsidR="00DD5A66" w:rsidRDefault="00DD5A66" w:rsidP="00D55628"/>
    <w:p w14:paraId="7A7CCE48" w14:textId="77777777" w:rsidR="00DD5A66" w:rsidRDefault="00DD5A66"/>
    <w:p w14:paraId="2102943A" w14:textId="77777777" w:rsidR="00DD5A66" w:rsidRDefault="00DD5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11A646A9" w14:textId="77777777" w:rsidTr="008F2EFD">
      <w:trPr>
        <w:trHeight w:hRule="exact" w:val="1418"/>
      </w:trPr>
      <w:tc>
        <w:tcPr>
          <w:tcW w:w="7761" w:type="dxa"/>
          <w:vAlign w:val="center"/>
        </w:tcPr>
        <w:p w14:paraId="43AE52AB" w14:textId="615AFDC7" w:rsidR="00D41CD3" w:rsidRPr="00975ED3" w:rsidRDefault="00000000" w:rsidP="008F2EFD">
          <w:pPr>
            <w:pStyle w:val="Header"/>
          </w:pPr>
          <w:fldSimple w:instr=" STYLEREF  Title  \* MERGEFORMAT ">
            <w:r w:rsidR="00160225">
              <w:rPr>
                <w:noProof/>
              </w:rPr>
              <w:t xml:space="preserve">Tour Operator and Activity Provider </w:t>
            </w:r>
            <w:r w:rsidR="00160225">
              <w:rPr>
                <w:noProof/>
              </w:rPr>
              <w:br/>
              <w:t>Licence Application</w:t>
            </w:r>
          </w:fldSimple>
        </w:p>
      </w:tc>
    </w:tr>
  </w:tbl>
  <w:p w14:paraId="32F18162" w14:textId="77777777" w:rsidR="00D41CD3" w:rsidRDefault="00D41CD3" w:rsidP="00254A01">
    <w:pPr>
      <w:pStyle w:val="Header"/>
    </w:pPr>
    <w:r>
      <w:rPr>
        <w:noProof/>
      </w:rPr>
      <mc:AlternateContent>
        <mc:Choice Requires="wps">
          <w:drawing>
            <wp:anchor distT="0" distB="0" distL="114300" distR="114300" simplePos="0" relativeHeight="251658268" behindDoc="0" locked="1" layoutInCell="1" allowOverlap="1" wp14:anchorId="444647D4" wp14:editId="49673DE8">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E2359" id="Rectangle 18" o:spid="_x0000_s1026" style="position:absolute;margin-left:0;margin-top:0;width:21.25pt;height:96.4pt;z-index:2516582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5" behindDoc="1" locked="0" layoutInCell="1" allowOverlap="1" wp14:anchorId="0E28427D" wp14:editId="18BEBCDC">
              <wp:simplePos x="0" y="0"/>
              <wp:positionH relativeFrom="page">
                <wp:posOffset>720090</wp:posOffset>
              </wp:positionH>
              <wp:positionV relativeFrom="page">
                <wp:posOffset>288290</wp:posOffset>
              </wp:positionV>
              <wp:extent cx="864000" cy="900000"/>
              <wp:effectExtent l="0" t="0" r="0" b="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FF1EF" id="Freeform: Shape 56" o:spid="_x0000_s1026" style="position:absolute;margin-left:56.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3315CBB8" wp14:editId="68600AA7">
              <wp:simplePos x="0" y="0"/>
              <wp:positionH relativeFrom="page">
                <wp:posOffset>288290</wp:posOffset>
              </wp:positionH>
              <wp:positionV relativeFrom="page">
                <wp:posOffset>288290</wp:posOffset>
              </wp:positionV>
              <wp:extent cx="864000" cy="900000"/>
              <wp:effectExtent l="0" t="0" r="0" b="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F8EAA" id="Freeform: Shape 58" o:spid="_x0000_s1026" style="position:absolute;margin-left:22.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CA3BABF" wp14:editId="4785947D">
              <wp:simplePos x="0" y="0"/>
              <wp:positionH relativeFrom="page">
                <wp:posOffset>288290</wp:posOffset>
              </wp:positionH>
              <wp:positionV relativeFrom="page">
                <wp:posOffset>288290</wp:posOffset>
              </wp:positionV>
              <wp:extent cx="14580000" cy="9000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ACB922" id="Rectangle 59" o:spid="_x0000_s1026" style="position:absolute;margin-left:22.7pt;margin-top:22.7pt;width:114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75FD6B15" w14:textId="77777777" w:rsidR="00D41CD3" w:rsidRPr="00254A01" w:rsidRDefault="00D41CD3"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18B9327" w14:textId="77777777" w:rsidTr="008F2EFD">
      <w:trPr>
        <w:trHeight w:hRule="exact" w:val="1418"/>
      </w:trPr>
      <w:tc>
        <w:tcPr>
          <w:tcW w:w="7761" w:type="dxa"/>
          <w:vAlign w:val="center"/>
        </w:tcPr>
        <w:p w14:paraId="05CA00C1" w14:textId="149FFC9D" w:rsidR="00D41CD3" w:rsidRPr="00975ED3" w:rsidRDefault="00D41CD3" w:rsidP="00D50983">
          <w:pPr>
            <w:pStyle w:val="Header"/>
          </w:pPr>
          <w:r>
            <w:t>Part 4 – Licence Conditions</w:t>
          </w:r>
        </w:p>
      </w:tc>
    </w:tr>
  </w:tbl>
  <w:p w14:paraId="52990AFF" w14:textId="77777777" w:rsidR="00D41CD3" w:rsidRDefault="00D41CD3">
    <w:pPr>
      <w:pStyle w:val="Header"/>
    </w:pPr>
    <w:r>
      <w:rPr>
        <w:noProof/>
      </w:rPr>
      <mc:AlternateContent>
        <mc:Choice Requires="wps">
          <w:drawing>
            <wp:anchor distT="0" distB="0" distL="114300" distR="114300" simplePos="0" relativeHeight="251658283" behindDoc="0" locked="1" layoutInCell="1" allowOverlap="1" wp14:anchorId="5447AB95" wp14:editId="5124A3FA">
              <wp:simplePos x="0" y="0"/>
              <wp:positionH relativeFrom="page">
                <wp:align>inside</wp:align>
              </wp:positionH>
              <wp:positionV relativeFrom="page">
                <wp:align>top</wp:align>
              </wp:positionV>
              <wp:extent cx="270000" cy="1224000"/>
              <wp:effectExtent l="0" t="0" r="0" b="0"/>
              <wp:wrapNone/>
              <wp:docPr id="324" name="Rectangle 32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152D2" id="Rectangle 324" o:spid="_x0000_s1026" style="position:absolute;margin-left:0;margin-top:0;width:21.25pt;height:96.4pt;z-index:251658283;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80" behindDoc="1" locked="0" layoutInCell="1" allowOverlap="1" wp14:anchorId="5A9BB2B8" wp14:editId="05B393E0">
              <wp:simplePos x="0" y="0"/>
              <wp:positionH relativeFrom="page">
                <wp:posOffset>720090</wp:posOffset>
              </wp:positionH>
              <wp:positionV relativeFrom="page">
                <wp:posOffset>288290</wp:posOffset>
              </wp:positionV>
              <wp:extent cx="864000" cy="900000"/>
              <wp:effectExtent l="0" t="0" r="0" b="0"/>
              <wp:wrapNone/>
              <wp:docPr id="325" name="Freeform: 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A911B" id="Freeform: Shape 325" o:spid="_x0000_s1026" style="position:absolute;margin-left:56.7pt;margin-top:22.7pt;width:68.05pt;height:70.8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9" behindDoc="1" locked="0" layoutInCell="1" allowOverlap="1" wp14:anchorId="621EB45A" wp14:editId="553CBAFC">
              <wp:simplePos x="0" y="0"/>
              <wp:positionH relativeFrom="page">
                <wp:posOffset>288290</wp:posOffset>
              </wp:positionH>
              <wp:positionV relativeFrom="page">
                <wp:posOffset>288290</wp:posOffset>
              </wp:positionV>
              <wp:extent cx="864000" cy="900000"/>
              <wp:effectExtent l="0" t="0" r="0" b="0"/>
              <wp:wrapNone/>
              <wp:docPr id="326" name="Freeform: 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BCFDC" id="Freeform: Shape 326" o:spid="_x0000_s1026" style="position:absolute;margin-left:22.7pt;margin-top:22.7pt;width:68.05pt;height:70.8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6" behindDoc="1" locked="0" layoutInCell="1" allowOverlap="1" wp14:anchorId="5DC387F3" wp14:editId="15DE41BF">
              <wp:simplePos x="0" y="0"/>
              <wp:positionH relativeFrom="page">
                <wp:posOffset>288290</wp:posOffset>
              </wp:positionH>
              <wp:positionV relativeFrom="page">
                <wp:posOffset>288290</wp:posOffset>
              </wp:positionV>
              <wp:extent cx="14580000" cy="900000"/>
              <wp:effectExtent l="0" t="0" r="0"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29D978" id="Rectangle 327" o:spid="_x0000_s1026" style="position:absolute;margin-left:22.7pt;margin-top:22.7pt;width:1148.05pt;height:70.8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81" behindDoc="0" locked="1" layoutInCell="1" allowOverlap="1" wp14:anchorId="7EC05DBF" wp14:editId="0A8CFAF5">
              <wp:simplePos x="0" y="0"/>
              <wp:positionH relativeFrom="page">
                <wp:align>outside</wp:align>
              </wp:positionH>
              <wp:positionV relativeFrom="page">
                <wp:align>top</wp:align>
              </wp:positionV>
              <wp:extent cx="270000" cy="1224000"/>
              <wp:effectExtent l="0" t="0" r="0" b="0"/>
              <wp:wrapNone/>
              <wp:docPr id="328" name="Rectangle 3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A91C" id="Rectangle 328" o:spid="_x0000_s1026" style="position:absolute;margin-left:-29.95pt;margin-top:0;width:21.25pt;height:96.4pt;z-index:251658281;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962088" w14:textId="77777777" w:rsidTr="008F2EFD">
      <w:trPr>
        <w:trHeight w:hRule="exact" w:val="1418"/>
      </w:trPr>
      <w:tc>
        <w:tcPr>
          <w:tcW w:w="7761" w:type="dxa"/>
          <w:vAlign w:val="center"/>
        </w:tcPr>
        <w:p w14:paraId="5F42DFF2" w14:textId="0B5D04FF" w:rsidR="00D41CD3" w:rsidRPr="00975ED3" w:rsidRDefault="00D41CD3" w:rsidP="00D50983">
          <w:pPr>
            <w:pStyle w:val="Header"/>
          </w:pPr>
          <w:r>
            <w:t>Checklist</w:t>
          </w:r>
        </w:p>
      </w:tc>
    </w:tr>
  </w:tbl>
  <w:p w14:paraId="516ABE2C" w14:textId="77777777" w:rsidR="00D41CD3" w:rsidRDefault="00D41CD3">
    <w:pPr>
      <w:pStyle w:val="Header"/>
    </w:pPr>
    <w:r>
      <w:rPr>
        <w:noProof/>
      </w:rPr>
      <mc:AlternateContent>
        <mc:Choice Requires="wps">
          <w:drawing>
            <wp:anchor distT="0" distB="0" distL="114300" distR="114300" simplePos="0" relativeHeight="251658271" behindDoc="0" locked="1" layoutInCell="1" allowOverlap="1" wp14:anchorId="070E83BE" wp14:editId="5D842FD1">
              <wp:simplePos x="0" y="0"/>
              <wp:positionH relativeFrom="page">
                <wp:align>inside</wp:align>
              </wp:positionH>
              <wp:positionV relativeFrom="page">
                <wp:align>top</wp:align>
              </wp:positionV>
              <wp:extent cx="270000" cy="1224000"/>
              <wp:effectExtent l="0" t="0" r="0" b="0"/>
              <wp:wrapNone/>
              <wp:docPr id="331" name="Rectangle 3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9A67" id="Rectangle 331" o:spid="_x0000_s1026" style="position:absolute;margin-left:0;margin-top:0;width:21.25pt;height:96.4pt;z-index:251658271;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11D02D29" wp14:editId="332B4236">
              <wp:simplePos x="0" y="0"/>
              <wp:positionH relativeFrom="page">
                <wp:posOffset>720090</wp:posOffset>
              </wp:positionH>
              <wp:positionV relativeFrom="page">
                <wp:posOffset>288290</wp:posOffset>
              </wp:positionV>
              <wp:extent cx="864000" cy="900000"/>
              <wp:effectExtent l="0" t="0" r="0" b="0"/>
              <wp:wrapNone/>
              <wp:docPr id="332" name="Freeform: 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6BDD9" id="Freeform: Shape 332"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F1FCAA0" wp14:editId="1D97F0EE">
              <wp:simplePos x="0" y="0"/>
              <wp:positionH relativeFrom="page">
                <wp:posOffset>288290</wp:posOffset>
              </wp:positionH>
              <wp:positionV relativeFrom="page">
                <wp:posOffset>288290</wp:posOffset>
              </wp:positionV>
              <wp:extent cx="864000" cy="900000"/>
              <wp:effectExtent l="0" t="0" r="0" b="0"/>
              <wp:wrapNone/>
              <wp:docPr id="333" name="Freeform: 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F3BEE" id="Freeform: Shape 333" o:spid="_x0000_s1026" style="position:absolute;margin-left:22.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74204439" wp14:editId="69028FBC">
              <wp:simplePos x="0" y="0"/>
              <wp:positionH relativeFrom="page">
                <wp:posOffset>288290</wp:posOffset>
              </wp:positionH>
              <wp:positionV relativeFrom="page">
                <wp:posOffset>288290</wp:posOffset>
              </wp:positionV>
              <wp:extent cx="14580000" cy="900000"/>
              <wp:effectExtent l="0" t="0" r="0"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6AF84B" id="Rectangle 334" o:spid="_x0000_s1026" style="position:absolute;margin-left:22.7pt;margin-top:22.7pt;width:114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70" behindDoc="0" locked="1" layoutInCell="1" allowOverlap="1" wp14:anchorId="5F2B035A" wp14:editId="2250FEC2">
              <wp:simplePos x="0" y="0"/>
              <wp:positionH relativeFrom="page">
                <wp:align>outside</wp:align>
              </wp:positionH>
              <wp:positionV relativeFrom="page">
                <wp:align>top</wp:align>
              </wp:positionV>
              <wp:extent cx="270000" cy="1224000"/>
              <wp:effectExtent l="0" t="0" r="0" b="0"/>
              <wp:wrapNone/>
              <wp:docPr id="335" name="Rectangle 33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8C0BF" id="Rectangle 335" o:spid="_x0000_s1026" style="position:absolute;margin-left:-29.95pt;margin-top:0;width:21.25pt;height:96.4pt;z-index:25165827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C6F061" w14:textId="77777777" w:rsidTr="008F2EFD">
      <w:trPr>
        <w:trHeight w:hRule="exact" w:val="1418"/>
      </w:trPr>
      <w:tc>
        <w:tcPr>
          <w:tcW w:w="7761" w:type="dxa"/>
          <w:vAlign w:val="center"/>
        </w:tcPr>
        <w:p w14:paraId="66C80DD1" w14:textId="2F28ECF7" w:rsidR="00D41CD3" w:rsidRPr="00975ED3" w:rsidRDefault="00000000" w:rsidP="008F2EFD">
          <w:pPr>
            <w:pStyle w:val="Header"/>
          </w:pPr>
          <w:fldSimple w:instr=" STYLEREF  Title  \* MERGEFORMAT ">
            <w:r w:rsidR="00160225">
              <w:rPr>
                <w:noProof/>
              </w:rPr>
              <w:t xml:space="preserve">Tour Operator and Activity Provider </w:t>
            </w:r>
            <w:r w:rsidR="00160225">
              <w:rPr>
                <w:noProof/>
              </w:rPr>
              <w:br/>
              <w:t>Licence Application</w:t>
            </w:r>
          </w:fldSimple>
        </w:p>
      </w:tc>
    </w:tr>
  </w:tbl>
  <w:p w14:paraId="220090D5" w14:textId="77777777" w:rsidR="00D41CD3" w:rsidRDefault="00D41CD3">
    <w:pPr>
      <w:pStyle w:val="Header"/>
    </w:pPr>
    <w:r>
      <w:rPr>
        <w:noProof/>
      </w:rPr>
      <mc:AlternateContent>
        <mc:Choice Requires="wps">
          <w:drawing>
            <wp:anchor distT="0" distB="0" distL="114300" distR="114300" simplePos="0" relativeHeight="251658264" behindDoc="0" locked="1" layoutInCell="1" allowOverlap="1" wp14:anchorId="3FCB51FB" wp14:editId="6A9E67D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148A4" id="Rectangle 13" o:spid="_x0000_s1026" style="position:absolute;margin-left:0;margin-top:0;width:21.25pt;height:96.4pt;z-index:25165826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1ACFE81B" wp14:editId="5A0344B4">
              <wp:simplePos x="0" y="0"/>
              <wp:positionH relativeFrom="page">
                <wp:posOffset>720090</wp:posOffset>
              </wp:positionH>
              <wp:positionV relativeFrom="page">
                <wp:posOffset>288290</wp:posOffset>
              </wp:positionV>
              <wp:extent cx="864000" cy="90000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AD0DF" id="Freeform: Shape 5"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0F545579" wp14:editId="4A6F88CE">
              <wp:simplePos x="0" y="0"/>
              <wp:positionH relativeFrom="page">
                <wp:posOffset>288290</wp:posOffset>
              </wp:positionH>
              <wp:positionV relativeFrom="page">
                <wp:posOffset>288290</wp:posOffset>
              </wp:positionV>
              <wp:extent cx="864000" cy="90000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326BC" id="Freeform: Shape 11" o:spid="_x0000_s1026" style="position:absolute;margin-left:22.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3F1D5B0D" wp14:editId="33E01164">
              <wp:simplePos x="0" y="0"/>
              <wp:positionH relativeFrom="page">
                <wp:posOffset>288290</wp:posOffset>
              </wp:positionH>
              <wp:positionV relativeFrom="page">
                <wp:posOffset>288290</wp:posOffset>
              </wp:positionV>
              <wp:extent cx="14580000" cy="9000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FFE51E" id="Rectangle 12" o:spid="_x0000_s1026" style="position:absolute;margin-left:22.7pt;margin-top:22.7pt;width:114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63" behindDoc="0" locked="1" layoutInCell="1" allowOverlap="1" wp14:anchorId="3E319593" wp14:editId="3607F8E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C2E0" id="Rectangle 19" o:spid="_x0000_s1026" style="position:absolute;margin-left:-29.95pt;margin-top:0;width:21.25pt;height:96.4pt;z-index:25165826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70B" w14:textId="27D67B43" w:rsidR="00D41CD3" w:rsidRPr="00E97294" w:rsidRDefault="00D41CD3" w:rsidP="00225F31">
    <w:pPr>
      <w:pStyle w:val="Header"/>
    </w:pPr>
    <w:r>
      <w:rPr>
        <w:noProof/>
      </w:rPr>
      <w:drawing>
        <wp:anchor distT="0" distB="0" distL="114300" distR="114300" simplePos="0" relativeHeight="251658298" behindDoc="1" locked="0" layoutInCell="1" allowOverlap="1" wp14:anchorId="5CD1C6B1" wp14:editId="6AE48C02">
          <wp:simplePos x="0" y="0"/>
          <wp:positionH relativeFrom="page">
            <wp:posOffset>733425</wp:posOffset>
          </wp:positionH>
          <wp:positionV relativeFrom="page">
            <wp:posOffset>1189990</wp:posOffset>
          </wp:positionV>
          <wp:extent cx="864000" cy="89640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2" behindDoc="1" locked="0" layoutInCell="1" allowOverlap="1" wp14:anchorId="3F6D1251" wp14:editId="5CDC1D9D">
              <wp:simplePos x="0" y="0"/>
              <wp:positionH relativeFrom="page">
                <wp:posOffset>720090</wp:posOffset>
              </wp:positionH>
              <wp:positionV relativeFrom="page">
                <wp:posOffset>288290</wp:posOffset>
              </wp:positionV>
              <wp:extent cx="864000" cy="900000"/>
              <wp:effectExtent l="0" t="0" r="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1503" id="Freeform: Shape 38" o:spid="_x0000_s1026" style="position:absolute;margin-left:56.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31176799" wp14:editId="0368F7AA">
              <wp:simplePos x="0" y="0"/>
              <wp:positionH relativeFrom="page">
                <wp:posOffset>288290</wp:posOffset>
              </wp:positionH>
              <wp:positionV relativeFrom="page">
                <wp:posOffset>288290</wp:posOffset>
              </wp:positionV>
              <wp:extent cx="864000" cy="90000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52AA1" id="Freeform: Shape 34"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00BC22F" wp14:editId="6CF1F040">
              <wp:simplePos x="0" y="0"/>
              <wp:positionH relativeFrom="page">
                <wp:posOffset>288290</wp:posOffset>
              </wp:positionH>
              <wp:positionV relativeFrom="page">
                <wp:posOffset>288290</wp:posOffset>
              </wp:positionV>
              <wp:extent cx="14580000" cy="9000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A7CB41" id="Rectangle 33"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61" behindDoc="0" locked="1" layoutInCell="1" allowOverlap="1" wp14:anchorId="4C943349" wp14:editId="189AA9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A7446" id="Rectangle 17" o:spid="_x0000_s1026" style="position:absolute;margin-left:-29.95pt;margin-top:0;width:21.25pt;height:96.4pt;z-index:251658261;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F09E3A0" w14:textId="77777777" w:rsidTr="008F2EFD">
      <w:trPr>
        <w:trHeight w:hRule="exact" w:val="1418"/>
      </w:trPr>
      <w:tc>
        <w:tcPr>
          <w:tcW w:w="7761" w:type="dxa"/>
          <w:vAlign w:val="center"/>
        </w:tcPr>
        <w:p w14:paraId="79878518" w14:textId="77777777" w:rsidR="00D41CD3" w:rsidRPr="00975ED3" w:rsidRDefault="00D41CD3" w:rsidP="008F2EFD">
          <w:pPr>
            <w:pStyle w:val="Header"/>
          </w:pPr>
          <w:r>
            <w:t>Contents</w:t>
          </w:r>
        </w:p>
      </w:tc>
    </w:tr>
  </w:tbl>
  <w:p w14:paraId="196E5F59" w14:textId="77777777" w:rsidR="00D41CD3" w:rsidRDefault="00D41CD3">
    <w:pPr>
      <w:pStyle w:val="Header"/>
    </w:pPr>
    <w:r>
      <w:rPr>
        <w:noProof/>
      </w:rPr>
      <mc:AlternateContent>
        <mc:Choice Requires="wps">
          <w:drawing>
            <wp:anchor distT="0" distB="0" distL="114300" distR="114300" simplePos="0" relativeHeight="251658244" behindDoc="0" locked="1" layoutInCell="1" allowOverlap="1" wp14:anchorId="04D7E339" wp14:editId="006A725D">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E3E74" id="Rectangle 14" o:spid="_x0000_s1026" style="position:absolute;margin-left:0;margin-top:0;width:21.25pt;height:96.4pt;z-index:25165824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2" behindDoc="1" locked="0" layoutInCell="1" allowOverlap="1" wp14:anchorId="25A1C30D" wp14:editId="0EB20A58">
              <wp:simplePos x="0" y="0"/>
              <wp:positionH relativeFrom="page">
                <wp:posOffset>720090</wp:posOffset>
              </wp:positionH>
              <wp:positionV relativeFrom="page">
                <wp:posOffset>288290</wp:posOffset>
              </wp:positionV>
              <wp:extent cx="864000" cy="9000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776FF" id="Freeform: Shape 15"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445A535" wp14:editId="5F437A0E">
              <wp:simplePos x="0" y="0"/>
              <wp:positionH relativeFrom="page">
                <wp:posOffset>288290</wp:posOffset>
              </wp:positionH>
              <wp:positionV relativeFrom="page">
                <wp:posOffset>288290</wp:posOffset>
              </wp:positionV>
              <wp:extent cx="864000" cy="90000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41C54" id="Freeform: Shape 16"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4C77E59" wp14:editId="3AAE573F">
              <wp:simplePos x="0" y="0"/>
              <wp:positionH relativeFrom="page">
                <wp:posOffset>288290</wp:posOffset>
              </wp:positionH>
              <wp:positionV relativeFrom="page">
                <wp:posOffset>288290</wp:posOffset>
              </wp:positionV>
              <wp:extent cx="14580000" cy="900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5AD920" id="Rectangle 20"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43" behindDoc="0" locked="1" layoutInCell="1" allowOverlap="1" wp14:anchorId="5829D96A" wp14:editId="4D55DA1D">
              <wp:simplePos x="0" y="0"/>
              <wp:positionH relativeFrom="page">
                <wp:align>outside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2AF6" id="Rectangle 21" o:spid="_x0000_s1026" style="position:absolute;margin-left:-29.95pt;margin-top:0;width:21.25pt;height:96.4pt;z-index:25165824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E8FE193" w14:textId="77777777" w:rsidTr="008F2EFD">
      <w:trPr>
        <w:trHeight w:hRule="exact" w:val="1418"/>
      </w:trPr>
      <w:tc>
        <w:tcPr>
          <w:tcW w:w="7761" w:type="dxa"/>
          <w:vAlign w:val="center"/>
        </w:tcPr>
        <w:p w14:paraId="26DF4612" w14:textId="77777777" w:rsidR="00D41CD3" w:rsidRPr="00975ED3" w:rsidRDefault="00D41CD3" w:rsidP="008F2EFD">
          <w:pPr>
            <w:pStyle w:val="Header"/>
          </w:pPr>
          <w:r>
            <w:t>Part 1 – Information for applicants</w:t>
          </w:r>
        </w:p>
      </w:tc>
    </w:tr>
  </w:tbl>
  <w:p w14:paraId="50CDB7B7" w14:textId="77777777" w:rsidR="00D41CD3" w:rsidRDefault="00D41CD3">
    <w:pPr>
      <w:pStyle w:val="Header"/>
    </w:pPr>
    <w:r>
      <w:rPr>
        <w:noProof/>
      </w:rPr>
      <mc:AlternateContent>
        <mc:Choice Requires="wps">
          <w:drawing>
            <wp:anchor distT="0" distB="0" distL="114300" distR="114300" simplePos="0" relativeHeight="251658295" behindDoc="0" locked="1" layoutInCell="1" allowOverlap="1" wp14:anchorId="3D7FF522" wp14:editId="719D5649">
              <wp:simplePos x="0" y="0"/>
              <wp:positionH relativeFrom="page">
                <wp:align>inside</wp:align>
              </wp:positionH>
              <wp:positionV relativeFrom="page">
                <wp:align>top</wp:align>
              </wp:positionV>
              <wp:extent cx="270000" cy="1224000"/>
              <wp:effectExtent l="0" t="0" r="0" b="0"/>
              <wp:wrapNone/>
              <wp:docPr id="27" name="Rectangle 2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D954" id="Rectangle 27" o:spid="_x0000_s1026" style="position:absolute;margin-left:0;margin-top:0;width:21.25pt;height:96.4pt;z-index:25165829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93" behindDoc="1" locked="0" layoutInCell="1" allowOverlap="1" wp14:anchorId="276A4A23" wp14:editId="3C0420DC">
              <wp:simplePos x="0" y="0"/>
              <wp:positionH relativeFrom="page">
                <wp:posOffset>720090</wp:posOffset>
              </wp:positionH>
              <wp:positionV relativeFrom="page">
                <wp:posOffset>288290</wp:posOffset>
              </wp:positionV>
              <wp:extent cx="864000" cy="90000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170BA" id="Freeform: Shape 28" o:spid="_x0000_s1026" style="position:absolute;margin-left:56.7pt;margin-top:22.7pt;width:68.05pt;height:70.85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92" behindDoc="1" locked="0" layoutInCell="1" allowOverlap="1" wp14:anchorId="3FC87D5D" wp14:editId="056D78F5">
              <wp:simplePos x="0" y="0"/>
              <wp:positionH relativeFrom="page">
                <wp:posOffset>288290</wp:posOffset>
              </wp:positionH>
              <wp:positionV relativeFrom="page">
                <wp:posOffset>288290</wp:posOffset>
              </wp:positionV>
              <wp:extent cx="864000" cy="90000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C5E49" id="Freeform: Shape 29" o:spid="_x0000_s1026" style="position:absolute;margin-left:22.7pt;margin-top:22.7pt;width:68.05pt;height:70.85pt;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99133FC" wp14:editId="53C60B18">
              <wp:simplePos x="0" y="0"/>
              <wp:positionH relativeFrom="page">
                <wp:posOffset>288290</wp:posOffset>
              </wp:positionH>
              <wp:positionV relativeFrom="page">
                <wp:posOffset>288290</wp:posOffset>
              </wp:positionV>
              <wp:extent cx="14580000" cy="9000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DE6DE" id="Rectangle 30" o:spid="_x0000_s1026" style="position:absolute;margin-left:22.7pt;margin-top:22.7pt;width:114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94" behindDoc="0" locked="1" layoutInCell="1" allowOverlap="1" wp14:anchorId="053D9B91" wp14:editId="6FA48B7B">
              <wp:simplePos x="0" y="0"/>
              <wp:positionH relativeFrom="page">
                <wp:align>outside</wp:align>
              </wp:positionH>
              <wp:positionV relativeFrom="page">
                <wp:align>top</wp:align>
              </wp:positionV>
              <wp:extent cx="270000" cy="1224000"/>
              <wp:effectExtent l="0" t="0" r="0" b="0"/>
              <wp:wrapNone/>
              <wp:docPr id="31" name="Rectangle 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350E8" id="Rectangle 31" o:spid="_x0000_s1026" style="position:absolute;margin-left:-29.95pt;margin-top:0;width:21.25pt;height:96.4pt;z-index:25165829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0A5259E" w14:textId="77777777" w:rsidTr="008F2EFD">
      <w:trPr>
        <w:trHeight w:hRule="exact" w:val="1418"/>
      </w:trPr>
      <w:tc>
        <w:tcPr>
          <w:tcW w:w="7761" w:type="dxa"/>
          <w:vAlign w:val="center"/>
        </w:tcPr>
        <w:p w14:paraId="4525A7DA" w14:textId="38A25A88" w:rsidR="00D41CD3" w:rsidRPr="00975ED3" w:rsidRDefault="00D41CD3" w:rsidP="00703C82">
          <w:pPr>
            <w:pStyle w:val="Header"/>
          </w:pPr>
          <w:r>
            <w:t>Part 4 – Licence Conditions</w:t>
          </w:r>
        </w:p>
      </w:tc>
    </w:tr>
  </w:tbl>
  <w:p w14:paraId="6AA10CEA" w14:textId="77777777" w:rsidR="00D41CD3" w:rsidRDefault="00D41CD3">
    <w:pPr>
      <w:pStyle w:val="Header"/>
    </w:pPr>
    <w:r>
      <w:rPr>
        <w:noProof/>
      </w:rPr>
      <mc:AlternateContent>
        <mc:Choice Requires="wps">
          <w:drawing>
            <wp:anchor distT="0" distB="0" distL="114300" distR="114300" simplePos="0" relativeHeight="251658277" behindDoc="0" locked="1" layoutInCell="1" allowOverlap="1" wp14:anchorId="3F796A23" wp14:editId="1687DFE1">
              <wp:simplePos x="0" y="0"/>
              <wp:positionH relativeFrom="page">
                <wp:align>inside</wp:align>
              </wp:positionH>
              <wp:positionV relativeFrom="page">
                <wp:align>top</wp:align>
              </wp:positionV>
              <wp:extent cx="270000" cy="1224000"/>
              <wp:effectExtent l="0" t="0" r="0" b="0"/>
              <wp:wrapNone/>
              <wp:docPr id="57" name="Rectangle 5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E90CA" id="Rectangle 57" o:spid="_x0000_s1026" style="position:absolute;margin-left:0;margin-top:0;width:21.25pt;height:96.4pt;z-index:251658277;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4" behindDoc="1" locked="0" layoutInCell="1" allowOverlap="1" wp14:anchorId="31CF34C2" wp14:editId="75A46751">
              <wp:simplePos x="0" y="0"/>
              <wp:positionH relativeFrom="page">
                <wp:posOffset>720090</wp:posOffset>
              </wp:positionH>
              <wp:positionV relativeFrom="page">
                <wp:posOffset>288290</wp:posOffset>
              </wp:positionV>
              <wp:extent cx="864000" cy="900000"/>
              <wp:effectExtent l="0" t="0" r="0" b="0"/>
              <wp:wrapNone/>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4D3AA" id="Freeform: Shape 60" o:spid="_x0000_s1026" style="position:absolute;margin-left:56.7pt;margin-top:22.7pt;width:68.05pt;height:70.8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3" behindDoc="1" locked="0" layoutInCell="1" allowOverlap="1" wp14:anchorId="0F64B3A9" wp14:editId="3F1C918D">
              <wp:simplePos x="0" y="0"/>
              <wp:positionH relativeFrom="page">
                <wp:posOffset>288290</wp:posOffset>
              </wp:positionH>
              <wp:positionV relativeFrom="page">
                <wp:posOffset>288290</wp:posOffset>
              </wp:positionV>
              <wp:extent cx="864000" cy="900000"/>
              <wp:effectExtent l="0" t="0" r="0" b="0"/>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AC3BA" id="Freeform: Shape 61" o:spid="_x0000_s1026" style="position:absolute;margin-left:22.7pt;margin-top:22.7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2" behindDoc="1" locked="0" layoutInCell="1" allowOverlap="1" wp14:anchorId="1625CC30" wp14:editId="4608A344">
              <wp:simplePos x="0" y="0"/>
              <wp:positionH relativeFrom="page">
                <wp:posOffset>288290</wp:posOffset>
              </wp:positionH>
              <wp:positionV relativeFrom="page">
                <wp:posOffset>288290</wp:posOffset>
              </wp:positionV>
              <wp:extent cx="14580000" cy="90000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1FE25" id="Rectangle 62" o:spid="_x0000_s1026" style="position:absolute;margin-left:22.7pt;margin-top:22.7pt;width:114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75" behindDoc="0" locked="1" layoutInCell="1" allowOverlap="1" wp14:anchorId="687335AC" wp14:editId="546C47C3">
              <wp:simplePos x="0" y="0"/>
              <wp:positionH relativeFrom="page">
                <wp:align>outside</wp:align>
              </wp:positionH>
              <wp:positionV relativeFrom="page">
                <wp:align>top</wp:align>
              </wp:positionV>
              <wp:extent cx="270000" cy="1224000"/>
              <wp:effectExtent l="0" t="0" r="0" b="0"/>
              <wp:wrapNone/>
              <wp:docPr id="63" name="Rectangle 6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C05E3" id="Rectangle 63" o:spid="_x0000_s1026" style="position:absolute;margin-left:-29.95pt;margin-top:0;width:21.25pt;height:96.4pt;z-index:251658275;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B42CECC" w14:textId="77777777" w:rsidTr="008F2EFD">
      <w:trPr>
        <w:trHeight w:hRule="exact" w:val="1418"/>
      </w:trPr>
      <w:tc>
        <w:tcPr>
          <w:tcW w:w="7761" w:type="dxa"/>
          <w:vAlign w:val="center"/>
        </w:tcPr>
        <w:p w14:paraId="1D47EC59" w14:textId="0932EDF0" w:rsidR="00D41CD3" w:rsidRPr="00975ED3" w:rsidRDefault="00D41CD3" w:rsidP="00D50983">
          <w:pPr>
            <w:pStyle w:val="Header"/>
          </w:pPr>
          <w:r>
            <w:t>Part 2 – Applicant Details</w:t>
          </w:r>
        </w:p>
      </w:tc>
    </w:tr>
  </w:tbl>
  <w:p w14:paraId="7D045859" w14:textId="77777777" w:rsidR="00D41CD3" w:rsidRDefault="00D41CD3">
    <w:pPr>
      <w:pStyle w:val="Header"/>
    </w:pPr>
    <w:r>
      <w:rPr>
        <w:noProof/>
      </w:rPr>
      <mc:AlternateContent>
        <mc:Choice Requires="wps">
          <w:drawing>
            <wp:anchor distT="0" distB="0" distL="114300" distR="114300" simplePos="0" relativeHeight="251658288" behindDoc="0" locked="1" layoutInCell="1" allowOverlap="1" wp14:anchorId="2ABE5248" wp14:editId="5909D86F">
              <wp:simplePos x="0" y="0"/>
              <wp:positionH relativeFrom="page">
                <wp:align>inside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0358" id="Rectangle 52" o:spid="_x0000_s1026" style="position:absolute;margin-left:0;margin-top:0;width:21.25pt;height:96.4pt;z-index:2516582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85" behindDoc="1" locked="0" layoutInCell="1" allowOverlap="1" wp14:anchorId="3435E9D8" wp14:editId="69C0F6EF">
              <wp:simplePos x="0" y="0"/>
              <wp:positionH relativeFrom="page">
                <wp:posOffset>720090</wp:posOffset>
              </wp:positionH>
              <wp:positionV relativeFrom="page">
                <wp:posOffset>288290</wp:posOffset>
              </wp:positionV>
              <wp:extent cx="864000" cy="90000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E3F0C" id="Freeform: Shape 53" o:spid="_x0000_s1026" style="position:absolute;margin-left:56.7pt;margin-top:22.7pt;width:68.05pt;height:70.8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84" behindDoc="1" locked="0" layoutInCell="1" allowOverlap="1" wp14:anchorId="53A1EC32" wp14:editId="2ACE1C25">
              <wp:simplePos x="0" y="0"/>
              <wp:positionH relativeFrom="page">
                <wp:posOffset>288290</wp:posOffset>
              </wp:positionH>
              <wp:positionV relativeFrom="page">
                <wp:posOffset>288290</wp:posOffset>
              </wp:positionV>
              <wp:extent cx="864000" cy="900000"/>
              <wp:effectExtent l="0" t="0" r="0" b="0"/>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876ED" id="Freeform: Shape 54" o:spid="_x0000_s1026" style="position:absolute;margin-left:22.7pt;margin-top:22.7pt;width:68.05pt;height:70.8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82" behindDoc="1" locked="0" layoutInCell="1" allowOverlap="1" wp14:anchorId="43D8CE41" wp14:editId="401A91CE">
              <wp:simplePos x="0" y="0"/>
              <wp:positionH relativeFrom="page">
                <wp:posOffset>288290</wp:posOffset>
              </wp:positionH>
              <wp:positionV relativeFrom="page">
                <wp:posOffset>288290</wp:posOffset>
              </wp:positionV>
              <wp:extent cx="14580000" cy="9000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C3FE0D" id="Rectangle 55" o:spid="_x0000_s1026" style="position:absolute;margin-left:22.7pt;margin-top:22.7pt;width:1148.05pt;height:70.8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86" behindDoc="0" locked="1" layoutInCell="1" allowOverlap="1" wp14:anchorId="53D34F66" wp14:editId="565867EC">
              <wp:simplePos x="0" y="0"/>
              <wp:positionH relativeFrom="page">
                <wp:align>outside</wp:align>
              </wp:positionH>
              <wp:positionV relativeFrom="page">
                <wp:align>top</wp:align>
              </wp:positionV>
              <wp:extent cx="270000" cy="1224000"/>
              <wp:effectExtent l="0" t="0" r="0" b="0"/>
              <wp:wrapNone/>
              <wp:docPr id="289" name="Rectangle 28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DB1EB" id="Rectangle 289" o:spid="_x0000_s1026" style="position:absolute;margin-left:-29.95pt;margin-top:0;width:21.25pt;height:96.4pt;z-index:25165828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2A8B9B4" w14:textId="77777777" w:rsidTr="008F2EFD">
      <w:trPr>
        <w:trHeight w:hRule="exact" w:val="1418"/>
      </w:trPr>
      <w:tc>
        <w:tcPr>
          <w:tcW w:w="7761" w:type="dxa"/>
          <w:vAlign w:val="center"/>
        </w:tcPr>
        <w:p w14:paraId="6AFACD74" w14:textId="7211B2CE" w:rsidR="00D41CD3" w:rsidRPr="00975ED3" w:rsidRDefault="00D41CD3" w:rsidP="000A798B">
          <w:pPr>
            <w:pStyle w:val="Header"/>
          </w:pPr>
          <w:r>
            <w:t>Part 3 – Proposed Tour Details</w:t>
          </w:r>
        </w:p>
      </w:tc>
    </w:tr>
  </w:tbl>
  <w:p w14:paraId="0DE8EAB6" w14:textId="77777777" w:rsidR="00D41CD3" w:rsidRDefault="00D41CD3" w:rsidP="00254A01">
    <w:pPr>
      <w:pStyle w:val="Header"/>
    </w:pPr>
    <w:r>
      <w:rPr>
        <w:noProof/>
      </w:rPr>
      <mc:AlternateContent>
        <mc:Choice Requires="wps">
          <w:drawing>
            <wp:anchor distT="0" distB="0" distL="114300" distR="114300" simplePos="0" relativeHeight="251658249" behindDoc="0" locked="1" layoutInCell="1" allowOverlap="1" wp14:anchorId="5F859946" wp14:editId="1897ABA4">
              <wp:simplePos x="0" y="0"/>
              <wp:positionH relativeFrom="page">
                <wp:align>inside</wp:align>
              </wp:positionH>
              <wp:positionV relativeFrom="page">
                <wp:align>top</wp:align>
              </wp:positionV>
              <wp:extent cx="270000" cy="1224000"/>
              <wp:effectExtent l="0" t="0" r="0" b="0"/>
              <wp:wrapNone/>
              <wp:docPr id="319" name="Rectangle 3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C072" id="Rectangle 319" o:spid="_x0000_s1026" style="position:absolute;margin-left:0;margin-top:0;width:21.25pt;height:96.4pt;z-index:251658249;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8" behindDoc="1" locked="0" layoutInCell="1" allowOverlap="1" wp14:anchorId="37384C7B" wp14:editId="0DA0836E">
              <wp:simplePos x="0" y="0"/>
              <wp:positionH relativeFrom="page">
                <wp:posOffset>720090</wp:posOffset>
              </wp:positionH>
              <wp:positionV relativeFrom="page">
                <wp:posOffset>288290</wp:posOffset>
              </wp:positionV>
              <wp:extent cx="864000" cy="900000"/>
              <wp:effectExtent l="0" t="0" r="0" b="0"/>
              <wp:wrapNone/>
              <wp:docPr id="192" name="Freeform: 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29570" id="Freeform: Shape 192"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AFC0927" wp14:editId="61DEC60F">
              <wp:simplePos x="0" y="0"/>
              <wp:positionH relativeFrom="page">
                <wp:posOffset>288290</wp:posOffset>
              </wp:positionH>
              <wp:positionV relativeFrom="page">
                <wp:posOffset>288290</wp:posOffset>
              </wp:positionV>
              <wp:extent cx="864000" cy="900000"/>
              <wp:effectExtent l="0" t="0" r="0" b="0"/>
              <wp:wrapNone/>
              <wp:docPr id="193" name="Freeform: 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B0CAE" id="Freeform: Shape 193"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4F140D2F" wp14:editId="3A612902">
              <wp:simplePos x="0" y="0"/>
              <wp:positionH relativeFrom="page">
                <wp:posOffset>288290</wp:posOffset>
              </wp:positionH>
              <wp:positionV relativeFrom="page">
                <wp:posOffset>288290</wp:posOffset>
              </wp:positionV>
              <wp:extent cx="14580000" cy="900000"/>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00E239" id="Rectangle 194"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B81040F" w14:textId="77777777" w:rsidR="00D41CD3" w:rsidRPr="00254A01" w:rsidRDefault="00D41CD3"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F13907C" w14:textId="77777777" w:rsidTr="008F2EFD">
      <w:trPr>
        <w:trHeight w:hRule="exact" w:val="1418"/>
      </w:trPr>
      <w:tc>
        <w:tcPr>
          <w:tcW w:w="7761" w:type="dxa"/>
          <w:vAlign w:val="center"/>
        </w:tcPr>
        <w:p w14:paraId="0FD164C5" w14:textId="5F45E40A" w:rsidR="00D41CD3" w:rsidRPr="00975ED3" w:rsidRDefault="00D41CD3" w:rsidP="00D50983">
          <w:pPr>
            <w:pStyle w:val="Header"/>
          </w:pPr>
          <w:r>
            <w:t>Part 3 – Proposed tour details</w:t>
          </w:r>
        </w:p>
      </w:tc>
    </w:tr>
  </w:tbl>
  <w:p w14:paraId="5C9AEAB8" w14:textId="77777777" w:rsidR="00D41CD3" w:rsidRDefault="00D41CD3">
    <w:pPr>
      <w:pStyle w:val="Header"/>
    </w:pPr>
    <w:r>
      <w:rPr>
        <w:noProof/>
      </w:rPr>
      <mc:AlternateContent>
        <mc:Choice Requires="wps">
          <w:drawing>
            <wp:anchor distT="0" distB="0" distL="114300" distR="114300" simplePos="0" relativeHeight="251658278" behindDoc="0" locked="1" layoutInCell="1" allowOverlap="1" wp14:anchorId="3E2B707B" wp14:editId="3C6EF95C">
              <wp:simplePos x="0" y="0"/>
              <wp:positionH relativeFrom="page">
                <wp:align>inside</wp:align>
              </wp:positionH>
              <wp:positionV relativeFrom="page">
                <wp:align>top</wp:align>
              </wp:positionV>
              <wp:extent cx="270000" cy="1224000"/>
              <wp:effectExtent l="0" t="0" r="0" b="0"/>
              <wp:wrapNone/>
              <wp:docPr id="296" name="Rectangle 29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12ED3" id="Rectangle 296" o:spid="_x0000_s1026" style="position:absolute;margin-left:0;margin-top:0;width:21.25pt;height:96.4pt;z-index:25165827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2" behindDoc="1" locked="0" layoutInCell="1" allowOverlap="1" wp14:anchorId="0CD094A8" wp14:editId="08610AC7">
              <wp:simplePos x="0" y="0"/>
              <wp:positionH relativeFrom="page">
                <wp:posOffset>720090</wp:posOffset>
              </wp:positionH>
              <wp:positionV relativeFrom="page">
                <wp:posOffset>288290</wp:posOffset>
              </wp:positionV>
              <wp:extent cx="864000" cy="900000"/>
              <wp:effectExtent l="0" t="0" r="0" b="0"/>
              <wp:wrapNone/>
              <wp:docPr id="297" name="Freeform: 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F985B" id="Freeform: Shape 297"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0FC6456E" wp14:editId="0DE72B4B">
              <wp:simplePos x="0" y="0"/>
              <wp:positionH relativeFrom="page">
                <wp:posOffset>288290</wp:posOffset>
              </wp:positionH>
              <wp:positionV relativeFrom="page">
                <wp:posOffset>288290</wp:posOffset>
              </wp:positionV>
              <wp:extent cx="864000" cy="900000"/>
              <wp:effectExtent l="0" t="0" r="0" b="0"/>
              <wp:wrapNone/>
              <wp:docPr id="298" name="Freeform: 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67C38" id="Freeform: Shape 298"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6DC0B0C" wp14:editId="78749C28">
              <wp:simplePos x="0" y="0"/>
              <wp:positionH relativeFrom="page">
                <wp:posOffset>288290</wp:posOffset>
              </wp:positionH>
              <wp:positionV relativeFrom="page">
                <wp:posOffset>288290</wp:posOffset>
              </wp:positionV>
              <wp:extent cx="14580000" cy="900000"/>
              <wp:effectExtent l="0" t="0" r="0"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FFFD3F" id="Rectangle 299" o:spid="_x0000_s1026" style="position:absolute;margin-left:22.7pt;margin-top:22.7pt;width:114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53" behindDoc="0" locked="1" layoutInCell="1" allowOverlap="1" wp14:anchorId="214B93A2" wp14:editId="2C97A86A">
              <wp:simplePos x="0" y="0"/>
              <wp:positionH relativeFrom="page">
                <wp:align>outside</wp:align>
              </wp:positionH>
              <wp:positionV relativeFrom="page">
                <wp:align>top</wp:align>
              </wp:positionV>
              <wp:extent cx="270000" cy="1224000"/>
              <wp:effectExtent l="0" t="0" r="0" b="0"/>
              <wp:wrapNone/>
              <wp:docPr id="303" name="Rectangle 30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32F7" id="Rectangle 303" o:spid="_x0000_s1026" style="position:absolute;margin-left:-29.95pt;margin-top:0;width:21.25pt;height:96.4pt;z-index:25165825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59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28F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664A"/>
    <w:multiLevelType w:val="hybridMultilevel"/>
    <w:tmpl w:val="E8828478"/>
    <w:lvl w:ilvl="0" w:tplc="052CB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4381"/>
    <w:multiLevelType w:val="hybridMultilevel"/>
    <w:tmpl w:val="6AC484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D8350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B2573F"/>
    <w:multiLevelType w:val="multilevel"/>
    <w:tmpl w:val="63A2C7FE"/>
    <w:name w:val="TableFootnotes"/>
    <w:lvl w:ilvl="0">
      <w:start w:val="1"/>
      <w:numFmt w:val="lowerLetter"/>
      <w:pStyle w:val="Footnotes"/>
      <w:lvlText w:val="%1."/>
      <w:lvlJc w:val="left"/>
      <w:pPr>
        <w:ind w:left="284" w:hanging="284"/>
      </w:pPr>
      <w:rPr>
        <w:rFonts w:asciiTheme="minorHAnsi" w:eastAsia="Times New Roman" w:hAnsiTheme="minorHAnsi" w:cs="Arial"/>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6C153E"/>
    <w:multiLevelType w:val="multilevel"/>
    <w:tmpl w:val="4A4CD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DE55FD"/>
    <w:multiLevelType w:val="hybridMultilevel"/>
    <w:tmpl w:val="46BA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F34CC"/>
    <w:multiLevelType w:val="hybridMultilevel"/>
    <w:tmpl w:val="C65C691E"/>
    <w:lvl w:ilvl="0" w:tplc="382EC8FC">
      <w:start w:val="1"/>
      <w:numFmt w:val="lowerLetter"/>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AB30A4A"/>
    <w:multiLevelType w:val="hybridMultilevel"/>
    <w:tmpl w:val="FA82D1D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2486A45"/>
    <w:multiLevelType w:val="hybridMultilevel"/>
    <w:tmpl w:val="752238E0"/>
    <w:lvl w:ilvl="0" w:tplc="3AC0245E">
      <w:start w:val="1"/>
      <w:numFmt w:val="lowerRoman"/>
      <w:lvlText w:val="(%1)"/>
      <w:lvlJc w:val="left"/>
      <w:pPr>
        <w:ind w:left="1080" w:hanging="72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6E7A3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E4A34"/>
    <w:multiLevelType w:val="hybridMultilevel"/>
    <w:tmpl w:val="CC80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132B24"/>
    <w:multiLevelType w:val="hybridMultilevel"/>
    <w:tmpl w:val="9536CA4E"/>
    <w:lvl w:ilvl="0" w:tplc="F1501C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79E4C5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8C344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43448A8"/>
    <w:multiLevelType w:val="hybridMultilevel"/>
    <w:tmpl w:val="5E566346"/>
    <w:lvl w:ilvl="0" w:tplc="571C6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27081"/>
    <w:multiLevelType w:val="hybridMultilevel"/>
    <w:tmpl w:val="1C4AA3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0783313">
    <w:abstractNumId w:val="19"/>
  </w:num>
  <w:num w:numId="2" w16cid:durableId="778111961">
    <w:abstractNumId w:val="30"/>
  </w:num>
  <w:num w:numId="3" w16cid:durableId="1484156125">
    <w:abstractNumId w:val="27"/>
  </w:num>
  <w:num w:numId="4" w16cid:durableId="1904290408">
    <w:abstractNumId w:val="34"/>
  </w:num>
  <w:num w:numId="5" w16cid:durableId="1698116209">
    <w:abstractNumId w:val="15"/>
  </w:num>
  <w:num w:numId="6" w16cid:durableId="1575702906">
    <w:abstractNumId w:val="7"/>
  </w:num>
  <w:num w:numId="7" w16cid:durableId="2072725189">
    <w:abstractNumId w:val="5"/>
  </w:num>
  <w:num w:numId="8" w16cid:durableId="167719241">
    <w:abstractNumId w:val="4"/>
  </w:num>
  <w:num w:numId="9" w16cid:durableId="1328097435">
    <w:abstractNumId w:val="31"/>
  </w:num>
  <w:num w:numId="10" w16cid:durableId="1462261749">
    <w:abstractNumId w:val="11"/>
  </w:num>
  <w:num w:numId="11" w16cid:durableId="982546644">
    <w:abstractNumId w:val="16"/>
  </w:num>
  <w:num w:numId="12" w16cid:durableId="1091699087">
    <w:abstractNumId w:val="13"/>
  </w:num>
  <w:num w:numId="13" w16cid:durableId="1623145437">
    <w:abstractNumId w:val="21"/>
  </w:num>
  <w:num w:numId="14" w16cid:durableId="661391678">
    <w:abstractNumId w:val="24"/>
  </w:num>
  <w:num w:numId="15" w16cid:durableId="1844467394">
    <w:abstractNumId w:val="6"/>
  </w:num>
  <w:num w:numId="16" w16cid:durableId="1061640360">
    <w:abstractNumId w:val="8"/>
  </w:num>
  <w:num w:numId="17" w16cid:durableId="1040133974">
    <w:abstractNumId w:val="29"/>
  </w:num>
  <w:num w:numId="18" w16cid:durableId="1058166297">
    <w:abstractNumId w:val="34"/>
  </w:num>
  <w:num w:numId="19" w16cid:durableId="774405682">
    <w:abstractNumId w:val="4"/>
  </w:num>
  <w:num w:numId="20" w16cid:durableId="342130403">
    <w:abstractNumId w:val="2"/>
  </w:num>
  <w:num w:numId="21" w16cid:durableId="1155223697">
    <w:abstractNumId w:val="32"/>
  </w:num>
  <w:num w:numId="22" w16cid:durableId="1241717834">
    <w:abstractNumId w:val="17"/>
  </w:num>
  <w:num w:numId="23" w16cid:durableId="1299191714">
    <w:abstractNumId w:val="4"/>
  </w:num>
  <w:num w:numId="24" w16cid:durableId="1408763282">
    <w:abstractNumId w:val="4"/>
  </w:num>
  <w:num w:numId="25" w16cid:durableId="118035049">
    <w:abstractNumId w:val="4"/>
  </w:num>
  <w:num w:numId="26" w16cid:durableId="1122381326">
    <w:abstractNumId w:val="4"/>
  </w:num>
  <w:num w:numId="27" w16cid:durableId="1942177336">
    <w:abstractNumId w:val="0"/>
  </w:num>
  <w:num w:numId="28" w16cid:durableId="593368167">
    <w:abstractNumId w:val="23"/>
  </w:num>
  <w:num w:numId="29" w16cid:durableId="1995722338">
    <w:abstractNumId w:val="5"/>
  </w:num>
  <w:num w:numId="30" w16cid:durableId="433017788">
    <w:abstractNumId w:val="5"/>
  </w:num>
  <w:num w:numId="31" w16cid:durableId="1361513177">
    <w:abstractNumId w:val="33"/>
  </w:num>
  <w:num w:numId="32" w16cid:durableId="784932396">
    <w:abstractNumId w:val="4"/>
  </w:num>
  <w:num w:numId="33" w16cid:durableId="1205406702">
    <w:abstractNumId w:val="1"/>
  </w:num>
  <w:num w:numId="34" w16cid:durableId="1503622950">
    <w:abstractNumId w:val="14"/>
  </w:num>
  <w:num w:numId="35" w16cid:durableId="1297448309">
    <w:abstractNumId w:val="5"/>
  </w:num>
  <w:num w:numId="36" w16cid:durableId="1625506017">
    <w:abstractNumId w:val="22"/>
  </w:num>
  <w:num w:numId="37" w16cid:durableId="27221801">
    <w:abstractNumId w:val="3"/>
  </w:num>
  <w:num w:numId="38" w16cid:durableId="1637486056">
    <w:abstractNumId w:val="20"/>
  </w:num>
  <w:num w:numId="39" w16cid:durableId="2072848777">
    <w:abstractNumId w:val="12"/>
  </w:num>
  <w:num w:numId="40" w16cid:durableId="543567742">
    <w:abstractNumId w:val="35"/>
  </w:num>
  <w:num w:numId="41" w16cid:durableId="1224682213">
    <w:abstractNumId w:val="10"/>
  </w:num>
  <w:num w:numId="42" w16cid:durableId="56938430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B54F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389"/>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2"/>
    <w:rsid w:val="0001362A"/>
    <w:rsid w:val="0001389C"/>
    <w:rsid w:val="0001393A"/>
    <w:rsid w:val="00013BAE"/>
    <w:rsid w:val="00013DC6"/>
    <w:rsid w:val="000145F0"/>
    <w:rsid w:val="0001466C"/>
    <w:rsid w:val="00014E15"/>
    <w:rsid w:val="00014E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4DDC"/>
    <w:rsid w:val="000251A3"/>
    <w:rsid w:val="00025217"/>
    <w:rsid w:val="000252E7"/>
    <w:rsid w:val="0002541C"/>
    <w:rsid w:val="00025A62"/>
    <w:rsid w:val="00025ADB"/>
    <w:rsid w:val="00025D11"/>
    <w:rsid w:val="00025F6C"/>
    <w:rsid w:val="00026290"/>
    <w:rsid w:val="000263AA"/>
    <w:rsid w:val="00026700"/>
    <w:rsid w:val="00026706"/>
    <w:rsid w:val="0002674C"/>
    <w:rsid w:val="00026AC5"/>
    <w:rsid w:val="0002719A"/>
    <w:rsid w:val="000271D7"/>
    <w:rsid w:val="0002752C"/>
    <w:rsid w:val="00027779"/>
    <w:rsid w:val="00027D1E"/>
    <w:rsid w:val="00027E13"/>
    <w:rsid w:val="00027EED"/>
    <w:rsid w:val="00027F13"/>
    <w:rsid w:val="000303AC"/>
    <w:rsid w:val="00030692"/>
    <w:rsid w:val="0003108C"/>
    <w:rsid w:val="00031190"/>
    <w:rsid w:val="000312CC"/>
    <w:rsid w:val="000312E9"/>
    <w:rsid w:val="0003176C"/>
    <w:rsid w:val="00031801"/>
    <w:rsid w:val="00031F2C"/>
    <w:rsid w:val="000323E0"/>
    <w:rsid w:val="000323EF"/>
    <w:rsid w:val="00032571"/>
    <w:rsid w:val="0003294B"/>
    <w:rsid w:val="00032D71"/>
    <w:rsid w:val="00033137"/>
    <w:rsid w:val="00033178"/>
    <w:rsid w:val="00033331"/>
    <w:rsid w:val="00033A8A"/>
    <w:rsid w:val="00033F1E"/>
    <w:rsid w:val="0003451C"/>
    <w:rsid w:val="00034E46"/>
    <w:rsid w:val="00035139"/>
    <w:rsid w:val="00035163"/>
    <w:rsid w:val="000351EF"/>
    <w:rsid w:val="00035B4E"/>
    <w:rsid w:val="00035F72"/>
    <w:rsid w:val="000362D6"/>
    <w:rsid w:val="00036908"/>
    <w:rsid w:val="00036A70"/>
    <w:rsid w:val="00036FBD"/>
    <w:rsid w:val="00037072"/>
    <w:rsid w:val="000378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E29"/>
    <w:rsid w:val="00052234"/>
    <w:rsid w:val="00052630"/>
    <w:rsid w:val="00052825"/>
    <w:rsid w:val="00052C61"/>
    <w:rsid w:val="00053244"/>
    <w:rsid w:val="000534E2"/>
    <w:rsid w:val="00053C43"/>
    <w:rsid w:val="0005472E"/>
    <w:rsid w:val="000547C6"/>
    <w:rsid w:val="00054AD4"/>
    <w:rsid w:val="00054F95"/>
    <w:rsid w:val="00055546"/>
    <w:rsid w:val="0005568C"/>
    <w:rsid w:val="000557B4"/>
    <w:rsid w:val="00055860"/>
    <w:rsid w:val="00055D0B"/>
    <w:rsid w:val="000560BA"/>
    <w:rsid w:val="00056210"/>
    <w:rsid w:val="000570E5"/>
    <w:rsid w:val="00057113"/>
    <w:rsid w:val="00057EB2"/>
    <w:rsid w:val="0006013C"/>
    <w:rsid w:val="00060538"/>
    <w:rsid w:val="00060EE0"/>
    <w:rsid w:val="00060FD9"/>
    <w:rsid w:val="00061573"/>
    <w:rsid w:val="000617D7"/>
    <w:rsid w:val="000620DA"/>
    <w:rsid w:val="000623CA"/>
    <w:rsid w:val="000626EE"/>
    <w:rsid w:val="00062985"/>
    <w:rsid w:val="00063E71"/>
    <w:rsid w:val="00063EA2"/>
    <w:rsid w:val="000640A9"/>
    <w:rsid w:val="0006422E"/>
    <w:rsid w:val="00064489"/>
    <w:rsid w:val="00065281"/>
    <w:rsid w:val="00065584"/>
    <w:rsid w:val="000655FD"/>
    <w:rsid w:val="00065A52"/>
    <w:rsid w:val="000660C5"/>
    <w:rsid w:val="00066ABF"/>
    <w:rsid w:val="00066F02"/>
    <w:rsid w:val="00067098"/>
    <w:rsid w:val="0006742D"/>
    <w:rsid w:val="000676F8"/>
    <w:rsid w:val="00067769"/>
    <w:rsid w:val="0007048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0E"/>
    <w:rsid w:val="00074C2B"/>
    <w:rsid w:val="000752FC"/>
    <w:rsid w:val="0007534E"/>
    <w:rsid w:val="000758E3"/>
    <w:rsid w:val="00075C8D"/>
    <w:rsid w:val="00076B41"/>
    <w:rsid w:val="00080043"/>
    <w:rsid w:val="0008006E"/>
    <w:rsid w:val="00080236"/>
    <w:rsid w:val="000802A9"/>
    <w:rsid w:val="0008061A"/>
    <w:rsid w:val="0008129B"/>
    <w:rsid w:val="0008133A"/>
    <w:rsid w:val="000816AD"/>
    <w:rsid w:val="00081C39"/>
    <w:rsid w:val="0008221A"/>
    <w:rsid w:val="00082224"/>
    <w:rsid w:val="0008252E"/>
    <w:rsid w:val="00082889"/>
    <w:rsid w:val="00082914"/>
    <w:rsid w:val="0008309F"/>
    <w:rsid w:val="00083424"/>
    <w:rsid w:val="000838A2"/>
    <w:rsid w:val="00083917"/>
    <w:rsid w:val="00083CD6"/>
    <w:rsid w:val="00084187"/>
    <w:rsid w:val="000847CC"/>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E4"/>
    <w:rsid w:val="000A1886"/>
    <w:rsid w:val="000A2315"/>
    <w:rsid w:val="000A28BD"/>
    <w:rsid w:val="000A2A90"/>
    <w:rsid w:val="000A2C62"/>
    <w:rsid w:val="000A2E96"/>
    <w:rsid w:val="000A30F9"/>
    <w:rsid w:val="000A3721"/>
    <w:rsid w:val="000A3841"/>
    <w:rsid w:val="000A3B01"/>
    <w:rsid w:val="000A4744"/>
    <w:rsid w:val="000A488C"/>
    <w:rsid w:val="000A51F3"/>
    <w:rsid w:val="000A5E67"/>
    <w:rsid w:val="000A5EBD"/>
    <w:rsid w:val="000A6267"/>
    <w:rsid w:val="000A6592"/>
    <w:rsid w:val="000A6C89"/>
    <w:rsid w:val="000A719A"/>
    <w:rsid w:val="000A73D0"/>
    <w:rsid w:val="000A73DC"/>
    <w:rsid w:val="000A7418"/>
    <w:rsid w:val="000A75EE"/>
    <w:rsid w:val="000A798B"/>
    <w:rsid w:val="000A7E08"/>
    <w:rsid w:val="000B00B4"/>
    <w:rsid w:val="000B012B"/>
    <w:rsid w:val="000B0536"/>
    <w:rsid w:val="000B068B"/>
    <w:rsid w:val="000B06A6"/>
    <w:rsid w:val="000B0959"/>
    <w:rsid w:val="000B0A6B"/>
    <w:rsid w:val="000B0E4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1B2"/>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0C17"/>
    <w:rsid w:val="000C27FF"/>
    <w:rsid w:val="000C2888"/>
    <w:rsid w:val="000C2CCC"/>
    <w:rsid w:val="000C2CD8"/>
    <w:rsid w:val="000C2DE3"/>
    <w:rsid w:val="000C32A7"/>
    <w:rsid w:val="000C33EB"/>
    <w:rsid w:val="000C3B79"/>
    <w:rsid w:val="000C3BE4"/>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3F1"/>
    <w:rsid w:val="000D2526"/>
    <w:rsid w:val="000D2813"/>
    <w:rsid w:val="000D3282"/>
    <w:rsid w:val="000D3AE8"/>
    <w:rsid w:val="000D3B59"/>
    <w:rsid w:val="000D3D33"/>
    <w:rsid w:val="000D3E39"/>
    <w:rsid w:val="000D3F7B"/>
    <w:rsid w:val="000D42D3"/>
    <w:rsid w:val="000D42D6"/>
    <w:rsid w:val="000D464F"/>
    <w:rsid w:val="000D4EC1"/>
    <w:rsid w:val="000D64D0"/>
    <w:rsid w:val="000D6B3A"/>
    <w:rsid w:val="000D6DC7"/>
    <w:rsid w:val="000D703A"/>
    <w:rsid w:val="000D7202"/>
    <w:rsid w:val="000D7482"/>
    <w:rsid w:val="000D76D9"/>
    <w:rsid w:val="000D7891"/>
    <w:rsid w:val="000D7DF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B0"/>
    <w:rsid w:val="000E4B54"/>
    <w:rsid w:val="000E53BD"/>
    <w:rsid w:val="000E55A2"/>
    <w:rsid w:val="000E5F4E"/>
    <w:rsid w:val="000E6684"/>
    <w:rsid w:val="000E6777"/>
    <w:rsid w:val="000E7410"/>
    <w:rsid w:val="000E7936"/>
    <w:rsid w:val="000F021A"/>
    <w:rsid w:val="000F03BC"/>
    <w:rsid w:val="000F0A47"/>
    <w:rsid w:val="000F0D60"/>
    <w:rsid w:val="000F13C5"/>
    <w:rsid w:val="000F147D"/>
    <w:rsid w:val="000F199F"/>
    <w:rsid w:val="000F1A3A"/>
    <w:rsid w:val="000F1A53"/>
    <w:rsid w:val="000F1A5A"/>
    <w:rsid w:val="000F1D45"/>
    <w:rsid w:val="000F1FA4"/>
    <w:rsid w:val="000F2014"/>
    <w:rsid w:val="000F2194"/>
    <w:rsid w:val="000F24B2"/>
    <w:rsid w:val="000F306B"/>
    <w:rsid w:val="000F31D9"/>
    <w:rsid w:val="000F376E"/>
    <w:rsid w:val="000F3BDA"/>
    <w:rsid w:val="000F3FC7"/>
    <w:rsid w:val="000F4A13"/>
    <w:rsid w:val="000F4CD5"/>
    <w:rsid w:val="000F5062"/>
    <w:rsid w:val="000F5080"/>
    <w:rsid w:val="000F50C1"/>
    <w:rsid w:val="000F5216"/>
    <w:rsid w:val="000F567F"/>
    <w:rsid w:val="000F5A78"/>
    <w:rsid w:val="000F5E34"/>
    <w:rsid w:val="000F5E5F"/>
    <w:rsid w:val="000F5E8C"/>
    <w:rsid w:val="000F6801"/>
    <w:rsid w:val="000F6803"/>
    <w:rsid w:val="000F6D60"/>
    <w:rsid w:val="000F6D6B"/>
    <w:rsid w:val="000F7657"/>
    <w:rsid w:val="000F7A4B"/>
    <w:rsid w:val="000F7C62"/>
    <w:rsid w:val="000F7F8C"/>
    <w:rsid w:val="001000DA"/>
    <w:rsid w:val="00100611"/>
    <w:rsid w:val="001006AD"/>
    <w:rsid w:val="0010072A"/>
    <w:rsid w:val="001009C3"/>
    <w:rsid w:val="00100B5E"/>
    <w:rsid w:val="00101435"/>
    <w:rsid w:val="00101451"/>
    <w:rsid w:val="0010306F"/>
    <w:rsid w:val="00103088"/>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804"/>
    <w:rsid w:val="00115E3D"/>
    <w:rsid w:val="001161B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E8"/>
    <w:rsid w:val="00123FDE"/>
    <w:rsid w:val="00124482"/>
    <w:rsid w:val="00124611"/>
    <w:rsid w:val="00124797"/>
    <w:rsid w:val="00124C3D"/>
    <w:rsid w:val="00124D82"/>
    <w:rsid w:val="00124E8F"/>
    <w:rsid w:val="00124ED4"/>
    <w:rsid w:val="001250AF"/>
    <w:rsid w:val="001253D5"/>
    <w:rsid w:val="00125A6C"/>
    <w:rsid w:val="00125AB2"/>
    <w:rsid w:val="00125C50"/>
    <w:rsid w:val="00125F99"/>
    <w:rsid w:val="001262FB"/>
    <w:rsid w:val="001266B1"/>
    <w:rsid w:val="001269E0"/>
    <w:rsid w:val="001270B7"/>
    <w:rsid w:val="00127385"/>
    <w:rsid w:val="00127410"/>
    <w:rsid w:val="0012741A"/>
    <w:rsid w:val="00127532"/>
    <w:rsid w:val="00127AAF"/>
    <w:rsid w:val="00127F2F"/>
    <w:rsid w:val="001300CB"/>
    <w:rsid w:val="001306D2"/>
    <w:rsid w:val="00131311"/>
    <w:rsid w:val="001314EF"/>
    <w:rsid w:val="001315CE"/>
    <w:rsid w:val="0013248A"/>
    <w:rsid w:val="001325D7"/>
    <w:rsid w:val="00132744"/>
    <w:rsid w:val="00132777"/>
    <w:rsid w:val="00132CEA"/>
    <w:rsid w:val="00133255"/>
    <w:rsid w:val="00133770"/>
    <w:rsid w:val="00133A4B"/>
    <w:rsid w:val="00133A9C"/>
    <w:rsid w:val="00133E3D"/>
    <w:rsid w:val="0013436B"/>
    <w:rsid w:val="0013448B"/>
    <w:rsid w:val="00134639"/>
    <w:rsid w:val="001346B4"/>
    <w:rsid w:val="00134898"/>
    <w:rsid w:val="00134E87"/>
    <w:rsid w:val="00135021"/>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1C5"/>
    <w:rsid w:val="001414AD"/>
    <w:rsid w:val="001418BB"/>
    <w:rsid w:val="00141D03"/>
    <w:rsid w:val="00141F9F"/>
    <w:rsid w:val="001422E5"/>
    <w:rsid w:val="00142AFE"/>
    <w:rsid w:val="00142C15"/>
    <w:rsid w:val="00142C6C"/>
    <w:rsid w:val="00142DFF"/>
    <w:rsid w:val="00142E13"/>
    <w:rsid w:val="0014351C"/>
    <w:rsid w:val="0014370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E67"/>
    <w:rsid w:val="00146CDE"/>
    <w:rsid w:val="0014701F"/>
    <w:rsid w:val="001470F1"/>
    <w:rsid w:val="001474AE"/>
    <w:rsid w:val="001474D5"/>
    <w:rsid w:val="00147B75"/>
    <w:rsid w:val="00147B9C"/>
    <w:rsid w:val="00147EC2"/>
    <w:rsid w:val="00147ED7"/>
    <w:rsid w:val="00150172"/>
    <w:rsid w:val="001501A0"/>
    <w:rsid w:val="00150849"/>
    <w:rsid w:val="00150BC2"/>
    <w:rsid w:val="00151C40"/>
    <w:rsid w:val="00151DB1"/>
    <w:rsid w:val="001522A3"/>
    <w:rsid w:val="00152B1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25"/>
    <w:rsid w:val="001609D4"/>
    <w:rsid w:val="00160EA1"/>
    <w:rsid w:val="00160ED7"/>
    <w:rsid w:val="001619E0"/>
    <w:rsid w:val="00161E60"/>
    <w:rsid w:val="0016224D"/>
    <w:rsid w:val="00162898"/>
    <w:rsid w:val="00162B86"/>
    <w:rsid w:val="00162C6C"/>
    <w:rsid w:val="00162E29"/>
    <w:rsid w:val="0016301C"/>
    <w:rsid w:val="0016310E"/>
    <w:rsid w:val="001631F9"/>
    <w:rsid w:val="0016334C"/>
    <w:rsid w:val="00163536"/>
    <w:rsid w:val="00163E14"/>
    <w:rsid w:val="00164055"/>
    <w:rsid w:val="00164B4C"/>
    <w:rsid w:val="00164D40"/>
    <w:rsid w:val="0016502A"/>
    <w:rsid w:val="0016509E"/>
    <w:rsid w:val="00165678"/>
    <w:rsid w:val="001656A4"/>
    <w:rsid w:val="00165754"/>
    <w:rsid w:val="0016579F"/>
    <w:rsid w:val="001658FA"/>
    <w:rsid w:val="00165D74"/>
    <w:rsid w:val="001664DC"/>
    <w:rsid w:val="00166B17"/>
    <w:rsid w:val="00166FEF"/>
    <w:rsid w:val="00167413"/>
    <w:rsid w:val="001676F4"/>
    <w:rsid w:val="00167865"/>
    <w:rsid w:val="00170713"/>
    <w:rsid w:val="00170F85"/>
    <w:rsid w:val="001712F6"/>
    <w:rsid w:val="001715D8"/>
    <w:rsid w:val="00171FD1"/>
    <w:rsid w:val="00172031"/>
    <w:rsid w:val="00172DA4"/>
    <w:rsid w:val="00173F6E"/>
    <w:rsid w:val="001748A0"/>
    <w:rsid w:val="00174961"/>
    <w:rsid w:val="001756B6"/>
    <w:rsid w:val="0017570D"/>
    <w:rsid w:val="00175826"/>
    <w:rsid w:val="0017593D"/>
    <w:rsid w:val="00175B81"/>
    <w:rsid w:val="00175C26"/>
    <w:rsid w:val="00175E2D"/>
    <w:rsid w:val="00175FFC"/>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28A"/>
    <w:rsid w:val="00182759"/>
    <w:rsid w:val="0018296A"/>
    <w:rsid w:val="00182986"/>
    <w:rsid w:val="00183265"/>
    <w:rsid w:val="001835F6"/>
    <w:rsid w:val="00183DC3"/>
    <w:rsid w:val="00183F0D"/>
    <w:rsid w:val="0018400C"/>
    <w:rsid w:val="00184756"/>
    <w:rsid w:val="00184D8A"/>
    <w:rsid w:val="00184FE9"/>
    <w:rsid w:val="00185004"/>
    <w:rsid w:val="001856A2"/>
    <w:rsid w:val="0018593D"/>
    <w:rsid w:val="00185D75"/>
    <w:rsid w:val="00185F4B"/>
    <w:rsid w:val="0018600C"/>
    <w:rsid w:val="0018616D"/>
    <w:rsid w:val="00186ECA"/>
    <w:rsid w:val="00187485"/>
    <w:rsid w:val="00187860"/>
    <w:rsid w:val="00187A24"/>
    <w:rsid w:val="00187D97"/>
    <w:rsid w:val="00190073"/>
    <w:rsid w:val="00190242"/>
    <w:rsid w:val="0019095F"/>
    <w:rsid w:val="001911C7"/>
    <w:rsid w:val="001911F6"/>
    <w:rsid w:val="0019138F"/>
    <w:rsid w:val="00191688"/>
    <w:rsid w:val="0019194F"/>
    <w:rsid w:val="00191D9C"/>
    <w:rsid w:val="00191F87"/>
    <w:rsid w:val="00192396"/>
    <w:rsid w:val="001924D8"/>
    <w:rsid w:val="00192793"/>
    <w:rsid w:val="001929A8"/>
    <w:rsid w:val="00192E1D"/>
    <w:rsid w:val="001932CF"/>
    <w:rsid w:val="00193BEE"/>
    <w:rsid w:val="001942B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F19"/>
    <w:rsid w:val="001A37A6"/>
    <w:rsid w:val="001A4197"/>
    <w:rsid w:val="001A45A0"/>
    <w:rsid w:val="001A4BB8"/>
    <w:rsid w:val="001A50A5"/>
    <w:rsid w:val="001A548E"/>
    <w:rsid w:val="001A5625"/>
    <w:rsid w:val="001A677B"/>
    <w:rsid w:val="001A7616"/>
    <w:rsid w:val="001A788D"/>
    <w:rsid w:val="001A7B61"/>
    <w:rsid w:val="001A7F0C"/>
    <w:rsid w:val="001B01CD"/>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75C"/>
    <w:rsid w:val="001B7979"/>
    <w:rsid w:val="001B7FBD"/>
    <w:rsid w:val="001C03D1"/>
    <w:rsid w:val="001C0AC9"/>
    <w:rsid w:val="001C0ECA"/>
    <w:rsid w:val="001C0F49"/>
    <w:rsid w:val="001C1735"/>
    <w:rsid w:val="001C1769"/>
    <w:rsid w:val="001C185A"/>
    <w:rsid w:val="001C1C28"/>
    <w:rsid w:val="001C2125"/>
    <w:rsid w:val="001C21A0"/>
    <w:rsid w:val="001C2301"/>
    <w:rsid w:val="001C24BB"/>
    <w:rsid w:val="001C2A75"/>
    <w:rsid w:val="001C3028"/>
    <w:rsid w:val="001C3683"/>
    <w:rsid w:val="001C37E7"/>
    <w:rsid w:val="001C4284"/>
    <w:rsid w:val="001C4299"/>
    <w:rsid w:val="001C43F5"/>
    <w:rsid w:val="001C44D3"/>
    <w:rsid w:val="001C5239"/>
    <w:rsid w:val="001C5501"/>
    <w:rsid w:val="001C58FF"/>
    <w:rsid w:val="001C591F"/>
    <w:rsid w:val="001C63D2"/>
    <w:rsid w:val="001C6526"/>
    <w:rsid w:val="001C6A87"/>
    <w:rsid w:val="001C6C81"/>
    <w:rsid w:val="001C6E3A"/>
    <w:rsid w:val="001C7078"/>
    <w:rsid w:val="001C709B"/>
    <w:rsid w:val="001C7123"/>
    <w:rsid w:val="001C7813"/>
    <w:rsid w:val="001C7C42"/>
    <w:rsid w:val="001D06CC"/>
    <w:rsid w:val="001D0A10"/>
    <w:rsid w:val="001D1792"/>
    <w:rsid w:val="001D2509"/>
    <w:rsid w:val="001D2DA8"/>
    <w:rsid w:val="001D3116"/>
    <w:rsid w:val="001D347F"/>
    <w:rsid w:val="001D35B7"/>
    <w:rsid w:val="001D3B9E"/>
    <w:rsid w:val="001D3E83"/>
    <w:rsid w:val="001D3F6F"/>
    <w:rsid w:val="001D4A29"/>
    <w:rsid w:val="001D4F9A"/>
    <w:rsid w:val="001D5114"/>
    <w:rsid w:val="001D55F2"/>
    <w:rsid w:val="001D5C0F"/>
    <w:rsid w:val="001D5F7D"/>
    <w:rsid w:val="001D613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5CA"/>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C23"/>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49"/>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78C"/>
    <w:rsid w:val="001F6AB6"/>
    <w:rsid w:val="001F6B00"/>
    <w:rsid w:val="001F6D64"/>
    <w:rsid w:val="001F729A"/>
    <w:rsid w:val="001F765B"/>
    <w:rsid w:val="001F770A"/>
    <w:rsid w:val="00200A9D"/>
    <w:rsid w:val="00200B2E"/>
    <w:rsid w:val="00201324"/>
    <w:rsid w:val="00201841"/>
    <w:rsid w:val="0020194C"/>
    <w:rsid w:val="00201CDA"/>
    <w:rsid w:val="0020205B"/>
    <w:rsid w:val="00202C45"/>
    <w:rsid w:val="00202E4A"/>
    <w:rsid w:val="00203011"/>
    <w:rsid w:val="002031FC"/>
    <w:rsid w:val="0020332E"/>
    <w:rsid w:val="00203733"/>
    <w:rsid w:val="0020390A"/>
    <w:rsid w:val="002041DB"/>
    <w:rsid w:val="0020460C"/>
    <w:rsid w:val="00205553"/>
    <w:rsid w:val="0020587F"/>
    <w:rsid w:val="002059C8"/>
    <w:rsid w:val="00205CF0"/>
    <w:rsid w:val="00206005"/>
    <w:rsid w:val="00206928"/>
    <w:rsid w:val="00206C16"/>
    <w:rsid w:val="00206E82"/>
    <w:rsid w:val="0020723D"/>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80E"/>
    <w:rsid w:val="00211AE6"/>
    <w:rsid w:val="00211F10"/>
    <w:rsid w:val="00211FE8"/>
    <w:rsid w:val="00212425"/>
    <w:rsid w:val="00212DA6"/>
    <w:rsid w:val="00213289"/>
    <w:rsid w:val="002138DA"/>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A66"/>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2E"/>
    <w:rsid w:val="0022452B"/>
    <w:rsid w:val="00224720"/>
    <w:rsid w:val="00224D0D"/>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9E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C4"/>
    <w:rsid w:val="002412A2"/>
    <w:rsid w:val="00241740"/>
    <w:rsid w:val="00241810"/>
    <w:rsid w:val="00241BEC"/>
    <w:rsid w:val="00242AB5"/>
    <w:rsid w:val="00242CFC"/>
    <w:rsid w:val="00242E04"/>
    <w:rsid w:val="002430F9"/>
    <w:rsid w:val="002432E0"/>
    <w:rsid w:val="00243349"/>
    <w:rsid w:val="00243622"/>
    <w:rsid w:val="002436B2"/>
    <w:rsid w:val="00243D2B"/>
    <w:rsid w:val="00243E8D"/>
    <w:rsid w:val="00244224"/>
    <w:rsid w:val="00244B6B"/>
    <w:rsid w:val="002451A1"/>
    <w:rsid w:val="002454C8"/>
    <w:rsid w:val="00245790"/>
    <w:rsid w:val="00245971"/>
    <w:rsid w:val="00245CE9"/>
    <w:rsid w:val="00245E00"/>
    <w:rsid w:val="00246012"/>
    <w:rsid w:val="00247B52"/>
    <w:rsid w:val="00247C23"/>
    <w:rsid w:val="00247E49"/>
    <w:rsid w:val="00247EB2"/>
    <w:rsid w:val="00250568"/>
    <w:rsid w:val="002507C7"/>
    <w:rsid w:val="002511AF"/>
    <w:rsid w:val="002515CD"/>
    <w:rsid w:val="00251AF9"/>
    <w:rsid w:val="00251BF4"/>
    <w:rsid w:val="00252146"/>
    <w:rsid w:val="002525B9"/>
    <w:rsid w:val="00252B3D"/>
    <w:rsid w:val="00252BA5"/>
    <w:rsid w:val="00253077"/>
    <w:rsid w:val="00253213"/>
    <w:rsid w:val="00253368"/>
    <w:rsid w:val="00253752"/>
    <w:rsid w:val="00253DF7"/>
    <w:rsid w:val="0025449E"/>
    <w:rsid w:val="002544FC"/>
    <w:rsid w:val="00254A01"/>
    <w:rsid w:val="00254AB4"/>
    <w:rsid w:val="00254CA1"/>
    <w:rsid w:val="00254D73"/>
    <w:rsid w:val="00254DE3"/>
    <w:rsid w:val="0025504F"/>
    <w:rsid w:val="0025505F"/>
    <w:rsid w:val="002550FF"/>
    <w:rsid w:val="0025523C"/>
    <w:rsid w:val="00255D7F"/>
    <w:rsid w:val="00255DD3"/>
    <w:rsid w:val="00256057"/>
    <w:rsid w:val="002560F7"/>
    <w:rsid w:val="002568FE"/>
    <w:rsid w:val="00256E18"/>
    <w:rsid w:val="0025775A"/>
    <w:rsid w:val="002578D4"/>
    <w:rsid w:val="002579C1"/>
    <w:rsid w:val="002604DA"/>
    <w:rsid w:val="0026074A"/>
    <w:rsid w:val="00260781"/>
    <w:rsid w:val="00260992"/>
    <w:rsid w:val="00260A76"/>
    <w:rsid w:val="00260CB4"/>
    <w:rsid w:val="00260F0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1D0"/>
    <w:rsid w:val="0026589E"/>
    <w:rsid w:val="002659C1"/>
    <w:rsid w:val="002662BA"/>
    <w:rsid w:val="00266EB3"/>
    <w:rsid w:val="00267207"/>
    <w:rsid w:val="00267693"/>
    <w:rsid w:val="00267CB6"/>
    <w:rsid w:val="00267EF8"/>
    <w:rsid w:val="00270AC9"/>
    <w:rsid w:val="00271B90"/>
    <w:rsid w:val="00271BC9"/>
    <w:rsid w:val="00272039"/>
    <w:rsid w:val="00272184"/>
    <w:rsid w:val="00272283"/>
    <w:rsid w:val="0027244F"/>
    <w:rsid w:val="0027300A"/>
    <w:rsid w:val="00273177"/>
    <w:rsid w:val="00273651"/>
    <w:rsid w:val="0027369B"/>
    <w:rsid w:val="0027393A"/>
    <w:rsid w:val="00273DB4"/>
    <w:rsid w:val="00273FD5"/>
    <w:rsid w:val="00273FDB"/>
    <w:rsid w:val="0027492F"/>
    <w:rsid w:val="00274F3B"/>
    <w:rsid w:val="002753C1"/>
    <w:rsid w:val="00275523"/>
    <w:rsid w:val="00275624"/>
    <w:rsid w:val="0027562D"/>
    <w:rsid w:val="0027598E"/>
    <w:rsid w:val="00275B33"/>
    <w:rsid w:val="00275BCE"/>
    <w:rsid w:val="002760B0"/>
    <w:rsid w:val="0027632F"/>
    <w:rsid w:val="002766CD"/>
    <w:rsid w:val="0027678A"/>
    <w:rsid w:val="00276AD6"/>
    <w:rsid w:val="002770AD"/>
    <w:rsid w:val="00277171"/>
    <w:rsid w:val="002779C6"/>
    <w:rsid w:val="00277B3D"/>
    <w:rsid w:val="00277BAB"/>
    <w:rsid w:val="00277BF6"/>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BF8"/>
    <w:rsid w:val="00285C44"/>
    <w:rsid w:val="00285E6C"/>
    <w:rsid w:val="00285F04"/>
    <w:rsid w:val="00286217"/>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4A"/>
    <w:rsid w:val="0029318B"/>
    <w:rsid w:val="00293463"/>
    <w:rsid w:val="00293680"/>
    <w:rsid w:val="002940DF"/>
    <w:rsid w:val="002942A8"/>
    <w:rsid w:val="0029457A"/>
    <w:rsid w:val="00294BC0"/>
    <w:rsid w:val="00294C41"/>
    <w:rsid w:val="0029505A"/>
    <w:rsid w:val="002958B8"/>
    <w:rsid w:val="00295F12"/>
    <w:rsid w:val="00296613"/>
    <w:rsid w:val="00296E22"/>
    <w:rsid w:val="002972FC"/>
    <w:rsid w:val="00297462"/>
    <w:rsid w:val="00297CA9"/>
    <w:rsid w:val="00297EC6"/>
    <w:rsid w:val="002A0AED"/>
    <w:rsid w:val="002A13AD"/>
    <w:rsid w:val="002A2754"/>
    <w:rsid w:val="002A289B"/>
    <w:rsid w:val="002A307B"/>
    <w:rsid w:val="002A314B"/>
    <w:rsid w:val="002A36DE"/>
    <w:rsid w:val="002A38F1"/>
    <w:rsid w:val="002A3DA4"/>
    <w:rsid w:val="002A40CA"/>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F98"/>
    <w:rsid w:val="002B171F"/>
    <w:rsid w:val="002B1B19"/>
    <w:rsid w:val="002B1C2D"/>
    <w:rsid w:val="002B1DB7"/>
    <w:rsid w:val="002B1DE7"/>
    <w:rsid w:val="002B1F25"/>
    <w:rsid w:val="002B2336"/>
    <w:rsid w:val="002B234F"/>
    <w:rsid w:val="002B2563"/>
    <w:rsid w:val="002B25C0"/>
    <w:rsid w:val="002B2FCD"/>
    <w:rsid w:val="002B2FF1"/>
    <w:rsid w:val="002B32A8"/>
    <w:rsid w:val="002B3396"/>
    <w:rsid w:val="002B33CE"/>
    <w:rsid w:val="002B3565"/>
    <w:rsid w:val="002B3584"/>
    <w:rsid w:val="002B3A22"/>
    <w:rsid w:val="002B407B"/>
    <w:rsid w:val="002B407C"/>
    <w:rsid w:val="002B4CAF"/>
    <w:rsid w:val="002B509A"/>
    <w:rsid w:val="002B553B"/>
    <w:rsid w:val="002B587D"/>
    <w:rsid w:val="002B58C3"/>
    <w:rsid w:val="002B5B0B"/>
    <w:rsid w:val="002B6886"/>
    <w:rsid w:val="002B6A07"/>
    <w:rsid w:val="002B6AE7"/>
    <w:rsid w:val="002B6C6B"/>
    <w:rsid w:val="002B7092"/>
    <w:rsid w:val="002B72F5"/>
    <w:rsid w:val="002B737D"/>
    <w:rsid w:val="002B73C6"/>
    <w:rsid w:val="002B76BC"/>
    <w:rsid w:val="002B780E"/>
    <w:rsid w:val="002B78F7"/>
    <w:rsid w:val="002B7AF2"/>
    <w:rsid w:val="002B7D49"/>
    <w:rsid w:val="002B7D71"/>
    <w:rsid w:val="002C043E"/>
    <w:rsid w:val="002C04C2"/>
    <w:rsid w:val="002C05B3"/>
    <w:rsid w:val="002C09A2"/>
    <w:rsid w:val="002C0A53"/>
    <w:rsid w:val="002C13EA"/>
    <w:rsid w:val="002C1547"/>
    <w:rsid w:val="002C223F"/>
    <w:rsid w:val="002C25A0"/>
    <w:rsid w:val="002C2715"/>
    <w:rsid w:val="002C282D"/>
    <w:rsid w:val="002C296E"/>
    <w:rsid w:val="002C2E8E"/>
    <w:rsid w:val="002C321C"/>
    <w:rsid w:val="002C3384"/>
    <w:rsid w:val="002C3560"/>
    <w:rsid w:val="002C35FF"/>
    <w:rsid w:val="002C3EFD"/>
    <w:rsid w:val="002C4722"/>
    <w:rsid w:val="002C4FEB"/>
    <w:rsid w:val="002C5235"/>
    <w:rsid w:val="002C536C"/>
    <w:rsid w:val="002C555C"/>
    <w:rsid w:val="002C580A"/>
    <w:rsid w:val="002C5995"/>
    <w:rsid w:val="002C5DB1"/>
    <w:rsid w:val="002C5F6C"/>
    <w:rsid w:val="002C6693"/>
    <w:rsid w:val="002C729B"/>
    <w:rsid w:val="002C73EA"/>
    <w:rsid w:val="002C7C6D"/>
    <w:rsid w:val="002C7FEF"/>
    <w:rsid w:val="002D04B2"/>
    <w:rsid w:val="002D06AC"/>
    <w:rsid w:val="002D0A8B"/>
    <w:rsid w:val="002D1038"/>
    <w:rsid w:val="002D10F3"/>
    <w:rsid w:val="002D1624"/>
    <w:rsid w:val="002D1D09"/>
    <w:rsid w:val="002D1E0C"/>
    <w:rsid w:val="002D1EEC"/>
    <w:rsid w:val="002D1F56"/>
    <w:rsid w:val="002D212B"/>
    <w:rsid w:val="002D23E1"/>
    <w:rsid w:val="002D23FC"/>
    <w:rsid w:val="002D27CA"/>
    <w:rsid w:val="002D382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840"/>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5A"/>
    <w:rsid w:val="002F0A6E"/>
    <w:rsid w:val="002F0BF5"/>
    <w:rsid w:val="002F1D03"/>
    <w:rsid w:val="002F1ECC"/>
    <w:rsid w:val="002F25E9"/>
    <w:rsid w:val="002F2E9C"/>
    <w:rsid w:val="002F3681"/>
    <w:rsid w:val="002F3E23"/>
    <w:rsid w:val="002F4165"/>
    <w:rsid w:val="002F44BC"/>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A5"/>
    <w:rsid w:val="003017BE"/>
    <w:rsid w:val="00301B40"/>
    <w:rsid w:val="00301C03"/>
    <w:rsid w:val="00301EAE"/>
    <w:rsid w:val="00302572"/>
    <w:rsid w:val="003027A8"/>
    <w:rsid w:val="00302A79"/>
    <w:rsid w:val="00302C18"/>
    <w:rsid w:val="00302C1B"/>
    <w:rsid w:val="00303341"/>
    <w:rsid w:val="00303661"/>
    <w:rsid w:val="00303961"/>
    <w:rsid w:val="00303BD5"/>
    <w:rsid w:val="00303CCE"/>
    <w:rsid w:val="00303E3A"/>
    <w:rsid w:val="00303E4B"/>
    <w:rsid w:val="003043D2"/>
    <w:rsid w:val="003044A7"/>
    <w:rsid w:val="00305AF5"/>
    <w:rsid w:val="00306030"/>
    <w:rsid w:val="00306626"/>
    <w:rsid w:val="00306780"/>
    <w:rsid w:val="00306796"/>
    <w:rsid w:val="00306B0C"/>
    <w:rsid w:val="00307282"/>
    <w:rsid w:val="00307581"/>
    <w:rsid w:val="00307C36"/>
    <w:rsid w:val="00307DE3"/>
    <w:rsid w:val="00307E18"/>
    <w:rsid w:val="00307EE7"/>
    <w:rsid w:val="00310A6E"/>
    <w:rsid w:val="00310F51"/>
    <w:rsid w:val="003114B3"/>
    <w:rsid w:val="00311930"/>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0E0"/>
    <w:rsid w:val="00320D1D"/>
    <w:rsid w:val="00320E0A"/>
    <w:rsid w:val="00321131"/>
    <w:rsid w:val="00321137"/>
    <w:rsid w:val="003217EF"/>
    <w:rsid w:val="003229CA"/>
    <w:rsid w:val="00323063"/>
    <w:rsid w:val="003234E6"/>
    <w:rsid w:val="0032380A"/>
    <w:rsid w:val="00323975"/>
    <w:rsid w:val="00323E7A"/>
    <w:rsid w:val="0032407D"/>
    <w:rsid w:val="00324330"/>
    <w:rsid w:val="00324361"/>
    <w:rsid w:val="003243D5"/>
    <w:rsid w:val="0032475B"/>
    <w:rsid w:val="0032492D"/>
    <w:rsid w:val="00324C65"/>
    <w:rsid w:val="00324E02"/>
    <w:rsid w:val="003251E1"/>
    <w:rsid w:val="00325B4F"/>
    <w:rsid w:val="00325C0C"/>
    <w:rsid w:val="003260D0"/>
    <w:rsid w:val="0032673B"/>
    <w:rsid w:val="00326F2D"/>
    <w:rsid w:val="00327052"/>
    <w:rsid w:val="003273B4"/>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74"/>
    <w:rsid w:val="00332CA3"/>
    <w:rsid w:val="00332CF8"/>
    <w:rsid w:val="003331F6"/>
    <w:rsid w:val="003334C7"/>
    <w:rsid w:val="003335F7"/>
    <w:rsid w:val="0033364B"/>
    <w:rsid w:val="003336C5"/>
    <w:rsid w:val="0033378C"/>
    <w:rsid w:val="00334389"/>
    <w:rsid w:val="00334614"/>
    <w:rsid w:val="00334747"/>
    <w:rsid w:val="00334955"/>
    <w:rsid w:val="00334ED7"/>
    <w:rsid w:val="00335A0C"/>
    <w:rsid w:val="00335E10"/>
    <w:rsid w:val="0033636C"/>
    <w:rsid w:val="003363DA"/>
    <w:rsid w:val="003365F6"/>
    <w:rsid w:val="00336657"/>
    <w:rsid w:val="003368F1"/>
    <w:rsid w:val="00336A3D"/>
    <w:rsid w:val="00336B61"/>
    <w:rsid w:val="00336F65"/>
    <w:rsid w:val="003370FB"/>
    <w:rsid w:val="0033793B"/>
    <w:rsid w:val="00337980"/>
    <w:rsid w:val="00337989"/>
    <w:rsid w:val="00340C4D"/>
    <w:rsid w:val="00341BC3"/>
    <w:rsid w:val="00341DE0"/>
    <w:rsid w:val="003420E0"/>
    <w:rsid w:val="00342173"/>
    <w:rsid w:val="00342444"/>
    <w:rsid w:val="003428F3"/>
    <w:rsid w:val="00342C49"/>
    <w:rsid w:val="00342D06"/>
    <w:rsid w:val="00343B7B"/>
    <w:rsid w:val="003440FE"/>
    <w:rsid w:val="0034455D"/>
    <w:rsid w:val="003446A9"/>
    <w:rsid w:val="00344C80"/>
    <w:rsid w:val="00344D5B"/>
    <w:rsid w:val="00344FFD"/>
    <w:rsid w:val="0034574D"/>
    <w:rsid w:val="00345B5F"/>
    <w:rsid w:val="003461BB"/>
    <w:rsid w:val="003468F1"/>
    <w:rsid w:val="00346B3F"/>
    <w:rsid w:val="00346F16"/>
    <w:rsid w:val="00346F99"/>
    <w:rsid w:val="0034750A"/>
    <w:rsid w:val="00347BA8"/>
    <w:rsid w:val="00350488"/>
    <w:rsid w:val="00350C48"/>
    <w:rsid w:val="00350E09"/>
    <w:rsid w:val="003510F2"/>
    <w:rsid w:val="003511D3"/>
    <w:rsid w:val="00351B24"/>
    <w:rsid w:val="00351C5C"/>
    <w:rsid w:val="00352130"/>
    <w:rsid w:val="00352289"/>
    <w:rsid w:val="003524A1"/>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98E"/>
    <w:rsid w:val="00360B61"/>
    <w:rsid w:val="00360F3F"/>
    <w:rsid w:val="00361287"/>
    <w:rsid w:val="0036145D"/>
    <w:rsid w:val="00361F2F"/>
    <w:rsid w:val="00361FBC"/>
    <w:rsid w:val="003620B0"/>
    <w:rsid w:val="003628F9"/>
    <w:rsid w:val="00362D3F"/>
    <w:rsid w:val="00362E3A"/>
    <w:rsid w:val="003630B0"/>
    <w:rsid w:val="00363120"/>
    <w:rsid w:val="00363532"/>
    <w:rsid w:val="00363763"/>
    <w:rsid w:val="00363BBC"/>
    <w:rsid w:val="00363F75"/>
    <w:rsid w:val="00364154"/>
    <w:rsid w:val="00364618"/>
    <w:rsid w:val="003649FB"/>
    <w:rsid w:val="00364CA5"/>
    <w:rsid w:val="00366470"/>
    <w:rsid w:val="003664CB"/>
    <w:rsid w:val="003669E5"/>
    <w:rsid w:val="00367673"/>
    <w:rsid w:val="00370617"/>
    <w:rsid w:val="00370901"/>
    <w:rsid w:val="003709D8"/>
    <w:rsid w:val="00370D02"/>
    <w:rsid w:val="00371916"/>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18"/>
    <w:rsid w:val="00381C57"/>
    <w:rsid w:val="00381D36"/>
    <w:rsid w:val="00382150"/>
    <w:rsid w:val="00382225"/>
    <w:rsid w:val="003823DC"/>
    <w:rsid w:val="00382785"/>
    <w:rsid w:val="0038300B"/>
    <w:rsid w:val="003832A8"/>
    <w:rsid w:val="00383378"/>
    <w:rsid w:val="003833EC"/>
    <w:rsid w:val="00383499"/>
    <w:rsid w:val="00383D60"/>
    <w:rsid w:val="00383FA3"/>
    <w:rsid w:val="0038434D"/>
    <w:rsid w:val="003845A7"/>
    <w:rsid w:val="003846E5"/>
    <w:rsid w:val="003850D0"/>
    <w:rsid w:val="00385176"/>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83"/>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EC"/>
    <w:rsid w:val="003A2A65"/>
    <w:rsid w:val="003A2A8A"/>
    <w:rsid w:val="003A2A8F"/>
    <w:rsid w:val="003A2B1C"/>
    <w:rsid w:val="003A2BFD"/>
    <w:rsid w:val="003A2D2C"/>
    <w:rsid w:val="003A34C6"/>
    <w:rsid w:val="003A354B"/>
    <w:rsid w:val="003A37BF"/>
    <w:rsid w:val="003A3AE7"/>
    <w:rsid w:val="003A3B9B"/>
    <w:rsid w:val="003A444D"/>
    <w:rsid w:val="003A4505"/>
    <w:rsid w:val="003A5365"/>
    <w:rsid w:val="003A53BE"/>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84D"/>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72"/>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6FD"/>
    <w:rsid w:val="003C38BD"/>
    <w:rsid w:val="003C3A14"/>
    <w:rsid w:val="003C3BC2"/>
    <w:rsid w:val="003C3C33"/>
    <w:rsid w:val="003C3F27"/>
    <w:rsid w:val="003C4209"/>
    <w:rsid w:val="003C474B"/>
    <w:rsid w:val="003C5099"/>
    <w:rsid w:val="003C50AA"/>
    <w:rsid w:val="003C5AF6"/>
    <w:rsid w:val="003C5C56"/>
    <w:rsid w:val="003C6208"/>
    <w:rsid w:val="003C62D6"/>
    <w:rsid w:val="003C62D7"/>
    <w:rsid w:val="003C673F"/>
    <w:rsid w:val="003C693E"/>
    <w:rsid w:val="003C6B7E"/>
    <w:rsid w:val="003C71FE"/>
    <w:rsid w:val="003C7289"/>
    <w:rsid w:val="003C7B87"/>
    <w:rsid w:val="003D0360"/>
    <w:rsid w:val="003D0CA7"/>
    <w:rsid w:val="003D1288"/>
    <w:rsid w:val="003D12AE"/>
    <w:rsid w:val="003D142B"/>
    <w:rsid w:val="003D144D"/>
    <w:rsid w:val="003D1E04"/>
    <w:rsid w:val="003D25C4"/>
    <w:rsid w:val="003D2C4D"/>
    <w:rsid w:val="003D3447"/>
    <w:rsid w:val="003D3468"/>
    <w:rsid w:val="003D357E"/>
    <w:rsid w:val="003D3695"/>
    <w:rsid w:val="003D3932"/>
    <w:rsid w:val="003D3F06"/>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D5"/>
    <w:rsid w:val="003E0B36"/>
    <w:rsid w:val="003E0E29"/>
    <w:rsid w:val="003E106A"/>
    <w:rsid w:val="003E13A8"/>
    <w:rsid w:val="003E1E9A"/>
    <w:rsid w:val="003E22D4"/>
    <w:rsid w:val="003E24BD"/>
    <w:rsid w:val="003E25CA"/>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2D"/>
    <w:rsid w:val="003F36B9"/>
    <w:rsid w:val="003F385A"/>
    <w:rsid w:val="003F3912"/>
    <w:rsid w:val="003F3984"/>
    <w:rsid w:val="003F44F5"/>
    <w:rsid w:val="003F4657"/>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11"/>
    <w:rsid w:val="0040016A"/>
    <w:rsid w:val="004002A8"/>
    <w:rsid w:val="00400760"/>
    <w:rsid w:val="00400A90"/>
    <w:rsid w:val="0040102D"/>
    <w:rsid w:val="004010B3"/>
    <w:rsid w:val="00401465"/>
    <w:rsid w:val="00401C9E"/>
    <w:rsid w:val="00401E9C"/>
    <w:rsid w:val="00402188"/>
    <w:rsid w:val="0040281F"/>
    <w:rsid w:val="00402AAA"/>
    <w:rsid w:val="00402F90"/>
    <w:rsid w:val="0040316F"/>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6F"/>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9DB"/>
    <w:rsid w:val="00414C61"/>
    <w:rsid w:val="00415C01"/>
    <w:rsid w:val="00415FBA"/>
    <w:rsid w:val="004162D7"/>
    <w:rsid w:val="004166A0"/>
    <w:rsid w:val="0041692C"/>
    <w:rsid w:val="00416A93"/>
    <w:rsid w:val="00416BD8"/>
    <w:rsid w:val="004179D0"/>
    <w:rsid w:val="00417A6D"/>
    <w:rsid w:val="004200B0"/>
    <w:rsid w:val="0042028E"/>
    <w:rsid w:val="00420664"/>
    <w:rsid w:val="00420A87"/>
    <w:rsid w:val="00420B15"/>
    <w:rsid w:val="00420C24"/>
    <w:rsid w:val="00420CB8"/>
    <w:rsid w:val="00420DCE"/>
    <w:rsid w:val="00420E48"/>
    <w:rsid w:val="00420E5E"/>
    <w:rsid w:val="004212F0"/>
    <w:rsid w:val="00421381"/>
    <w:rsid w:val="00421799"/>
    <w:rsid w:val="0042191F"/>
    <w:rsid w:val="00421F78"/>
    <w:rsid w:val="00422267"/>
    <w:rsid w:val="0042227F"/>
    <w:rsid w:val="004223B9"/>
    <w:rsid w:val="004224D2"/>
    <w:rsid w:val="00422E51"/>
    <w:rsid w:val="0042317C"/>
    <w:rsid w:val="004235D7"/>
    <w:rsid w:val="004238DA"/>
    <w:rsid w:val="00423925"/>
    <w:rsid w:val="00423F52"/>
    <w:rsid w:val="00423FEB"/>
    <w:rsid w:val="004246D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63"/>
    <w:rsid w:val="00432296"/>
    <w:rsid w:val="004325B1"/>
    <w:rsid w:val="00433015"/>
    <w:rsid w:val="0043339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5C"/>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537"/>
    <w:rsid w:val="00440734"/>
    <w:rsid w:val="00440870"/>
    <w:rsid w:val="00441569"/>
    <w:rsid w:val="004419F8"/>
    <w:rsid w:val="00441A0D"/>
    <w:rsid w:val="00441B87"/>
    <w:rsid w:val="004422DF"/>
    <w:rsid w:val="00442BAA"/>
    <w:rsid w:val="00442D95"/>
    <w:rsid w:val="00442FB4"/>
    <w:rsid w:val="004430B1"/>
    <w:rsid w:val="00443176"/>
    <w:rsid w:val="00443310"/>
    <w:rsid w:val="00443781"/>
    <w:rsid w:val="00444AFE"/>
    <w:rsid w:val="004454C2"/>
    <w:rsid w:val="00445CA0"/>
    <w:rsid w:val="00446176"/>
    <w:rsid w:val="0044618B"/>
    <w:rsid w:val="00446390"/>
    <w:rsid w:val="004464A2"/>
    <w:rsid w:val="00446920"/>
    <w:rsid w:val="00447351"/>
    <w:rsid w:val="00447B50"/>
    <w:rsid w:val="00447BD5"/>
    <w:rsid w:val="00447C55"/>
    <w:rsid w:val="00447DC3"/>
    <w:rsid w:val="0045004D"/>
    <w:rsid w:val="004503EE"/>
    <w:rsid w:val="00450BFC"/>
    <w:rsid w:val="00450C2B"/>
    <w:rsid w:val="00450D73"/>
    <w:rsid w:val="00450E1B"/>
    <w:rsid w:val="004512D8"/>
    <w:rsid w:val="0045153F"/>
    <w:rsid w:val="00451619"/>
    <w:rsid w:val="00451B45"/>
    <w:rsid w:val="00451D03"/>
    <w:rsid w:val="00451DF6"/>
    <w:rsid w:val="00451DFE"/>
    <w:rsid w:val="00452268"/>
    <w:rsid w:val="0045230A"/>
    <w:rsid w:val="00452515"/>
    <w:rsid w:val="00452AEA"/>
    <w:rsid w:val="00452D17"/>
    <w:rsid w:val="00452E0B"/>
    <w:rsid w:val="00452F3F"/>
    <w:rsid w:val="00453663"/>
    <w:rsid w:val="004538BB"/>
    <w:rsid w:val="00453DC5"/>
    <w:rsid w:val="00453F26"/>
    <w:rsid w:val="0045400B"/>
    <w:rsid w:val="0045406B"/>
    <w:rsid w:val="0045426D"/>
    <w:rsid w:val="0045510B"/>
    <w:rsid w:val="00455385"/>
    <w:rsid w:val="004556CC"/>
    <w:rsid w:val="0045598B"/>
    <w:rsid w:val="00455BCE"/>
    <w:rsid w:val="004561E6"/>
    <w:rsid w:val="0045626E"/>
    <w:rsid w:val="0045640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3EA"/>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A3"/>
    <w:rsid w:val="004674B9"/>
    <w:rsid w:val="00467962"/>
    <w:rsid w:val="00467FA5"/>
    <w:rsid w:val="00470FF6"/>
    <w:rsid w:val="00471473"/>
    <w:rsid w:val="00471496"/>
    <w:rsid w:val="0047188C"/>
    <w:rsid w:val="00471D90"/>
    <w:rsid w:val="00472154"/>
    <w:rsid w:val="0047291F"/>
    <w:rsid w:val="00472D29"/>
    <w:rsid w:val="0047328E"/>
    <w:rsid w:val="00473915"/>
    <w:rsid w:val="00473F1B"/>
    <w:rsid w:val="004741FF"/>
    <w:rsid w:val="0047431D"/>
    <w:rsid w:val="00474492"/>
    <w:rsid w:val="0047481C"/>
    <w:rsid w:val="00474924"/>
    <w:rsid w:val="004749BC"/>
    <w:rsid w:val="00474AB4"/>
    <w:rsid w:val="00474C65"/>
    <w:rsid w:val="0047533C"/>
    <w:rsid w:val="00475575"/>
    <w:rsid w:val="00475DC7"/>
    <w:rsid w:val="00475E92"/>
    <w:rsid w:val="00476158"/>
    <w:rsid w:val="00476CE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24"/>
    <w:rsid w:val="0048311D"/>
    <w:rsid w:val="00483199"/>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4E"/>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CC"/>
    <w:rsid w:val="00497A05"/>
    <w:rsid w:val="004A0535"/>
    <w:rsid w:val="004A0717"/>
    <w:rsid w:val="004A07E7"/>
    <w:rsid w:val="004A0860"/>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4AC8"/>
    <w:rsid w:val="004A5164"/>
    <w:rsid w:val="004A5391"/>
    <w:rsid w:val="004A5619"/>
    <w:rsid w:val="004A5897"/>
    <w:rsid w:val="004A593E"/>
    <w:rsid w:val="004A5D61"/>
    <w:rsid w:val="004A614C"/>
    <w:rsid w:val="004A650C"/>
    <w:rsid w:val="004A69C8"/>
    <w:rsid w:val="004A6C97"/>
    <w:rsid w:val="004A7AA8"/>
    <w:rsid w:val="004A7D2C"/>
    <w:rsid w:val="004A7F29"/>
    <w:rsid w:val="004B0796"/>
    <w:rsid w:val="004B09F7"/>
    <w:rsid w:val="004B0E07"/>
    <w:rsid w:val="004B0E1F"/>
    <w:rsid w:val="004B10EC"/>
    <w:rsid w:val="004B132F"/>
    <w:rsid w:val="004B141F"/>
    <w:rsid w:val="004B1491"/>
    <w:rsid w:val="004B16BA"/>
    <w:rsid w:val="004B17C5"/>
    <w:rsid w:val="004B1E8C"/>
    <w:rsid w:val="004B3987"/>
    <w:rsid w:val="004B3A9B"/>
    <w:rsid w:val="004B3C6B"/>
    <w:rsid w:val="004B441C"/>
    <w:rsid w:val="004B44C5"/>
    <w:rsid w:val="004B4B80"/>
    <w:rsid w:val="004B4DA3"/>
    <w:rsid w:val="004B55DC"/>
    <w:rsid w:val="004B5A1D"/>
    <w:rsid w:val="004B7FA5"/>
    <w:rsid w:val="004C0479"/>
    <w:rsid w:val="004C047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55D"/>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3"/>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4F15"/>
    <w:rsid w:val="004E52B6"/>
    <w:rsid w:val="004E53E9"/>
    <w:rsid w:val="004E565A"/>
    <w:rsid w:val="004E6424"/>
    <w:rsid w:val="004E6426"/>
    <w:rsid w:val="004E657B"/>
    <w:rsid w:val="004E6F7C"/>
    <w:rsid w:val="004E75AF"/>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79"/>
    <w:rsid w:val="004F43A1"/>
    <w:rsid w:val="004F4995"/>
    <w:rsid w:val="004F5160"/>
    <w:rsid w:val="004F5D45"/>
    <w:rsid w:val="004F6035"/>
    <w:rsid w:val="004F6690"/>
    <w:rsid w:val="004F698A"/>
    <w:rsid w:val="004F69E7"/>
    <w:rsid w:val="004F6BF1"/>
    <w:rsid w:val="004F6F43"/>
    <w:rsid w:val="004F6F5E"/>
    <w:rsid w:val="004F739E"/>
    <w:rsid w:val="004F74CA"/>
    <w:rsid w:val="004F7787"/>
    <w:rsid w:val="004F79B1"/>
    <w:rsid w:val="004F7CC3"/>
    <w:rsid w:val="004F7D83"/>
    <w:rsid w:val="004F7EC2"/>
    <w:rsid w:val="004F7EDF"/>
    <w:rsid w:val="00500110"/>
    <w:rsid w:val="00500728"/>
    <w:rsid w:val="00500799"/>
    <w:rsid w:val="00500DE8"/>
    <w:rsid w:val="00501064"/>
    <w:rsid w:val="005014FC"/>
    <w:rsid w:val="005019B5"/>
    <w:rsid w:val="005019C0"/>
    <w:rsid w:val="0050225A"/>
    <w:rsid w:val="00502962"/>
    <w:rsid w:val="00502D81"/>
    <w:rsid w:val="00502D90"/>
    <w:rsid w:val="00502E1D"/>
    <w:rsid w:val="00502F97"/>
    <w:rsid w:val="00503352"/>
    <w:rsid w:val="005033D8"/>
    <w:rsid w:val="00503662"/>
    <w:rsid w:val="00503CF7"/>
    <w:rsid w:val="00503F00"/>
    <w:rsid w:val="005042D3"/>
    <w:rsid w:val="00505053"/>
    <w:rsid w:val="00505460"/>
    <w:rsid w:val="00505CE1"/>
    <w:rsid w:val="00506058"/>
    <w:rsid w:val="00506259"/>
    <w:rsid w:val="005062DD"/>
    <w:rsid w:val="00506A1F"/>
    <w:rsid w:val="005071A3"/>
    <w:rsid w:val="005077C6"/>
    <w:rsid w:val="00507CFB"/>
    <w:rsid w:val="00510245"/>
    <w:rsid w:val="0051067C"/>
    <w:rsid w:val="00510833"/>
    <w:rsid w:val="00510875"/>
    <w:rsid w:val="0051089A"/>
    <w:rsid w:val="005108EF"/>
    <w:rsid w:val="00510A01"/>
    <w:rsid w:val="00510BDC"/>
    <w:rsid w:val="00511120"/>
    <w:rsid w:val="00511156"/>
    <w:rsid w:val="0051118C"/>
    <w:rsid w:val="0051138B"/>
    <w:rsid w:val="0051151D"/>
    <w:rsid w:val="0051167F"/>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529"/>
    <w:rsid w:val="00520415"/>
    <w:rsid w:val="005204AE"/>
    <w:rsid w:val="005208EA"/>
    <w:rsid w:val="00520A59"/>
    <w:rsid w:val="00521232"/>
    <w:rsid w:val="00521244"/>
    <w:rsid w:val="005212C4"/>
    <w:rsid w:val="005212DC"/>
    <w:rsid w:val="0052196C"/>
    <w:rsid w:val="005219CA"/>
    <w:rsid w:val="00521A3D"/>
    <w:rsid w:val="00521BFD"/>
    <w:rsid w:val="00521DB5"/>
    <w:rsid w:val="0052239B"/>
    <w:rsid w:val="00522B13"/>
    <w:rsid w:val="00522B30"/>
    <w:rsid w:val="00522C03"/>
    <w:rsid w:val="005232B3"/>
    <w:rsid w:val="005233A5"/>
    <w:rsid w:val="0052373A"/>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2CE"/>
    <w:rsid w:val="0053272A"/>
    <w:rsid w:val="0053349A"/>
    <w:rsid w:val="005334AF"/>
    <w:rsid w:val="005336D9"/>
    <w:rsid w:val="00533DD7"/>
    <w:rsid w:val="00534175"/>
    <w:rsid w:val="0053426F"/>
    <w:rsid w:val="00534527"/>
    <w:rsid w:val="0053497F"/>
    <w:rsid w:val="00534DA3"/>
    <w:rsid w:val="00534DD6"/>
    <w:rsid w:val="00535E1F"/>
    <w:rsid w:val="00536110"/>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753"/>
    <w:rsid w:val="00544AD7"/>
    <w:rsid w:val="00544E03"/>
    <w:rsid w:val="005452DF"/>
    <w:rsid w:val="00545662"/>
    <w:rsid w:val="0054585E"/>
    <w:rsid w:val="00545B76"/>
    <w:rsid w:val="00546073"/>
    <w:rsid w:val="0054736B"/>
    <w:rsid w:val="005478BB"/>
    <w:rsid w:val="00547BC4"/>
    <w:rsid w:val="00547EBE"/>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EDD"/>
    <w:rsid w:val="0056060F"/>
    <w:rsid w:val="005613E8"/>
    <w:rsid w:val="0056158C"/>
    <w:rsid w:val="00561816"/>
    <w:rsid w:val="005619B2"/>
    <w:rsid w:val="00561C27"/>
    <w:rsid w:val="0056225F"/>
    <w:rsid w:val="0056255F"/>
    <w:rsid w:val="0056269B"/>
    <w:rsid w:val="005626BF"/>
    <w:rsid w:val="0056298E"/>
    <w:rsid w:val="00562BDC"/>
    <w:rsid w:val="00562C8B"/>
    <w:rsid w:val="00563627"/>
    <w:rsid w:val="0056396A"/>
    <w:rsid w:val="005641CA"/>
    <w:rsid w:val="00564478"/>
    <w:rsid w:val="005647F9"/>
    <w:rsid w:val="00564CE1"/>
    <w:rsid w:val="00565127"/>
    <w:rsid w:val="00565653"/>
    <w:rsid w:val="00566671"/>
    <w:rsid w:val="00566DAC"/>
    <w:rsid w:val="00566FEA"/>
    <w:rsid w:val="005676F5"/>
    <w:rsid w:val="00567C79"/>
    <w:rsid w:val="00570012"/>
    <w:rsid w:val="00570018"/>
    <w:rsid w:val="0057038A"/>
    <w:rsid w:val="005704B3"/>
    <w:rsid w:val="005705A3"/>
    <w:rsid w:val="00570BFE"/>
    <w:rsid w:val="00570C1D"/>
    <w:rsid w:val="005715BD"/>
    <w:rsid w:val="0057196A"/>
    <w:rsid w:val="00571EAE"/>
    <w:rsid w:val="00572C10"/>
    <w:rsid w:val="00572FD2"/>
    <w:rsid w:val="005735B8"/>
    <w:rsid w:val="005735BB"/>
    <w:rsid w:val="00573ABC"/>
    <w:rsid w:val="00573EC6"/>
    <w:rsid w:val="005746CB"/>
    <w:rsid w:val="00574A48"/>
    <w:rsid w:val="00574A5F"/>
    <w:rsid w:val="00574C1C"/>
    <w:rsid w:val="00574E66"/>
    <w:rsid w:val="00575769"/>
    <w:rsid w:val="005759A1"/>
    <w:rsid w:val="005759CF"/>
    <w:rsid w:val="00575CFA"/>
    <w:rsid w:val="00575D96"/>
    <w:rsid w:val="00575FB3"/>
    <w:rsid w:val="005760F7"/>
    <w:rsid w:val="00576192"/>
    <w:rsid w:val="005761FD"/>
    <w:rsid w:val="005763E1"/>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E7"/>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20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4A2"/>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EAE"/>
    <w:rsid w:val="005A5248"/>
    <w:rsid w:val="005A6E2C"/>
    <w:rsid w:val="005A7264"/>
    <w:rsid w:val="005A74DB"/>
    <w:rsid w:val="005A74EC"/>
    <w:rsid w:val="005A784C"/>
    <w:rsid w:val="005A78C7"/>
    <w:rsid w:val="005A7E99"/>
    <w:rsid w:val="005B030C"/>
    <w:rsid w:val="005B07F8"/>
    <w:rsid w:val="005B0981"/>
    <w:rsid w:val="005B1133"/>
    <w:rsid w:val="005B1263"/>
    <w:rsid w:val="005B1557"/>
    <w:rsid w:val="005B15E0"/>
    <w:rsid w:val="005B18AD"/>
    <w:rsid w:val="005B1C39"/>
    <w:rsid w:val="005B1DA4"/>
    <w:rsid w:val="005B1ED8"/>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965"/>
    <w:rsid w:val="005C6B73"/>
    <w:rsid w:val="005C6BE2"/>
    <w:rsid w:val="005C6E86"/>
    <w:rsid w:val="005C7A7A"/>
    <w:rsid w:val="005C7D17"/>
    <w:rsid w:val="005D0397"/>
    <w:rsid w:val="005D0565"/>
    <w:rsid w:val="005D071D"/>
    <w:rsid w:val="005D09B8"/>
    <w:rsid w:val="005D0B1C"/>
    <w:rsid w:val="005D1075"/>
    <w:rsid w:val="005D1248"/>
    <w:rsid w:val="005D1255"/>
    <w:rsid w:val="005D12C4"/>
    <w:rsid w:val="005D141F"/>
    <w:rsid w:val="005D1494"/>
    <w:rsid w:val="005D2102"/>
    <w:rsid w:val="005D2885"/>
    <w:rsid w:val="005D3861"/>
    <w:rsid w:val="005D395A"/>
    <w:rsid w:val="005D45FB"/>
    <w:rsid w:val="005D48A2"/>
    <w:rsid w:val="005D497A"/>
    <w:rsid w:val="005D4AA8"/>
    <w:rsid w:val="005D62B3"/>
    <w:rsid w:val="005D6CC9"/>
    <w:rsid w:val="005D764B"/>
    <w:rsid w:val="005D773B"/>
    <w:rsid w:val="005E00C1"/>
    <w:rsid w:val="005E0160"/>
    <w:rsid w:val="005E03CB"/>
    <w:rsid w:val="005E0821"/>
    <w:rsid w:val="005E0A98"/>
    <w:rsid w:val="005E109D"/>
    <w:rsid w:val="005E16C9"/>
    <w:rsid w:val="005E1961"/>
    <w:rsid w:val="005E2204"/>
    <w:rsid w:val="005E25C1"/>
    <w:rsid w:val="005E2661"/>
    <w:rsid w:val="005E3167"/>
    <w:rsid w:val="005E36CC"/>
    <w:rsid w:val="005E3BD1"/>
    <w:rsid w:val="005E3CB4"/>
    <w:rsid w:val="005E3E05"/>
    <w:rsid w:val="005E43AE"/>
    <w:rsid w:val="005E462C"/>
    <w:rsid w:val="005E4816"/>
    <w:rsid w:val="005E52F3"/>
    <w:rsid w:val="005E5351"/>
    <w:rsid w:val="005E542C"/>
    <w:rsid w:val="005E59CF"/>
    <w:rsid w:val="005E5CD5"/>
    <w:rsid w:val="005E651B"/>
    <w:rsid w:val="005E6A00"/>
    <w:rsid w:val="005E6DD2"/>
    <w:rsid w:val="005E74A0"/>
    <w:rsid w:val="005E7A6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B3"/>
    <w:rsid w:val="005F40BB"/>
    <w:rsid w:val="005F43B9"/>
    <w:rsid w:val="005F4AE0"/>
    <w:rsid w:val="005F4CC2"/>
    <w:rsid w:val="005F4FED"/>
    <w:rsid w:val="005F551C"/>
    <w:rsid w:val="005F5CE7"/>
    <w:rsid w:val="005F5F36"/>
    <w:rsid w:val="005F618D"/>
    <w:rsid w:val="005F626C"/>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D8C"/>
    <w:rsid w:val="00605F62"/>
    <w:rsid w:val="00606402"/>
    <w:rsid w:val="00606440"/>
    <w:rsid w:val="00606505"/>
    <w:rsid w:val="0060655A"/>
    <w:rsid w:val="00606818"/>
    <w:rsid w:val="00606CC0"/>
    <w:rsid w:val="006071AD"/>
    <w:rsid w:val="006072AD"/>
    <w:rsid w:val="00607702"/>
    <w:rsid w:val="0060793A"/>
    <w:rsid w:val="0060795D"/>
    <w:rsid w:val="00610141"/>
    <w:rsid w:val="00610620"/>
    <w:rsid w:val="0061110A"/>
    <w:rsid w:val="006112CD"/>
    <w:rsid w:val="006115EA"/>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32"/>
    <w:rsid w:val="00615263"/>
    <w:rsid w:val="0061599C"/>
    <w:rsid w:val="00615AD4"/>
    <w:rsid w:val="0061619C"/>
    <w:rsid w:val="00616BFE"/>
    <w:rsid w:val="00617567"/>
    <w:rsid w:val="00617903"/>
    <w:rsid w:val="00617C5A"/>
    <w:rsid w:val="00617D36"/>
    <w:rsid w:val="00620A75"/>
    <w:rsid w:val="00621089"/>
    <w:rsid w:val="00621407"/>
    <w:rsid w:val="00621757"/>
    <w:rsid w:val="00621D27"/>
    <w:rsid w:val="0062225C"/>
    <w:rsid w:val="00622B92"/>
    <w:rsid w:val="00622CC0"/>
    <w:rsid w:val="00622E33"/>
    <w:rsid w:val="00622F5F"/>
    <w:rsid w:val="00622FC5"/>
    <w:rsid w:val="00623432"/>
    <w:rsid w:val="00623C20"/>
    <w:rsid w:val="00623C23"/>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31"/>
    <w:rsid w:val="006311A5"/>
    <w:rsid w:val="0063133D"/>
    <w:rsid w:val="00631925"/>
    <w:rsid w:val="00631D9A"/>
    <w:rsid w:val="006326EA"/>
    <w:rsid w:val="00632B1A"/>
    <w:rsid w:val="006330C8"/>
    <w:rsid w:val="006331BD"/>
    <w:rsid w:val="00633361"/>
    <w:rsid w:val="00633D4A"/>
    <w:rsid w:val="0063426C"/>
    <w:rsid w:val="00634481"/>
    <w:rsid w:val="00634813"/>
    <w:rsid w:val="00634E22"/>
    <w:rsid w:val="006357F6"/>
    <w:rsid w:val="00635893"/>
    <w:rsid w:val="00635A9E"/>
    <w:rsid w:val="00635C17"/>
    <w:rsid w:val="00635E26"/>
    <w:rsid w:val="00635FEF"/>
    <w:rsid w:val="00636354"/>
    <w:rsid w:val="00636447"/>
    <w:rsid w:val="00636A17"/>
    <w:rsid w:val="0063703B"/>
    <w:rsid w:val="006378C4"/>
    <w:rsid w:val="00640E50"/>
    <w:rsid w:val="00640EC7"/>
    <w:rsid w:val="00641975"/>
    <w:rsid w:val="00641ECB"/>
    <w:rsid w:val="00641FE4"/>
    <w:rsid w:val="006421A8"/>
    <w:rsid w:val="00642290"/>
    <w:rsid w:val="006423EC"/>
    <w:rsid w:val="00642B49"/>
    <w:rsid w:val="00642E73"/>
    <w:rsid w:val="00642F60"/>
    <w:rsid w:val="006430E4"/>
    <w:rsid w:val="006434FB"/>
    <w:rsid w:val="006438C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60E"/>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2"/>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374"/>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1D6"/>
    <w:rsid w:val="0066740E"/>
    <w:rsid w:val="006679B3"/>
    <w:rsid w:val="00667A33"/>
    <w:rsid w:val="0067011C"/>
    <w:rsid w:val="00670660"/>
    <w:rsid w:val="00670C77"/>
    <w:rsid w:val="00670E6E"/>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0FE"/>
    <w:rsid w:val="00674720"/>
    <w:rsid w:val="00674C30"/>
    <w:rsid w:val="00675203"/>
    <w:rsid w:val="00675E8D"/>
    <w:rsid w:val="006760A1"/>
    <w:rsid w:val="00676A93"/>
    <w:rsid w:val="00676B02"/>
    <w:rsid w:val="00676E73"/>
    <w:rsid w:val="006770D4"/>
    <w:rsid w:val="006773B8"/>
    <w:rsid w:val="006773E8"/>
    <w:rsid w:val="00677CFC"/>
    <w:rsid w:val="00677D3D"/>
    <w:rsid w:val="00677DE9"/>
    <w:rsid w:val="00680265"/>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16"/>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232"/>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E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014"/>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5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621"/>
    <w:rsid w:val="006B77B4"/>
    <w:rsid w:val="006C04FB"/>
    <w:rsid w:val="006C08AE"/>
    <w:rsid w:val="006C0BAF"/>
    <w:rsid w:val="006C0C3D"/>
    <w:rsid w:val="006C1465"/>
    <w:rsid w:val="006C15C1"/>
    <w:rsid w:val="006C162F"/>
    <w:rsid w:val="006C16EE"/>
    <w:rsid w:val="006C1AE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CA"/>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126"/>
    <w:rsid w:val="006D4804"/>
    <w:rsid w:val="006D576A"/>
    <w:rsid w:val="006D58B9"/>
    <w:rsid w:val="006D5B31"/>
    <w:rsid w:val="006D5B8A"/>
    <w:rsid w:val="006D5CC4"/>
    <w:rsid w:val="006D6720"/>
    <w:rsid w:val="006D6905"/>
    <w:rsid w:val="006D6C20"/>
    <w:rsid w:val="006D6CDC"/>
    <w:rsid w:val="006D6D63"/>
    <w:rsid w:val="006D71A0"/>
    <w:rsid w:val="006D7329"/>
    <w:rsid w:val="006D756A"/>
    <w:rsid w:val="006D7C46"/>
    <w:rsid w:val="006E0006"/>
    <w:rsid w:val="006E01B1"/>
    <w:rsid w:val="006E035D"/>
    <w:rsid w:val="006E083A"/>
    <w:rsid w:val="006E0857"/>
    <w:rsid w:val="006E0861"/>
    <w:rsid w:val="006E0970"/>
    <w:rsid w:val="006E0F43"/>
    <w:rsid w:val="006E10BA"/>
    <w:rsid w:val="006E1305"/>
    <w:rsid w:val="006E1C8D"/>
    <w:rsid w:val="006E1F53"/>
    <w:rsid w:val="006E2242"/>
    <w:rsid w:val="006E227F"/>
    <w:rsid w:val="006E262F"/>
    <w:rsid w:val="006E29C7"/>
    <w:rsid w:val="006E2A46"/>
    <w:rsid w:val="006E2A62"/>
    <w:rsid w:val="006E36E8"/>
    <w:rsid w:val="006E39EE"/>
    <w:rsid w:val="006E3ACC"/>
    <w:rsid w:val="006E3DCD"/>
    <w:rsid w:val="006E3F7A"/>
    <w:rsid w:val="006E4056"/>
    <w:rsid w:val="006E4181"/>
    <w:rsid w:val="006E443A"/>
    <w:rsid w:val="006E4474"/>
    <w:rsid w:val="006E44D9"/>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84"/>
    <w:rsid w:val="006F06E8"/>
    <w:rsid w:val="006F08C0"/>
    <w:rsid w:val="006F08EF"/>
    <w:rsid w:val="006F0AA8"/>
    <w:rsid w:val="006F0D9F"/>
    <w:rsid w:val="006F0ED7"/>
    <w:rsid w:val="006F0FD3"/>
    <w:rsid w:val="006F17CE"/>
    <w:rsid w:val="006F1955"/>
    <w:rsid w:val="006F1BC4"/>
    <w:rsid w:val="006F1C41"/>
    <w:rsid w:val="006F1E76"/>
    <w:rsid w:val="006F231D"/>
    <w:rsid w:val="006F277E"/>
    <w:rsid w:val="006F2852"/>
    <w:rsid w:val="006F2F98"/>
    <w:rsid w:val="006F31D9"/>
    <w:rsid w:val="006F345F"/>
    <w:rsid w:val="006F34A5"/>
    <w:rsid w:val="006F34BB"/>
    <w:rsid w:val="006F3881"/>
    <w:rsid w:val="006F3A7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F7"/>
    <w:rsid w:val="00701F5E"/>
    <w:rsid w:val="00702091"/>
    <w:rsid w:val="007023F5"/>
    <w:rsid w:val="00702B73"/>
    <w:rsid w:val="00702D28"/>
    <w:rsid w:val="00703986"/>
    <w:rsid w:val="00703AF1"/>
    <w:rsid w:val="00703BC5"/>
    <w:rsid w:val="00703C82"/>
    <w:rsid w:val="00704255"/>
    <w:rsid w:val="0070442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84"/>
    <w:rsid w:val="0071172A"/>
    <w:rsid w:val="0071198A"/>
    <w:rsid w:val="00711AA0"/>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3DB"/>
    <w:rsid w:val="007239D7"/>
    <w:rsid w:val="00723CAA"/>
    <w:rsid w:val="007244C5"/>
    <w:rsid w:val="00724536"/>
    <w:rsid w:val="0072474A"/>
    <w:rsid w:val="007253F3"/>
    <w:rsid w:val="00725BC7"/>
    <w:rsid w:val="007261D2"/>
    <w:rsid w:val="00726A4B"/>
    <w:rsid w:val="00726B50"/>
    <w:rsid w:val="00726C3A"/>
    <w:rsid w:val="00726DE9"/>
    <w:rsid w:val="00726E5A"/>
    <w:rsid w:val="00727294"/>
    <w:rsid w:val="00727346"/>
    <w:rsid w:val="0072771D"/>
    <w:rsid w:val="00727B8F"/>
    <w:rsid w:val="00727BF4"/>
    <w:rsid w:val="00727D59"/>
    <w:rsid w:val="00730640"/>
    <w:rsid w:val="007312FD"/>
    <w:rsid w:val="00731798"/>
    <w:rsid w:val="007322F9"/>
    <w:rsid w:val="00732B3E"/>
    <w:rsid w:val="00732B4D"/>
    <w:rsid w:val="00732EBF"/>
    <w:rsid w:val="0073302E"/>
    <w:rsid w:val="007334AC"/>
    <w:rsid w:val="00733737"/>
    <w:rsid w:val="00733881"/>
    <w:rsid w:val="00733AA2"/>
    <w:rsid w:val="00733B1E"/>
    <w:rsid w:val="00733BAD"/>
    <w:rsid w:val="00733CAD"/>
    <w:rsid w:val="00733DB9"/>
    <w:rsid w:val="00733DE8"/>
    <w:rsid w:val="00733FAF"/>
    <w:rsid w:val="0073454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90"/>
    <w:rsid w:val="00753414"/>
    <w:rsid w:val="0075357D"/>
    <w:rsid w:val="007535AA"/>
    <w:rsid w:val="007535DA"/>
    <w:rsid w:val="0075373B"/>
    <w:rsid w:val="00753FA3"/>
    <w:rsid w:val="00754BEB"/>
    <w:rsid w:val="00754D6D"/>
    <w:rsid w:val="00754F62"/>
    <w:rsid w:val="00754F77"/>
    <w:rsid w:val="007554D1"/>
    <w:rsid w:val="00755955"/>
    <w:rsid w:val="00755B35"/>
    <w:rsid w:val="00755CC8"/>
    <w:rsid w:val="00755E27"/>
    <w:rsid w:val="00755F55"/>
    <w:rsid w:val="00756497"/>
    <w:rsid w:val="00756552"/>
    <w:rsid w:val="00756FFA"/>
    <w:rsid w:val="007579AE"/>
    <w:rsid w:val="007579E2"/>
    <w:rsid w:val="00760543"/>
    <w:rsid w:val="00760556"/>
    <w:rsid w:val="0076059B"/>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12"/>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A5"/>
    <w:rsid w:val="00771F80"/>
    <w:rsid w:val="0077215A"/>
    <w:rsid w:val="00772189"/>
    <w:rsid w:val="0077220B"/>
    <w:rsid w:val="00772910"/>
    <w:rsid w:val="00772A08"/>
    <w:rsid w:val="00772BA3"/>
    <w:rsid w:val="00772C6B"/>
    <w:rsid w:val="00773376"/>
    <w:rsid w:val="007737BA"/>
    <w:rsid w:val="0077392D"/>
    <w:rsid w:val="00773C98"/>
    <w:rsid w:val="00773E3E"/>
    <w:rsid w:val="00774EEB"/>
    <w:rsid w:val="007753D6"/>
    <w:rsid w:val="007755A5"/>
    <w:rsid w:val="0077571D"/>
    <w:rsid w:val="007759C3"/>
    <w:rsid w:val="007763B8"/>
    <w:rsid w:val="0077641A"/>
    <w:rsid w:val="007768A7"/>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4E"/>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6E"/>
    <w:rsid w:val="00791FC1"/>
    <w:rsid w:val="00792161"/>
    <w:rsid w:val="00792163"/>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8EB"/>
    <w:rsid w:val="00796C23"/>
    <w:rsid w:val="00796C84"/>
    <w:rsid w:val="00796EA4"/>
    <w:rsid w:val="00797148"/>
    <w:rsid w:val="00797272"/>
    <w:rsid w:val="00797BC5"/>
    <w:rsid w:val="00797D2E"/>
    <w:rsid w:val="007A01A6"/>
    <w:rsid w:val="007A05FD"/>
    <w:rsid w:val="007A08AA"/>
    <w:rsid w:val="007A09E6"/>
    <w:rsid w:val="007A1097"/>
    <w:rsid w:val="007A146A"/>
    <w:rsid w:val="007A1A56"/>
    <w:rsid w:val="007A22B8"/>
    <w:rsid w:val="007A2603"/>
    <w:rsid w:val="007A2BFF"/>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9AC"/>
    <w:rsid w:val="007A706D"/>
    <w:rsid w:val="007A71E7"/>
    <w:rsid w:val="007A766B"/>
    <w:rsid w:val="007A7A5E"/>
    <w:rsid w:val="007A7D24"/>
    <w:rsid w:val="007A7DED"/>
    <w:rsid w:val="007A7DF2"/>
    <w:rsid w:val="007B00D1"/>
    <w:rsid w:val="007B0B6E"/>
    <w:rsid w:val="007B0F02"/>
    <w:rsid w:val="007B1164"/>
    <w:rsid w:val="007B11C4"/>
    <w:rsid w:val="007B140D"/>
    <w:rsid w:val="007B197C"/>
    <w:rsid w:val="007B1F76"/>
    <w:rsid w:val="007B27B4"/>
    <w:rsid w:val="007B2802"/>
    <w:rsid w:val="007B3314"/>
    <w:rsid w:val="007B384D"/>
    <w:rsid w:val="007B38CB"/>
    <w:rsid w:val="007B392E"/>
    <w:rsid w:val="007B3BA0"/>
    <w:rsid w:val="007B4113"/>
    <w:rsid w:val="007B431B"/>
    <w:rsid w:val="007B4412"/>
    <w:rsid w:val="007B47D4"/>
    <w:rsid w:val="007B4823"/>
    <w:rsid w:val="007B4EC0"/>
    <w:rsid w:val="007B5135"/>
    <w:rsid w:val="007B5174"/>
    <w:rsid w:val="007B51F1"/>
    <w:rsid w:val="007B5714"/>
    <w:rsid w:val="007B5837"/>
    <w:rsid w:val="007B5BC4"/>
    <w:rsid w:val="007B608C"/>
    <w:rsid w:val="007B6535"/>
    <w:rsid w:val="007B664A"/>
    <w:rsid w:val="007B6996"/>
    <w:rsid w:val="007B6D2E"/>
    <w:rsid w:val="007B6D7A"/>
    <w:rsid w:val="007B6D8F"/>
    <w:rsid w:val="007B6DE6"/>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9D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B9"/>
    <w:rsid w:val="007C7CF3"/>
    <w:rsid w:val="007C7E1E"/>
    <w:rsid w:val="007D00DF"/>
    <w:rsid w:val="007D02A3"/>
    <w:rsid w:val="007D0435"/>
    <w:rsid w:val="007D0603"/>
    <w:rsid w:val="007D082B"/>
    <w:rsid w:val="007D0C23"/>
    <w:rsid w:val="007D1854"/>
    <w:rsid w:val="007D1C4B"/>
    <w:rsid w:val="007D1D38"/>
    <w:rsid w:val="007D1D3B"/>
    <w:rsid w:val="007D1DE8"/>
    <w:rsid w:val="007D2187"/>
    <w:rsid w:val="007D229D"/>
    <w:rsid w:val="007D25BC"/>
    <w:rsid w:val="007D29CE"/>
    <w:rsid w:val="007D2F8D"/>
    <w:rsid w:val="007D45FF"/>
    <w:rsid w:val="007D471A"/>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4CA"/>
    <w:rsid w:val="007E35F2"/>
    <w:rsid w:val="007E3890"/>
    <w:rsid w:val="007E3D2B"/>
    <w:rsid w:val="007E3F5A"/>
    <w:rsid w:val="007E5278"/>
    <w:rsid w:val="007E536E"/>
    <w:rsid w:val="007E5B4C"/>
    <w:rsid w:val="007E5C43"/>
    <w:rsid w:val="007E5F8D"/>
    <w:rsid w:val="007E679C"/>
    <w:rsid w:val="007E6818"/>
    <w:rsid w:val="007E6819"/>
    <w:rsid w:val="007E6F77"/>
    <w:rsid w:val="007E7B22"/>
    <w:rsid w:val="007E7B9B"/>
    <w:rsid w:val="007E7E4B"/>
    <w:rsid w:val="007E7F34"/>
    <w:rsid w:val="007F1644"/>
    <w:rsid w:val="007F1A6B"/>
    <w:rsid w:val="007F1D7C"/>
    <w:rsid w:val="007F2545"/>
    <w:rsid w:val="007F26D5"/>
    <w:rsid w:val="007F297D"/>
    <w:rsid w:val="007F2BA6"/>
    <w:rsid w:val="007F3088"/>
    <w:rsid w:val="007F32C9"/>
    <w:rsid w:val="007F35A0"/>
    <w:rsid w:val="007F4249"/>
    <w:rsid w:val="007F4643"/>
    <w:rsid w:val="007F4E43"/>
    <w:rsid w:val="007F52F1"/>
    <w:rsid w:val="007F5B9D"/>
    <w:rsid w:val="007F5E2A"/>
    <w:rsid w:val="007F66D7"/>
    <w:rsid w:val="007F68B8"/>
    <w:rsid w:val="007F6F7A"/>
    <w:rsid w:val="007F7179"/>
    <w:rsid w:val="007F7420"/>
    <w:rsid w:val="007F756E"/>
    <w:rsid w:val="007F75BE"/>
    <w:rsid w:val="007F7FB2"/>
    <w:rsid w:val="008000C5"/>
    <w:rsid w:val="00800745"/>
    <w:rsid w:val="0080079F"/>
    <w:rsid w:val="00801416"/>
    <w:rsid w:val="0080153A"/>
    <w:rsid w:val="00801F39"/>
    <w:rsid w:val="00802595"/>
    <w:rsid w:val="00802698"/>
    <w:rsid w:val="00802711"/>
    <w:rsid w:val="00802A6A"/>
    <w:rsid w:val="00803081"/>
    <w:rsid w:val="008037C4"/>
    <w:rsid w:val="0080394D"/>
    <w:rsid w:val="00803E7F"/>
    <w:rsid w:val="00804202"/>
    <w:rsid w:val="0080459A"/>
    <w:rsid w:val="0080475D"/>
    <w:rsid w:val="008049A7"/>
    <w:rsid w:val="00804B47"/>
    <w:rsid w:val="00805563"/>
    <w:rsid w:val="00805C3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4CF"/>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AC"/>
    <w:rsid w:val="00815A5C"/>
    <w:rsid w:val="00815BDC"/>
    <w:rsid w:val="00816E7C"/>
    <w:rsid w:val="00817873"/>
    <w:rsid w:val="00820451"/>
    <w:rsid w:val="008207F6"/>
    <w:rsid w:val="00820CF6"/>
    <w:rsid w:val="00820F1C"/>
    <w:rsid w:val="00821262"/>
    <w:rsid w:val="008212DD"/>
    <w:rsid w:val="00821EEC"/>
    <w:rsid w:val="00821F8B"/>
    <w:rsid w:val="008226F0"/>
    <w:rsid w:val="008227BC"/>
    <w:rsid w:val="0082295E"/>
    <w:rsid w:val="00822AEC"/>
    <w:rsid w:val="00822EB8"/>
    <w:rsid w:val="008230B2"/>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75"/>
    <w:rsid w:val="008313B0"/>
    <w:rsid w:val="00831502"/>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C0"/>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8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30A"/>
    <w:rsid w:val="00847A28"/>
    <w:rsid w:val="00847A50"/>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C9A"/>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A5"/>
    <w:rsid w:val="00861AF5"/>
    <w:rsid w:val="0086233C"/>
    <w:rsid w:val="00862E0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33"/>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81"/>
    <w:rsid w:val="008759AC"/>
    <w:rsid w:val="00875CD3"/>
    <w:rsid w:val="00876BC7"/>
    <w:rsid w:val="00876EAC"/>
    <w:rsid w:val="00877975"/>
    <w:rsid w:val="00880492"/>
    <w:rsid w:val="00880672"/>
    <w:rsid w:val="00880758"/>
    <w:rsid w:val="008811B0"/>
    <w:rsid w:val="00881251"/>
    <w:rsid w:val="0088138C"/>
    <w:rsid w:val="008814CC"/>
    <w:rsid w:val="00881C82"/>
    <w:rsid w:val="00881F0A"/>
    <w:rsid w:val="00882A32"/>
    <w:rsid w:val="00883406"/>
    <w:rsid w:val="00883E40"/>
    <w:rsid w:val="00883F73"/>
    <w:rsid w:val="0088426E"/>
    <w:rsid w:val="00884348"/>
    <w:rsid w:val="008848A7"/>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97FDB"/>
    <w:rsid w:val="008A01EF"/>
    <w:rsid w:val="008A0394"/>
    <w:rsid w:val="008A0964"/>
    <w:rsid w:val="008A0AED"/>
    <w:rsid w:val="008A0C32"/>
    <w:rsid w:val="008A0D6A"/>
    <w:rsid w:val="008A0EF7"/>
    <w:rsid w:val="008A1066"/>
    <w:rsid w:val="008A125A"/>
    <w:rsid w:val="008A125C"/>
    <w:rsid w:val="008A12C6"/>
    <w:rsid w:val="008A16BA"/>
    <w:rsid w:val="008A19D3"/>
    <w:rsid w:val="008A237C"/>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DF"/>
    <w:rsid w:val="008B43D4"/>
    <w:rsid w:val="008B4600"/>
    <w:rsid w:val="008B4D0A"/>
    <w:rsid w:val="008B4D8B"/>
    <w:rsid w:val="008B4FF4"/>
    <w:rsid w:val="008B58A0"/>
    <w:rsid w:val="008B5BFA"/>
    <w:rsid w:val="008B61AB"/>
    <w:rsid w:val="008B6359"/>
    <w:rsid w:val="008B64BF"/>
    <w:rsid w:val="008B65D8"/>
    <w:rsid w:val="008B6F4B"/>
    <w:rsid w:val="008B70F8"/>
    <w:rsid w:val="008B7302"/>
    <w:rsid w:val="008B75C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62D"/>
    <w:rsid w:val="008D07B8"/>
    <w:rsid w:val="008D0A50"/>
    <w:rsid w:val="008D1098"/>
    <w:rsid w:val="008D165F"/>
    <w:rsid w:val="008D19A7"/>
    <w:rsid w:val="008D1C99"/>
    <w:rsid w:val="008D1CE1"/>
    <w:rsid w:val="008D230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6E0C"/>
    <w:rsid w:val="008D7087"/>
    <w:rsid w:val="008D72E6"/>
    <w:rsid w:val="008D72F7"/>
    <w:rsid w:val="008D7C5A"/>
    <w:rsid w:val="008D7E6D"/>
    <w:rsid w:val="008D7F16"/>
    <w:rsid w:val="008E00D0"/>
    <w:rsid w:val="008E023F"/>
    <w:rsid w:val="008E051A"/>
    <w:rsid w:val="008E155C"/>
    <w:rsid w:val="008E1A1F"/>
    <w:rsid w:val="008E1A29"/>
    <w:rsid w:val="008E1A64"/>
    <w:rsid w:val="008E1E9A"/>
    <w:rsid w:val="008E1ED6"/>
    <w:rsid w:val="008E1FE4"/>
    <w:rsid w:val="008E2797"/>
    <w:rsid w:val="008E2910"/>
    <w:rsid w:val="008E2C0F"/>
    <w:rsid w:val="008E2CCE"/>
    <w:rsid w:val="008E3389"/>
    <w:rsid w:val="008E3558"/>
    <w:rsid w:val="008E35BF"/>
    <w:rsid w:val="008E3730"/>
    <w:rsid w:val="008E3756"/>
    <w:rsid w:val="008E46FA"/>
    <w:rsid w:val="008E4C6B"/>
    <w:rsid w:val="008E53C8"/>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6A3"/>
    <w:rsid w:val="00904F14"/>
    <w:rsid w:val="00905031"/>
    <w:rsid w:val="009052C0"/>
    <w:rsid w:val="00905481"/>
    <w:rsid w:val="0090567B"/>
    <w:rsid w:val="00905730"/>
    <w:rsid w:val="00905BEE"/>
    <w:rsid w:val="0090692F"/>
    <w:rsid w:val="00906C3D"/>
    <w:rsid w:val="00906D82"/>
    <w:rsid w:val="00907749"/>
    <w:rsid w:val="00907A52"/>
    <w:rsid w:val="00910487"/>
    <w:rsid w:val="00910716"/>
    <w:rsid w:val="00910751"/>
    <w:rsid w:val="00910990"/>
    <w:rsid w:val="00910D55"/>
    <w:rsid w:val="009116AD"/>
    <w:rsid w:val="009116DB"/>
    <w:rsid w:val="00911A16"/>
    <w:rsid w:val="00911B2D"/>
    <w:rsid w:val="00912881"/>
    <w:rsid w:val="00912AD2"/>
    <w:rsid w:val="00912B89"/>
    <w:rsid w:val="00912D89"/>
    <w:rsid w:val="009131EE"/>
    <w:rsid w:val="009133EF"/>
    <w:rsid w:val="00913AD8"/>
    <w:rsid w:val="00914251"/>
    <w:rsid w:val="009152CB"/>
    <w:rsid w:val="009158DF"/>
    <w:rsid w:val="00916382"/>
    <w:rsid w:val="00916905"/>
    <w:rsid w:val="00916BCF"/>
    <w:rsid w:val="0091707E"/>
    <w:rsid w:val="009170D3"/>
    <w:rsid w:val="00917241"/>
    <w:rsid w:val="0091727B"/>
    <w:rsid w:val="0091745D"/>
    <w:rsid w:val="00917B5E"/>
    <w:rsid w:val="00917ED5"/>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18"/>
    <w:rsid w:val="00926B1B"/>
    <w:rsid w:val="00927173"/>
    <w:rsid w:val="00927A7F"/>
    <w:rsid w:val="00927C36"/>
    <w:rsid w:val="0093012C"/>
    <w:rsid w:val="00930297"/>
    <w:rsid w:val="009304ED"/>
    <w:rsid w:val="0093064D"/>
    <w:rsid w:val="00930CD3"/>
    <w:rsid w:val="0093122B"/>
    <w:rsid w:val="0093183F"/>
    <w:rsid w:val="00931850"/>
    <w:rsid w:val="0093220A"/>
    <w:rsid w:val="00932326"/>
    <w:rsid w:val="0093234A"/>
    <w:rsid w:val="009329EE"/>
    <w:rsid w:val="00932B0C"/>
    <w:rsid w:val="00932DED"/>
    <w:rsid w:val="00932E93"/>
    <w:rsid w:val="009331EA"/>
    <w:rsid w:val="009336CF"/>
    <w:rsid w:val="00933732"/>
    <w:rsid w:val="009337C6"/>
    <w:rsid w:val="00933BEE"/>
    <w:rsid w:val="00934640"/>
    <w:rsid w:val="009347B4"/>
    <w:rsid w:val="00934E7D"/>
    <w:rsid w:val="00934EB8"/>
    <w:rsid w:val="00935830"/>
    <w:rsid w:val="00935A91"/>
    <w:rsid w:val="00935D7D"/>
    <w:rsid w:val="009363B5"/>
    <w:rsid w:val="00936592"/>
    <w:rsid w:val="009368A6"/>
    <w:rsid w:val="00936A6C"/>
    <w:rsid w:val="00936BF1"/>
    <w:rsid w:val="009372FC"/>
    <w:rsid w:val="0093741E"/>
    <w:rsid w:val="009376D1"/>
    <w:rsid w:val="00937F4E"/>
    <w:rsid w:val="009401D3"/>
    <w:rsid w:val="009404AB"/>
    <w:rsid w:val="00940702"/>
    <w:rsid w:val="009407C5"/>
    <w:rsid w:val="00940A91"/>
    <w:rsid w:val="00940AF7"/>
    <w:rsid w:val="0094155E"/>
    <w:rsid w:val="00941868"/>
    <w:rsid w:val="00941B9F"/>
    <w:rsid w:val="00942003"/>
    <w:rsid w:val="0094228A"/>
    <w:rsid w:val="0094231B"/>
    <w:rsid w:val="0094266F"/>
    <w:rsid w:val="0094287B"/>
    <w:rsid w:val="00942F07"/>
    <w:rsid w:val="00943105"/>
    <w:rsid w:val="0094340A"/>
    <w:rsid w:val="00944072"/>
    <w:rsid w:val="009445E0"/>
    <w:rsid w:val="00944F33"/>
    <w:rsid w:val="00944FA0"/>
    <w:rsid w:val="0094513E"/>
    <w:rsid w:val="0094554E"/>
    <w:rsid w:val="0094587D"/>
    <w:rsid w:val="00945E56"/>
    <w:rsid w:val="0094707D"/>
    <w:rsid w:val="009472D7"/>
    <w:rsid w:val="00947B3D"/>
    <w:rsid w:val="0095055C"/>
    <w:rsid w:val="009506F2"/>
    <w:rsid w:val="00950766"/>
    <w:rsid w:val="00950923"/>
    <w:rsid w:val="009510E7"/>
    <w:rsid w:val="0095142B"/>
    <w:rsid w:val="00951434"/>
    <w:rsid w:val="00951494"/>
    <w:rsid w:val="009515F5"/>
    <w:rsid w:val="00951782"/>
    <w:rsid w:val="009517F4"/>
    <w:rsid w:val="00951C74"/>
    <w:rsid w:val="00951CE6"/>
    <w:rsid w:val="00951D98"/>
    <w:rsid w:val="009522DF"/>
    <w:rsid w:val="009523EA"/>
    <w:rsid w:val="0095266F"/>
    <w:rsid w:val="00953546"/>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C34"/>
    <w:rsid w:val="00955DFD"/>
    <w:rsid w:val="009563E2"/>
    <w:rsid w:val="0095655D"/>
    <w:rsid w:val="009566AC"/>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1FE"/>
    <w:rsid w:val="00961250"/>
    <w:rsid w:val="009616B4"/>
    <w:rsid w:val="009616C2"/>
    <w:rsid w:val="00961A1A"/>
    <w:rsid w:val="00961A4C"/>
    <w:rsid w:val="00961E74"/>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689"/>
    <w:rsid w:val="00966A50"/>
    <w:rsid w:val="00966CA6"/>
    <w:rsid w:val="00966ED7"/>
    <w:rsid w:val="00967532"/>
    <w:rsid w:val="00967ADB"/>
    <w:rsid w:val="00967C82"/>
    <w:rsid w:val="0097010A"/>
    <w:rsid w:val="009706D4"/>
    <w:rsid w:val="00970B6A"/>
    <w:rsid w:val="00970CC4"/>
    <w:rsid w:val="00970D7B"/>
    <w:rsid w:val="00972956"/>
    <w:rsid w:val="00972B1E"/>
    <w:rsid w:val="00972B3B"/>
    <w:rsid w:val="00972B93"/>
    <w:rsid w:val="00972C5B"/>
    <w:rsid w:val="00972F49"/>
    <w:rsid w:val="00973700"/>
    <w:rsid w:val="00973960"/>
    <w:rsid w:val="00973C50"/>
    <w:rsid w:val="0097539B"/>
    <w:rsid w:val="00975C91"/>
    <w:rsid w:val="00975D72"/>
    <w:rsid w:val="00975ED3"/>
    <w:rsid w:val="00976B89"/>
    <w:rsid w:val="00977318"/>
    <w:rsid w:val="0097757C"/>
    <w:rsid w:val="00977748"/>
    <w:rsid w:val="0098053B"/>
    <w:rsid w:val="009807C6"/>
    <w:rsid w:val="00980ACA"/>
    <w:rsid w:val="00980F14"/>
    <w:rsid w:val="0098125C"/>
    <w:rsid w:val="0098146B"/>
    <w:rsid w:val="00981756"/>
    <w:rsid w:val="00981877"/>
    <w:rsid w:val="009828BD"/>
    <w:rsid w:val="009829FD"/>
    <w:rsid w:val="00982A6F"/>
    <w:rsid w:val="00982D58"/>
    <w:rsid w:val="00982F90"/>
    <w:rsid w:val="009837D2"/>
    <w:rsid w:val="00983984"/>
    <w:rsid w:val="00983BA8"/>
    <w:rsid w:val="00983C3B"/>
    <w:rsid w:val="00984515"/>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C4"/>
    <w:rsid w:val="00991550"/>
    <w:rsid w:val="0099181B"/>
    <w:rsid w:val="00993756"/>
    <w:rsid w:val="00993ACA"/>
    <w:rsid w:val="00993DAE"/>
    <w:rsid w:val="009942BA"/>
    <w:rsid w:val="0099462D"/>
    <w:rsid w:val="00994EAF"/>
    <w:rsid w:val="00994F1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56"/>
    <w:rsid w:val="009A1781"/>
    <w:rsid w:val="009A17BC"/>
    <w:rsid w:val="009A1D25"/>
    <w:rsid w:val="009A1DFB"/>
    <w:rsid w:val="009A1E37"/>
    <w:rsid w:val="009A2131"/>
    <w:rsid w:val="009A2189"/>
    <w:rsid w:val="009A228A"/>
    <w:rsid w:val="009A253C"/>
    <w:rsid w:val="009A2627"/>
    <w:rsid w:val="009A28F9"/>
    <w:rsid w:val="009A2D55"/>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4C"/>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F4"/>
    <w:rsid w:val="009B5950"/>
    <w:rsid w:val="009B5C61"/>
    <w:rsid w:val="009B5CA5"/>
    <w:rsid w:val="009B5EB0"/>
    <w:rsid w:val="009B5F86"/>
    <w:rsid w:val="009B649A"/>
    <w:rsid w:val="009B6885"/>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17"/>
    <w:rsid w:val="009C30E1"/>
    <w:rsid w:val="009C3555"/>
    <w:rsid w:val="009C3562"/>
    <w:rsid w:val="009C379A"/>
    <w:rsid w:val="009C37C7"/>
    <w:rsid w:val="009C38A5"/>
    <w:rsid w:val="009C3936"/>
    <w:rsid w:val="009C473C"/>
    <w:rsid w:val="009C4D04"/>
    <w:rsid w:val="009C4F42"/>
    <w:rsid w:val="009C51DE"/>
    <w:rsid w:val="009C5224"/>
    <w:rsid w:val="009C5419"/>
    <w:rsid w:val="009C5BEB"/>
    <w:rsid w:val="009C5C4D"/>
    <w:rsid w:val="009C5E27"/>
    <w:rsid w:val="009C64FA"/>
    <w:rsid w:val="009C6C1D"/>
    <w:rsid w:val="009C6EDB"/>
    <w:rsid w:val="009C76E4"/>
    <w:rsid w:val="009C793B"/>
    <w:rsid w:val="009C7A65"/>
    <w:rsid w:val="009C7BA4"/>
    <w:rsid w:val="009C7CE6"/>
    <w:rsid w:val="009D046D"/>
    <w:rsid w:val="009D0AFD"/>
    <w:rsid w:val="009D0E38"/>
    <w:rsid w:val="009D0E99"/>
    <w:rsid w:val="009D0F7A"/>
    <w:rsid w:val="009D11D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C06"/>
    <w:rsid w:val="009D6EE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DFD"/>
    <w:rsid w:val="009E6F7C"/>
    <w:rsid w:val="009E709C"/>
    <w:rsid w:val="009E7228"/>
    <w:rsid w:val="009E765C"/>
    <w:rsid w:val="009E76AC"/>
    <w:rsid w:val="009E775C"/>
    <w:rsid w:val="009E77D2"/>
    <w:rsid w:val="009F0760"/>
    <w:rsid w:val="009F08E5"/>
    <w:rsid w:val="009F0F39"/>
    <w:rsid w:val="009F12E1"/>
    <w:rsid w:val="009F1401"/>
    <w:rsid w:val="009F1416"/>
    <w:rsid w:val="009F1986"/>
    <w:rsid w:val="009F20AA"/>
    <w:rsid w:val="009F24FC"/>
    <w:rsid w:val="009F26D5"/>
    <w:rsid w:val="009F26F4"/>
    <w:rsid w:val="009F28C7"/>
    <w:rsid w:val="009F2912"/>
    <w:rsid w:val="009F2F86"/>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382"/>
    <w:rsid w:val="009F7423"/>
    <w:rsid w:val="009F7B97"/>
    <w:rsid w:val="00A00531"/>
    <w:rsid w:val="00A014C6"/>
    <w:rsid w:val="00A025B3"/>
    <w:rsid w:val="00A0276E"/>
    <w:rsid w:val="00A028C3"/>
    <w:rsid w:val="00A0310E"/>
    <w:rsid w:val="00A040C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3A"/>
    <w:rsid w:val="00A11F87"/>
    <w:rsid w:val="00A1249F"/>
    <w:rsid w:val="00A124A0"/>
    <w:rsid w:val="00A128AF"/>
    <w:rsid w:val="00A12996"/>
    <w:rsid w:val="00A12A98"/>
    <w:rsid w:val="00A12EE6"/>
    <w:rsid w:val="00A139AC"/>
    <w:rsid w:val="00A13CE0"/>
    <w:rsid w:val="00A1416B"/>
    <w:rsid w:val="00A1431F"/>
    <w:rsid w:val="00A14B4E"/>
    <w:rsid w:val="00A14C73"/>
    <w:rsid w:val="00A153B1"/>
    <w:rsid w:val="00A15676"/>
    <w:rsid w:val="00A159CE"/>
    <w:rsid w:val="00A16110"/>
    <w:rsid w:val="00A16714"/>
    <w:rsid w:val="00A16AB7"/>
    <w:rsid w:val="00A16B92"/>
    <w:rsid w:val="00A171AE"/>
    <w:rsid w:val="00A1734C"/>
    <w:rsid w:val="00A1747D"/>
    <w:rsid w:val="00A17AB7"/>
    <w:rsid w:val="00A17CDF"/>
    <w:rsid w:val="00A17DD5"/>
    <w:rsid w:val="00A20074"/>
    <w:rsid w:val="00A208AA"/>
    <w:rsid w:val="00A209C4"/>
    <w:rsid w:val="00A20FFB"/>
    <w:rsid w:val="00A2103D"/>
    <w:rsid w:val="00A21346"/>
    <w:rsid w:val="00A21529"/>
    <w:rsid w:val="00A2167F"/>
    <w:rsid w:val="00A217F8"/>
    <w:rsid w:val="00A219F9"/>
    <w:rsid w:val="00A21E53"/>
    <w:rsid w:val="00A21F9F"/>
    <w:rsid w:val="00A229D0"/>
    <w:rsid w:val="00A22B57"/>
    <w:rsid w:val="00A232F4"/>
    <w:rsid w:val="00A23383"/>
    <w:rsid w:val="00A2342A"/>
    <w:rsid w:val="00A2376F"/>
    <w:rsid w:val="00A2431B"/>
    <w:rsid w:val="00A246E5"/>
    <w:rsid w:val="00A2472D"/>
    <w:rsid w:val="00A247FD"/>
    <w:rsid w:val="00A24ACC"/>
    <w:rsid w:val="00A24DD7"/>
    <w:rsid w:val="00A24E69"/>
    <w:rsid w:val="00A24F5C"/>
    <w:rsid w:val="00A2512F"/>
    <w:rsid w:val="00A2520C"/>
    <w:rsid w:val="00A253D5"/>
    <w:rsid w:val="00A25844"/>
    <w:rsid w:val="00A25A01"/>
    <w:rsid w:val="00A25B4B"/>
    <w:rsid w:val="00A25FF6"/>
    <w:rsid w:val="00A260D7"/>
    <w:rsid w:val="00A26164"/>
    <w:rsid w:val="00A262BB"/>
    <w:rsid w:val="00A26503"/>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569"/>
    <w:rsid w:val="00A31BA7"/>
    <w:rsid w:val="00A31FF7"/>
    <w:rsid w:val="00A32357"/>
    <w:rsid w:val="00A324D5"/>
    <w:rsid w:val="00A3254C"/>
    <w:rsid w:val="00A32595"/>
    <w:rsid w:val="00A3277A"/>
    <w:rsid w:val="00A33520"/>
    <w:rsid w:val="00A33AF9"/>
    <w:rsid w:val="00A33B2D"/>
    <w:rsid w:val="00A33BC4"/>
    <w:rsid w:val="00A33F26"/>
    <w:rsid w:val="00A3438C"/>
    <w:rsid w:val="00A34864"/>
    <w:rsid w:val="00A348E4"/>
    <w:rsid w:val="00A34926"/>
    <w:rsid w:val="00A355D0"/>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086"/>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0E1"/>
    <w:rsid w:val="00A4669F"/>
    <w:rsid w:val="00A4684E"/>
    <w:rsid w:val="00A46D28"/>
    <w:rsid w:val="00A46D59"/>
    <w:rsid w:val="00A472EE"/>
    <w:rsid w:val="00A4778B"/>
    <w:rsid w:val="00A477B0"/>
    <w:rsid w:val="00A479BA"/>
    <w:rsid w:val="00A5011A"/>
    <w:rsid w:val="00A503C6"/>
    <w:rsid w:val="00A504F2"/>
    <w:rsid w:val="00A505EE"/>
    <w:rsid w:val="00A50A71"/>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1B5"/>
    <w:rsid w:val="00A562C4"/>
    <w:rsid w:val="00A56B1E"/>
    <w:rsid w:val="00A56E27"/>
    <w:rsid w:val="00A56E85"/>
    <w:rsid w:val="00A57391"/>
    <w:rsid w:val="00A57420"/>
    <w:rsid w:val="00A577F3"/>
    <w:rsid w:val="00A57929"/>
    <w:rsid w:val="00A57B08"/>
    <w:rsid w:val="00A6046E"/>
    <w:rsid w:val="00A60ADB"/>
    <w:rsid w:val="00A60CB7"/>
    <w:rsid w:val="00A613D9"/>
    <w:rsid w:val="00A61413"/>
    <w:rsid w:val="00A61530"/>
    <w:rsid w:val="00A61580"/>
    <w:rsid w:val="00A61679"/>
    <w:rsid w:val="00A61B2C"/>
    <w:rsid w:val="00A61B81"/>
    <w:rsid w:val="00A61DDD"/>
    <w:rsid w:val="00A62811"/>
    <w:rsid w:val="00A631C8"/>
    <w:rsid w:val="00A63E8C"/>
    <w:rsid w:val="00A63EEE"/>
    <w:rsid w:val="00A64417"/>
    <w:rsid w:val="00A64C9F"/>
    <w:rsid w:val="00A653F3"/>
    <w:rsid w:val="00A65AE6"/>
    <w:rsid w:val="00A665C7"/>
    <w:rsid w:val="00A66C93"/>
    <w:rsid w:val="00A66F00"/>
    <w:rsid w:val="00A67702"/>
    <w:rsid w:val="00A67C76"/>
    <w:rsid w:val="00A67D8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BFF"/>
    <w:rsid w:val="00A90D4E"/>
    <w:rsid w:val="00A90F91"/>
    <w:rsid w:val="00A910DA"/>
    <w:rsid w:val="00A91384"/>
    <w:rsid w:val="00A915DE"/>
    <w:rsid w:val="00A919D6"/>
    <w:rsid w:val="00A91DA2"/>
    <w:rsid w:val="00A92200"/>
    <w:rsid w:val="00A93551"/>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8B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C55"/>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BC"/>
    <w:rsid w:val="00AB14B9"/>
    <w:rsid w:val="00AB225D"/>
    <w:rsid w:val="00AB2526"/>
    <w:rsid w:val="00AB2532"/>
    <w:rsid w:val="00AB275F"/>
    <w:rsid w:val="00AB27EA"/>
    <w:rsid w:val="00AB2EB2"/>
    <w:rsid w:val="00AB325D"/>
    <w:rsid w:val="00AB3481"/>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5CEB"/>
    <w:rsid w:val="00AB62DB"/>
    <w:rsid w:val="00AB644B"/>
    <w:rsid w:val="00AB6775"/>
    <w:rsid w:val="00AB6933"/>
    <w:rsid w:val="00AB75FC"/>
    <w:rsid w:val="00AB780B"/>
    <w:rsid w:val="00AB7F96"/>
    <w:rsid w:val="00AC0148"/>
    <w:rsid w:val="00AC0287"/>
    <w:rsid w:val="00AC0A16"/>
    <w:rsid w:val="00AC138D"/>
    <w:rsid w:val="00AC17A3"/>
    <w:rsid w:val="00AC1D6E"/>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BC8"/>
    <w:rsid w:val="00AE3CF0"/>
    <w:rsid w:val="00AE4098"/>
    <w:rsid w:val="00AE4226"/>
    <w:rsid w:val="00AE4CD3"/>
    <w:rsid w:val="00AE4F2B"/>
    <w:rsid w:val="00AE53B1"/>
    <w:rsid w:val="00AE5A7C"/>
    <w:rsid w:val="00AE6090"/>
    <w:rsid w:val="00AE6143"/>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7D8"/>
    <w:rsid w:val="00AF6804"/>
    <w:rsid w:val="00AF6AA5"/>
    <w:rsid w:val="00AF6AB0"/>
    <w:rsid w:val="00AF6DE2"/>
    <w:rsid w:val="00AF7210"/>
    <w:rsid w:val="00AF7582"/>
    <w:rsid w:val="00B00433"/>
    <w:rsid w:val="00B00AFA"/>
    <w:rsid w:val="00B017D8"/>
    <w:rsid w:val="00B01A56"/>
    <w:rsid w:val="00B01E99"/>
    <w:rsid w:val="00B025A5"/>
    <w:rsid w:val="00B0287C"/>
    <w:rsid w:val="00B032E5"/>
    <w:rsid w:val="00B0383E"/>
    <w:rsid w:val="00B03852"/>
    <w:rsid w:val="00B03B76"/>
    <w:rsid w:val="00B03C53"/>
    <w:rsid w:val="00B03D71"/>
    <w:rsid w:val="00B04FF3"/>
    <w:rsid w:val="00B054AD"/>
    <w:rsid w:val="00B05AD9"/>
    <w:rsid w:val="00B06117"/>
    <w:rsid w:val="00B06278"/>
    <w:rsid w:val="00B069A8"/>
    <w:rsid w:val="00B06ADB"/>
    <w:rsid w:val="00B06BEE"/>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771"/>
    <w:rsid w:val="00B1487F"/>
    <w:rsid w:val="00B14921"/>
    <w:rsid w:val="00B14E80"/>
    <w:rsid w:val="00B1501A"/>
    <w:rsid w:val="00B15683"/>
    <w:rsid w:val="00B158D7"/>
    <w:rsid w:val="00B15B7C"/>
    <w:rsid w:val="00B15C7C"/>
    <w:rsid w:val="00B15E36"/>
    <w:rsid w:val="00B15EDE"/>
    <w:rsid w:val="00B160BA"/>
    <w:rsid w:val="00B1651F"/>
    <w:rsid w:val="00B166D4"/>
    <w:rsid w:val="00B16745"/>
    <w:rsid w:val="00B17191"/>
    <w:rsid w:val="00B175E1"/>
    <w:rsid w:val="00B175E2"/>
    <w:rsid w:val="00B17922"/>
    <w:rsid w:val="00B179BB"/>
    <w:rsid w:val="00B206CE"/>
    <w:rsid w:val="00B20DA0"/>
    <w:rsid w:val="00B20DB6"/>
    <w:rsid w:val="00B21420"/>
    <w:rsid w:val="00B2149A"/>
    <w:rsid w:val="00B2158E"/>
    <w:rsid w:val="00B21FAB"/>
    <w:rsid w:val="00B21FAC"/>
    <w:rsid w:val="00B2231F"/>
    <w:rsid w:val="00B22386"/>
    <w:rsid w:val="00B223DF"/>
    <w:rsid w:val="00B22493"/>
    <w:rsid w:val="00B224A8"/>
    <w:rsid w:val="00B229BB"/>
    <w:rsid w:val="00B22B6E"/>
    <w:rsid w:val="00B22C57"/>
    <w:rsid w:val="00B23142"/>
    <w:rsid w:val="00B2360C"/>
    <w:rsid w:val="00B23832"/>
    <w:rsid w:val="00B23EFF"/>
    <w:rsid w:val="00B245CF"/>
    <w:rsid w:val="00B24765"/>
    <w:rsid w:val="00B24FBC"/>
    <w:rsid w:val="00B25AB2"/>
    <w:rsid w:val="00B26305"/>
    <w:rsid w:val="00B26A62"/>
    <w:rsid w:val="00B26AD4"/>
    <w:rsid w:val="00B26AEA"/>
    <w:rsid w:val="00B26E98"/>
    <w:rsid w:val="00B26F77"/>
    <w:rsid w:val="00B27011"/>
    <w:rsid w:val="00B270F6"/>
    <w:rsid w:val="00B27582"/>
    <w:rsid w:val="00B2767E"/>
    <w:rsid w:val="00B27736"/>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3EC"/>
    <w:rsid w:val="00B35BE1"/>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FB"/>
    <w:rsid w:val="00B433B6"/>
    <w:rsid w:val="00B433DE"/>
    <w:rsid w:val="00B4369C"/>
    <w:rsid w:val="00B437BB"/>
    <w:rsid w:val="00B44444"/>
    <w:rsid w:val="00B44A2B"/>
    <w:rsid w:val="00B44DB0"/>
    <w:rsid w:val="00B4516E"/>
    <w:rsid w:val="00B45389"/>
    <w:rsid w:val="00B457E2"/>
    <w:rsid w:val="00B458C2"/>
    <w:rsid w:val="00B4611B"/>
    <w:rsid w:val="00B4690A"/>
    <w:rsid w:val="00B4717F"/>
    <w:rsid w:val="00B4780B"/>
    <w:rsid w:val="00B47AF6"/>
    <w:rsid w:val="00B50F32"/>
    <w:rsid w:val="00B512C9"/>
    <w:rsid w:val="00B51747"/>
    <w:rsid w:val="00B51EA5"/>
    <w:rsid w:val="00B52051"/>
    <w:rsid w:val="00B5221E"/>
    <w:rsid w:val="00B5248C"/>
    <w:rsid w:val="00B525F3"/>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0B"/>
    <w:rsid w:val="00B56271"/>
    <w:rsid w:val="00B56CB8"/>
    <w:rsid w:val="00B56D3B"/>
    <w:rsid w:val="00B56DAD"/>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63"/>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98"/>
    <w:rsid w:val="00B77C75"/>
    <w:rsid w:val="00B77F09"/>
    <w:rsid w:val="00B8027E"/>
    <w:rsid w:val="00B803E4"/>
    <w:rsid w:val="00B80545"/>
    <w:rsid w:val="00B80BE4"/>
    <w:rsid w:val="00B80CD3"/>
    <w:rsid w:val="00B81AA9"/>
    <w:rsid w:val="00B81EC8"/>
    <w:rsid w:val="00B82061"/>
    <w:rsid w:val="00B8212D"/>
    <w:rsid w:val="00B8248A"/>
    <w:rsid w:val="00B82664"/>
    <w:rsid w:val="00B82A0A"/>
    <w:rsid w:val="00B82EA0"/>
    <w:rsid w:val="00B83024"/>
    <w:rsid w:val="00B836F9"/>
    <w:rsid w:val="00B83743"/>
    <w:rsid w:val="00B8374F"/>
    <w:rsid w:val="00B83BCF"/>
    <w:rsid w:val="00B83E0A"/>
    <w:rsid w:val="00B8407F"/>
    <w:rsid w:val="00B8478C"/>
    <w:rsid w:val="00B84996"/>
    <w:rsid w:val="00B8504C"/>
    <w:rsid w:val="00B862EF"/>
    <w:rsid w:val="00B86500"/>
    <w:rsid w:val="00B8661A"/>
    <w:rsid w:val="00B8691D"/>
    <w:rsid w:val="00B870F1"/>
    <w:rsid w:val="00B8751C"/>
    <w:rsid w:val="00B876CB"/>
    <w:rsid w:val="00B8775E"/>
    <w:rsid w:val="00B902C1"/>
    <w:rsid w:val="00B90303"/>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0F"/>
    <w:rsid w:val="00B95B7D"/>
    <w:rsid w:val="00B95D29"/>
    <w:rsid w:val="00B95D37"/>
    <w:rsid w:val="00B9611C"/>
    <w:rsid w:val="00B966A1"/>
    <w:rsid w:val="00B968D3"/>
    <w:rsid w:val="00B97493"/>
    <w:rsid w:val="00B9762E"/>
    <w:rsid w:val="00B977EC"/>
    <w:rsid w:val="00B97A26"/>
    <w:rsid w:val="00B97BAB"/>
    <w:rsid w:val="00B97C5F"/>
    <w:rsid w:val="00BA0307"/>
    <w:rsid w:val="00BA0612"/>
    <w:rsid w:val="00BA0760"/>
    <w:rsid w:val="00BA0A92"/>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E7"/>
    <w:rsid w:val="00BB1F66"/>
    <w:rsid w:val="00BB2041"/>
    <w:rsid w:val="00BB225C"/>
    <w:rsid w:val="00BB2277"/>
    <w:rsid w:val="00BB2767"/>
    <w:rsid w:val="00BB2992"/>
    <w:rsid w:val="00BB2DB2"/>
    <w:rsid w:val="00BB318E"/>
    <w:rsid w:val="00BB35F3"/>
    <w:rsid w:val="00BB369F"/>
    <w:rsid w:val="00BB3C7B"/>
    <w:rsid w:val="00BB4405"/>
    <w:rsid w:val="00BB450E"/>
    <w:rsid w:val="00BB4B4F"/>
    <w:rsid w:val="00BB575E"/>
    <w:rsid w:val="00BB5913"/>
    <w:rsid w:val="00BB5B40"/>
    <w:rsid w:val="00BB5B68"/>
    <w:rsid w:val="00BB5B8A"/>
    <w:rsid w:val="00BB6023"/>
    <w:rsid w:val="00BB6DCE"/>
    <w:rsid w:val="00BB6E8F"/>
    <w:rsid w:val="00BB766C"/>
    <w:rsid w:val="00BB7EEF"/>
    <w:rsid w:val="00BC0244"/>
    <w:rsid w:val="00BC0602"/>
    <w:rsid w:val="00BC0DC9"/>
    <w:rsid w:val="00BC0FB0"/>
    <w:rsid w:val="00BC1355"/>
    <w:rsid w:val="00BC15FC"/>
    <w:rsid w:val="00BC1BF9"/>
    <w:rsid w:val="00BC1F14"/>
    <w:rsid w:val="00BC2134"/>
    <w:rsid w:val="00BC2B4F"/>
    <w:rsid w:val="00BC2C8D"/>
    <w:rsid w:val="00BC3765"/>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27"/>
    <w:rsid w:val="00BD356A"/>
    <w:rsid w:val="00BD36AC"/>
    <w:rsid w:val="00BD41E1"/>
    <w:rsid w:val="00BD476F"/>
    <w:rsid w:val="00BD484E"/>
    <w:rsid w:val="00BD4BC3"/>
    <w:rsid w:val="00BD4C55"/>
    <w:rsid w:val="00BD4CC0"/>
    <w:rsid w:val="00BD4F6D"/>
    <w:rsid w:val="00BD4FE9"/>
    <w:rsid w:val="00BD5111"/>
    <w:rsid w:val="00BD55C7"/>
    <w:rsid w:val="00BD59B9"/>
    <w:rsid w:val="00BD59EE"/>
    <w:rsid w:val="00BD5AD4"/>
    <w:rsid w:val="00BD5C27"/>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3B6"/>
    <w:rsid w:val="00BE64AA"/>
    <w:rsid w:val="00BE6801"/>
    <w:rsid w:val="00BE69BB"/>
    <w:rsid w:val="00BE6DFC"/>
    <w:rsid w:val="00BE7094"/>
    <w:rsid w:val="00BE7160"/>
    <w:rsid w:val="00BE7455"/>
    <w:rsid w:val="00BE780B"/>
    <w:rsid w:val="00BF01F9"/>
    <w:rsid w:val="00BF0A04"/>
    <w:rsid w:val="00BF0A20"/>
    <w:rsid w:val="00BF0A43"/>
    <w:rsid w:val="00BF0C82"/>
    <w:rsid w:val="00BF0D9D"/>
    <w:rsid w:val="00BF162E"/>
    <w:rsid w:val="00BF191E"/>
    <w:rsid w:val="00BF1E7D"/>
    <w:rsid w:val="00BF1F2E"/>
    <w:rsid w:val="00BF203C"/>
    <w:rsid w:val="00BF21D0"/>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EBF"/>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67E"/>
    <w:rsid w:val="00C0287D"/>
    <w:rsid w:val="00C03D86"/>
    <w:rsid w:val="00C03D96"/>
    <w:rsid w:val="00C04246"/>
    <w:rsid w:val="00C047B0"/>
    <w:rsid w:val="00C0483E"/>
    <w:rsid w:val="00C04BDF"/>
    <w:rsid w:val="00C04C50"/>
    <w:rsid w:val="00C04DEA"/>
    <w:rsid w:val="00C051B3"/>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7F"/>
    <w:rsid w:val="00C1322C"/>
    <w:rsid w:val="00C132C8"/>
    <w:rsid w:val="00C1346B"/>
    <w:rsid w:val="00C134BA"/>
    <w:rsid w:val="00C140F7"/>
    <w:rsid w:val="00C14361"/>
    <w:rsid w:val="00C14669"/>
    <w:rsid w:val="00C146B2"/>
    <w:rsid w:val="00C14DD9"/>
    <w:rsid w:val="00C1501B"/>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E3"/>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F7D"/>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53"/>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A"/>
    <w:rsid w:val="00C37BB6"/>
    <w:rsid w:val="00C37D0B"/>
    <w:rsid w:val="00C37DBE"/>
    <w:rsid w:val="00C4027A"/>
    <w:rsid w:val="00C4097C"/>
    <w:rsid w:val="00C40BD7"/>
    <w:rsid w:val="00C40EFB"/>
    <w:rsid w:val="00C40FD6"/>
    <w:rsid w:val="00C41864"/>
    <w:rsid w:val="00C41B5B"/>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08"/>
    <w:rsid w:val="00C52067"/>
    <w:rsid w:val="00C52634"/>
    <w:rsid w:val="00C52B31"/>
    <w:rsid w:val="00C5304D"/>
    <w:rsid w:val="00C532A1"/>
    <w:rsid w:val="00C537ED"/>
    <w:rsid w:val="00C53AA8"/>
    <w:rsid w:val="00C5431F"/>
    <w:rsid w:val="00C5456C"/>
    <w:rsid w:val="00C5466F"/>
    <w:rsid w:val="00C54994"/>
    <w:rsid w:val="00C54DE2"/>
    <w:rsid w:val="00C5546B"/>
    <w:rsid w:val="00C557C0"/>
    <w:rsid w:val="00C55B15"/>
    <w:rsid w:val="00C56020"/>
    <w:rsid w:val="00C565FD"/>
    <w:rsid w:val="00C575DC"/>
    <w:rsid w:val="00C579C8"/>
    <w:rsid w:val="00C57C36"/>
    <w:rsid w:val="00C6039F"/>
    <w:rsid w:val="00C60451"/>
    <w:rsid w:val="00C60670"/>
    <w:rsid w:val="00C60737"/>
    <w:rsid w:val="00C609B2"/>
    <w:rsid w:val="00C61257"/>
    <w:rsid w:val="00C6136E"/>
    <w:rsid w:val="00C617D8"/>
    <w:rsid w:val="00C61968"/>
    <w:rsid w:val="00C61B60"/>
    <w:rsid w:val="00C61C73"/>
    <w:rsid w:val="00C62F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81C"/>
    <w:rsid w:val="00C70FF3"/>
    <w:rsid w:val="00C715E0"/>
    <w:rsid w:val="00C72E75"/>
    <w:rsid w:val="00C734A5"/>
    <w:rsid w:val="00C7376F"/>
    <w:rsid w:val="00C73B96"/>
    <w:rsid w:val="00C73C80"/>
    <w:rsid w:val="00C73FD8"/>
    <w:rsid w:val="00C747F7"/>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C31"/>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262"/>
    <w:rsid w:val="00CA2A66"/>
    <w:rsid w:val="00CA2AD6"/>
    <w:rsid w:val="00CA2FBC"/>
    <w:rsid w:val="00CA3229"/>
    <w:rsid w:val="00CA34F9"/>
    <w:rsid w:val="00CA4071"/>
    <w:rsid w:val="00CA439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1C3"/>
    <w:rsid w:val="00CB33B9"/>
    <w:rsid w:val="00CB395E"/>
    <w:rsid w:val="00CB3A8F"/>
    <w:rsid w:val="00CB4229"/>
    <w:rsid w:val="00CB43FE"/>
    <w:rsid w:val="00CB45F8"/>
    <w:rsid w:val="00CB4A05"/>
    <w:rsid w:val="00CB5131"/>
    <w:rsid w:val="00CB5179"/>
    <w:rsid w:val="00CB5334"/>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4FF"/>
    <w:rsid w:val="00CC29B3"/>
    <w:rsid w:val="00CC2BDE"/>
    <w:rsid w:val="00CC2F9B"/>
    <w:rsid w:val="00CC31EC"/>
    <w:rsid w:val="00CC43B2"/>
    <w:rsid w:val="00CC54F6"/>
    <w:rsid w:val="00CC5A45"/>
    <w:rsid w:val="00CC5BE8"/>
    <w:rsid w:val="00CC65DB"/>
    <w:rsid w:val="00CC673D"/>
    <w:rsid w:val="00CC67D4"/>
    <w:rsid w:val="00CC6E76"/>
    <w:rsid w:val="00CC731B"/>
    <w:rsid w:val="00CC742A"/>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14"/>
    <w:rsid w:val="00CD5946"/>
    <w:rsid w:val="00CD5BD2"/>
    <w:rsid w:val="00CD6279"/>
    <w:rsid w:val="00CD63DA"/>
    <w:rsid w:val="00CD6A39"/>
    <w:rsid w:val="00CD6B96"/>
    <w:rsid w:val="00CD6CA0"/>
    <w:rsid w:val="00CD7156"/>
    <w:rsid w:val="00CD71C6"/>
    <w:rsid w:val="00CE035E"/>
    <w:rsid w:val="00CE0C01"/>
    <w:rsid w:val="00CE0F1A"/>
    <w:rsid w:val="00CE1328"/>
    <w:rsid w:val="00CE13B5"/>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E9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900"/>
    <w:rsid w:val="00CF3F6E"/>
    <w:rsid w:val="00CF4C20"/>
    <w:rsid w:val="00CF5159"/>
    <w:rsid w:val="00CF57B2"/>
    <w:rsid w:val="00CF5C7A"/>
    <w:rsid w:val="00CF603F"/>
    <w:rsid w:val="00CF67DF"/>
    <w:rsid w:val="00CF68B1"/>
    <w:rsid w:val="00CF6922"/>
    <w:rsid w:val="00CF6C84"/>
    <w:rsid w:val="00CF6D76"/>
    <w:rsid w:val="00CF73A4"/>
    <w:rsid w:val="00CF73D4"/>
    <w:rsid w:val="00CF7747"/>
    <w:rsid w:val="00CF793E"/>
    <w:rsid w:val="00CF7A36"/>
    <w:rsid w:val="00CF7E83"/>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34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55C"/>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30"/>
    <w:rsid w:val="00D17F9A"/>
    <w:rsid w:val="00D2011A"/>
    <w:rsid w:val="00D20494"/>
    <w:rsid w:val="00D205A8"/>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427"/>
    <w:rsid w:val="00D30DFC"/>
    <w:rsid w:val="00D31D2C"/>
    <w:rsid w:val="00D3264A"/>
    <w:rsid w:val="00D32A6E"/>
    <w:rsid w:val="00D32E8E"/>
    <w:rsid w:val="00D33354"/>
    <w:rsid w:val="00D33742"/>
    <w:rsid w:val="00D33F14"/>
    <w:rsid w:val="00D34079"/>
    <w:rsid w:val="00D34502"/>
    <w:rsid w:val="00D34734"/>
    <w:rsid w:val="00D34820"/>
    <w:rsid w:val="00D3542A"/>
    <w:rsid w:val="00D35514"/>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CD3"/>
    <w:rsid w:val="00D41FB8"/>
    <w:rsid w:val="00D42003"/>
    <w:rsid w:val="00D42E52"/>
    <w:rsid w:val="00D43AC8"/>
    <w:rsid w:val="00D43C10"/>
    <w:rsid w:val="00D43D05"/>
    <w:rsid w:val="00D43E35"/>
    <w:rsid w:val="00D44334"/>
    <w:rsid w:val="00D4447C"/>
    <w:rsid w:val="00D44859"/>
    <w:rsid w:val="00D44C91"/>
    <w:rsid w:val="00D45280"/>
    <w:rsid w:val="00D456E2"/>
    <w:rsid w:val="00D458C1"/>
    <w:rsid w:val="00D45A41"/>
    <w:rsid w:val="00D45ADC"/>
    <w:rsid w:val="00D460F1"/>
    <w:rsid w:val="00D46251"/>
    <w:rsid w:val="00D468F2"/>
    <w:rsid w:val="00D469D5"/>
    <w:rsid w:val="00D46CFF"/>
    <w:rsid w:val="00D472AF"/>
    <w:rsid w:val="00D4761C"/>
    <w:rsid w:val="00D47C8E"/>
    <w:rsid w:val="00D47FF7"/>
    <w:rsid w:val="00D500BD"/>
    <w:rsid w:val="00D503C0"/>
    <w:rsid w:val="00D50917"/>
    <w:rsid w:val="00D50983"/>
    <w:rsid w:val="00D51001"/>
    <w:rsid w:val="00D5101B"/>
    <w:rsid w:val="00D519BB"/>
    <w:rsid w:val="00D51DD0"/>
    <w:rsid w:val="00D524EF"/>
    <w:rsid w:val="00D5273C"/>
    <w:rsid w:val="00D53636"/>
    <w:rsid w:val="00D536EF"/>
    <w:rsid w:val="00D538D4"/>
    <w:rsid w:val="00D538D8"/>
    <w:rsid w:val="00D54DBF"/>
    <w:rsid w:val="00D55025"/>
    <w:rsid w:val="00D5556B"/>
    <w:rsid w:val="00D55628"/>
    <w:rsid w:val="00D55663"/>
    <w:rsid w:val="00D5571C"/>
    <w:rsid w:val="00D5594A"/>
    <w:rsid w:val="00D56808"/>
    <w:rsid w:val="00D56C5B"/>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D5"/>
    <w:rsid w:val="00D64FD1"/>
    <w:rsid w:val="00D65004"/>
    <w:rsid w:val="00D65096"/>
    <w:rsid w:val="00D6546E"/>
    <w:rsid w:val="00D6569D"/>
    <w:rsid w:val="00D6586A"/>
    <w:rsid w:val="00D65B43"/>
    <w:rsid w:val="00D65C51"/>
    <w:rsid w:val="00D66196"/>
    <w:rsid w:val="00D66B22"/>
    <w:rsid w:val="00D66BCB"/>
    <w:rsid w:val="00D67569"/>
    <w:rsid w:val="00D678E4"/>
    <w:rsid w:val="00D67BAA"/>
    <w:rsid w:val="00D67EC9"/>
    <w:rsid w:val="00D70537"/>
    <w:rsid w:val="00D7066E"/>
    <w:rsid w:val="00D70792"/>
    <w:rsid w:val="00D70C58"/>
    <w:rsid w:val="00D710A9"/>
    <w:rsid w:val="00D71424"/>
    <w:rsid w:val="00D7153E"/>
    <w:rsid w:val="00D72A3E"/>
    <w:rsid w:val="00D72BC8"/>
    <w:rsid w:val="00D72D57"/>
    <w:rsid w:val="00D72FF3"/>
    <w:rsid w:val="00D7321E"/>
    <w:rsid w:val="00D7356A"/>
    <w:rsid w:val="00D73612"/>
    <w:rsid w:val="00D73B6C"/>
    <w:rsid w:val="00D73C62"/>
    <w:rsid w:val="00D73E90"/>
    <w:rsid w:val="00D74012"/>
    <w:rsid w:val="00D747A7"/>
    <w:rsid w:val="00D7586C"/>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30A"/>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918"/>
    <w:rsid w:val="00D97B01"/>
    <w:rsid w:val="00D97C41"/>
    <w:rsid w:val="00DA0680"/>
    <w:rsid w:val="00DA09FE"/>
    <w:rsid w:val="00DA0D82"/>
    <w:rsid w:val="00DA1542"/>
    <w:rsid w:val="00DA172A"/>
    <w:rsid w:val="00DA1753"/>
    <w:rsid w:val="00DA1F6B"/>
    <w:rsid w:val="00DA1F8E"/>
    <w:rsid w:val="00DA2A2F"/>
    <w:rsid w:val="00DA2BA1"/>
    <w:rsid w:val="00DA33F9"/>
    <w:rsid w:val="00DA36CA"/>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99"/>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6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6"/>
    <w:rsid w:val="00DD5A6E"/>
    <w:rsid w:val="00DD5C06"/>
    <w:rsid w:val="00DD5C1C"/>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90"/>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43"/>
    <w:rsid w:val="00DF4993"/>
    <w:rsid w:val="00DF4B20"/>
    <w:rsid w:val="00DF4B79"/>
    <w:rsid w:val="00DF4E4F"/>
    <w:rsid w:val="00DF500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EEB"/>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819"/>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9F0"/>
    <w:rsid w:val="00E22CB9"/>
    <w:rsid w:val="00E22F11"/>
    <w:rsid w:val="00E23BEA"/>
    <w:rsid w:val="00E24147"/>
    <w:rsid w:val="00E2421B"/>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DE6"/>
    <w:rsid w:val="00E32E70"/>
    <w:rsid w:val="00E3371C"/>
    <w:rsid w:val="00E34147"/>
    <w:rsid w:val="00E345DE"/>
    <w:rsid w:val="00E34CB6"/>
    <w:rsid w:val="00E34D35"/>
    <w:rsid w:val="00E3515A"/>
    <w:rsid w:val="00E3585C"/>
    <w:rsid w:val="00E35C11"/>
    <w:rsid w:val="00E35F9D"/>
    <w:rsid w:val="00E3606E"/>
    <w:rsid w:val="00E368B6"/>
    <w:rsid w:val="00E36E2C"/>
    <w:rsid w:val="00E36ECB"/>
    <w:rsid w:val="00E3707E"/>
    <w:rsid w:val="00E37291"/>
    <w:rsid w:val="00E37602"/>
    <w:rsid w:val="00E37C0C"/>
    <w:rsid w:val="00E4061B"/>
    <w:rsid w:val="00E40870"/>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B4"/>
    <w:rsid w:val="00E43CD5"/>
    <w:rsid w:val="00E44B78"/>
    <w:rsid w:val="00E4522B"/>
    <w:rsid w:val="00E45398"/>
    <w:rsid w:val="00E4591C"/>
    <w:rsid w:val="00E4630A"/>
    <w:rsid w:val="00E46901"/>
    <w:rsid w:val="00E469DD"/>
    <w:rsid w:val="00E46C23"/>
    <w:rsid w:val="00E473E7"/>
    <w:rsid w:val="00E477E2"/>
    <w:rsid w:val="00E47A98"/>
    <w:rsid w:val="00E47D1E"/>
    <w:rsid w:val="00E47F11"/>
    <w:rsid w:val="00E50111"/>
    <w:rsid w:val="00E50CB1"/>
    <w:rsid w:val="00E513DD"/>
    <w:rsid w:val="00E5145C"/>
    <w:rsid w:val="00E514AA"/>
    <w:rsid w:val="00E5164B"/>
    <w:rsid w:val="00E516F2"/>
    <w:rsid w:val="00E51954"/>
    <w:rsid w:val="00E51C65"/>
    <w:rsid w:val="00E52159"/>
    <w:rsid w:val="00E52360"/>
    <w:rsid w:val="00E52857"/>
    <w:rsid w:val="00E5396F"/>
    <w:rsid w:val="00E53C6F"/>
    <w:rsid w:val="00E542B6"/>
    <w:rsid w:val="00E54971"/>
    <w:rsid w:val="00E549B0"/>
    <w:rsid w:val="00E54CA9"/>
    <w:rsid w:val="00E54E90"/>
    <w:rsid w:val="00E550C7"/>
    <w:rsid w:val="00E55516"/>
    <w:rsid w:val="00E55F48"/>
    <w:rsid w:val="00E562E6"/>
    <w:rsid w:val="00E56586"/>
    <w:rsid w:val="00E5662B"/>
    <w:rsid w:val="00E5721E"/>
    <w:rsid w:val="00E5734B"/>
    <w:rsid w:val="00E57739"/>
    <w:rsid w:val="00E57A9D"/>
    <w:rsid w:val="00E57BBE"/>
    <w:rsid w:val="00E57DCD"/>
    <w:rsid w:val="00E605ED"/>
    <w:rsid w:val="00E60BE7"/>
    <w:rsid w:val="00E60DE1"/>
    <w:rsid w:val="00E60DF1"/>
    <w:rsid w:val="00E61262"/>
    <w:rsid w:val="00E6130D"/>
    <w:rsid w:val="00E614CE"/>
    <w:rsid w:val="00E61A05"/>
    <w:rsid w:val="00E61E51"/>
    <w:rsid w:val="00E620C5"/>
    <w:rsid w:val="00E62139"/>
    <w:rsid w:val="00E6239D"/>
    <w:rsid w:val="00E626BE"/>
    <w:rsid w:val="00E62825"/>
    <w:rsid w:val="00E62D73"/>
    <w:rsid w:val="00E62E78"/>
    <w:rsid w:val="00E63761"/>
    <w:rsid w:val="00E63879"/>
    <w:rsid w:val="00E639E2"/>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B5A"/>
    <w:rsid w:val="00E70F61"/>
    <w:rsid w:val="00E712F5"/>
    <w:rsid w:val="00E71D0B"/>
    <w:rsid w:val="00E72054"/>
    <w:rsid w:val="00E7246B"/>
    <w:rsid w:val="00E72FBA"/>
    <w:rsid w:val="00E73199"/>
    <w:rsid w:val="00E73266"/>
    <w:rsid w:val="00E7362F"/>
    <w:rsid w:val="00E739B0"/>
    <w:rsid w:val="00E74013"/>
    <w:rsid w:val="00E741AB"/>
    <w:rsid w:val="00E743A9"/>
    <w:rsid w:val="00E74411"/>
    <w:rsid w:val="00E74A3E"/>
    <w:rsid w:val="00E74CBF"/>
    <w:rsid w:val="00E74FC7"/>
    <w:rsid w:val="00E75FFA"/>
    <w:rsid w:val="00E76018"/>
    <w:rsid w:val="00E764C6"/>
    <w:rsid w:val="00E776DD"/>
    <w:rsid w:val="00E77CAE"/>
    <w:rsid w:val="00E77DDD"/>
    <w:rsid w:val="00E8018B"/>
    <w:rsid w:val="00E80430"/>
    <w:rsid w:val="00E8069D"/>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86D"/>
    <w:rsid w:val="00E856DD"/>
    <w:rsid w:val="00E85A14"/>
    <w:rsid w:val="00E85D3D"/>
    <w:rsid w:val="00E864BC"/>
    <w:rsid w:val="00E86C48"/>
    <w:rsid w:val="00E86D91"/>
    <w:rsid w:val="00E86F02"/>
    <w:rsid w:val="00E87202"/>
    <w:rsid w:val="00E87347"/>
    <w:rsid w:val="00E87B3F"/>
    <w:rsid w:val="00E904D3"/>
    <w:rsid w:val="00E90569"/>
    <w:rsid w:val="00E9072E"/>
    <w:rsid w:val="00E908B6"/>
    <w:rsid w:val="00E910FD"/>
    <w:rsid w:val="00E915BF"/>
    <w:rsid w:val="00E9176C"/>
    <w:rsid w:val="00E92B86"/>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463"/>
    <w:rsid w:val="00EA1822"/>
    <w:rsid w:val="00EA182F"/>
    <w:rsid w:val="00EA19E3"/>
    <w:rsid w:val="00EA1B6D"/>
    <w:rsid w:val="00EA1BEA"/>
    <w:rsid w:val="00EA1D08"/>
    <w:rsid w:val="00EA2064"/>
    <w:rsid w:val="00EA2415"/>
    <w:rsid w:val="00EA28ED"/>
    <w:rsid w:val="00EA29DF"/>
    <w:rsid w:val="00EA3073"/>
    <w:rsid w:val="00EA3163"/>
    <w:rsid w:val="00EA3433"/>
    <w:rsid w:val="00EA3498"/>
    <w:rsid w:val="00EA397A"/>
    <w:rsid w:val="00EA3F5A"/>
    <w:rsid w:val="00EA4107"/>
    <w:rsid w:val="00EA4C44"/>
    <w:rsid w:val="00EA4D19"/>
    <w:rsid w:val="00EA4F8A"/>
    <w:rsid w:val="00EA552E"/>
    <w:rsid w:val="00EA57A3"/>
    <w:rsid w:val="00EA5A7F"/>
    <w:rsid w:val="00EA5C9A"/>
    <w:rsid w:val="00EA5CD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FD"/>
    <w:rsid w:val="00EC1A00"/>
    <w:rsid w:val="00EC1C96"/>
    <w:rsid w:val="00EC3971"/>
    <w:rsid w:val="00EC39A2"/>
    <w:rsid w:val="00EC3F4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CE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2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31E"/>
    <w:rsid w:val="00F004EB"/>
    <w:rsid w:val="00F00518"/>
    <w:rsid w:val="00F0072E"/>
    <w:rsid w:val="00F009B0"/>
    <w:rsid w:val="00F01211"/>
    <w:rsid w:val="00F018EC"/>
    <w:rsid w:val="00F01E57"/>
    <w:rsid w:val="00F01F96"/>
    <w:rsid w:val="00F028E1"/>
    <w:rsid w:val="00F02BB4"/>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A93"/>
    <w:rsid w:val="00F07639"/>
    <w:rsid w:val="00F076EE"/>
    <w:rsid w:val="00F078A2"/>
    <w:rsid w:val="00F078CD"/>
    <w:rsid w:val="00F07A4A"/>
    <w:rsid w:val="00F07ADB"/>
    <w:rsid w:val="00F10691"/>
    <w:rsid w:val="00F1090F"/>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B0"/>
    <w:rsid w:val="00F13760"/>
    <w:rsid w:val="00F13B6C"/>
    <w:rsid w:val="00F13EF6"/>
    <w:rsid w:val="00F13F1F"/>
    <w:rsid w:val="00F14412"/>
    <w:rsid w:val="00F14445"/>
    <w:rsid w:val="00F1473E"/>
    <w:rsid w:val="00F14CC6"/>
    <w:rsid w:val="00F15553"/>
    <w:rsid w:val="00F15559"/>
    <w:rsid w:val="00F159B8"/>
    <w:rsid w:val="00F16146"/>
    <w:rsid w:val="00F16698"/>
    <w:rsid w:val="00F169D7"/>
    <w:rsid w:val="00F16AEB"/>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A4D"/>
    <w:rsid w:val="00F25B71"/>
    <w:rsid w:val="00F2651F"/>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C"/>
    <w:rsid w:val="00F375AE"/>
    <w:rsid w:val="00F40403"/>
    <w:rsid w:val="00F406BA"/>
    <w:rsid w:val="00F40AB4"/>
    <w:rsid w:val="00F41112"/>
    <w:rsid w:val="00F411B4"/>
    <w:rsid w:val="00F41594"/>
    <w:rsid w:val="00F4185B"/>
    <w:rsid w:val="00F418C0"/>
    <w:rsid w:val="00F418D3"/>
    <w:rsid w:val="00F42107"/>
    <w:rsid w:val="00F42A49"/>
    <w:rsid w:val="00F42A7A"/>
    <w:rsid w:val="00F42EFD"/>
    <w:rsid w:val="00F43039"/>
    <w:rsid w:val="00F43ABD"/>
    <w:rsid w:val="00F4407C"/>
    <w:rsid w:val="00F440C9"/>
    <w:rsid w:val="00F440EE"/>
    <w:rsid w:val="00F44818"/>
    <w:rsid w:val="00F451F3"/>
    <w:rsid w:val="00F4541A"/>
    <w:rsid w:val="00F4587A"/>
    <w:rsid w:val="00F45C9E"/>
    <w:rsid w:val="00F45CA1"/>
    <w:rsid w:val="00F46526"/>
    <w:rsid w:val="00F46FF0"/>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AA"/>
    <w:rsid w:val="00F60202"/>
    <w:rsid w:val="00F60818"/>
    <w:rsid w:val="00F6092F"/>
    <w:rsid w:val="00F60AB8"/>
    <w:rsid w:val="00F60B16"/>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9F3"/>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43"/>
    <w:rsid w:val="00F81C1E"/>
    <w:rsid w:val="00F81E14"/>
    <w:rsid w:val="00F8291D"/>
    <w:rsid w:val="00F83203"/>
    <w:rsid w:val="00F836D5"/>
    <w:rsid w:val="00F83C01"/>
    <w:rsid w:val="00F83F67"/>
    <w:rsid w:val="00F84461"/>
    <w:rsid w:val="00F85101"/>
    <w:rsid w:val="00F851C4"/>
    <w:rsid w:val="00F85475"/>
    <w:rsid w:val="00F858E0"/>
    <w:rsid w:val="00F864E7"/>
    <w:rsid w:val="00F8670F"/>
    <w:rsid w:val="00F86963"/>
    <w:rsid w:val="00F87086"/>
    <w:rsid w:val="00F87B69"/>
    <w:rsid w:val="00F90134"/>
    <w:rsid w:val="00F90151"/>
    <w:rsid w:val="00F907C7"/>
    <w:rsid w:val="00F9198D"/>
    <w:rsid w:val="00F91B15"/>
    <w:rsid w:val="00F91B7E"/>
    <w:rsid w:val="00F92016"/>
    <w:rsid w:val="00F925B4"/>
    <w:rsid w:val="00F925F6"/>
    <w:rsid w:val="00F92614"/>
    <w:rsid w:val="00F93AA3"/>
    <w:rsid w:val="00F94191"/>
    <w:rsid w:val="00F9443B"/>
    <w:rsid w:val="00F94CA5"/>
    <w:rsid w:val="00F952C5"/>
    <w:rsid w:val="00F953FE"/>
    <w:rsid w:val="00F9711A"/>
    <w:rsid w:val="00F97540"/>
    <w:rsid w:val="00F9777B"/>
    <w:rsid w:val="00F979B0"/>
    <w:rsid w:val="00F97FB0"/>
    <w:rsid w:val="00FA0BCC"/>
    <w:rsid w:val="00FA0FB6"/>
    <w:rsid w:val="00FA1027"/>
    <w:rsid w:val="00FA1070"/>
    <w:rsid w:val="00FA15ED"/>
    <w:rsid w:val="00FA164F"/>
    <w:rsid w:val="00FA165E"/>
    <w:rsid w:val="00FA1ACB"/>
    <w:rsid w:val="00FA1BB5"/>
    <w:rsid w:val="00FA1FDF"/>
    <w:rsid w:val="00FA21F4"/>
    <w:rsid w:val="00FA2E0C"/>
    <w:rsid w:val="00FA2F3A"/>
    <w:rsid w:val="00FA304B"/>
    <w:rsid w:val="00FA3214"/>
    <w:rsid w:val="00FA397C"/>
    <w:rsid w:val="00FA3D5B"/>
    <w:rsid w:val="00FA4C7D"/>
    <w:rsid w:val="00FA4ED6"/>
    <w:rsid w:val="00FA4FD7"/>
    <w:rsid w:val="00FA5750"/>
    <w:rsid w:val="00FA5874"/>
    <w:rsid w:val="00FA5F6B"/>
    <w:rsid w:val="00FA6476"/>
    <w:rsid w:val="00FA6A95"/>
    <w:rsid w:val="00FA6C82"/>
    <w:rsid w:val="00FA6E13"/>
    <w:rsid w:val="00FA70CC"/>
    <w:rsid w:val="00FA7316"/>
    <w:rsid w:val="00FA77D4"/>
    <w:rsid w:val="00FA798A"/>
    <w:rsid w:val="00FA7B85"/>
    <w:rsid w:val="00FA7E20"/>
    <w:rsid w:val="00FB0FF2"/>
    <w:rsid w:val="00FB18B5"/>
    <w:rsid w:val="00FB197F"/>
    <w:rsid w:val="00FB23DD"/>
    <w:rsid w:val="00FB2830"/>
    <w:rsid w:val="00FB312F"/>
    <w:rsid w:val="00FB35C3"/>
    <w:rsid w:val="00FB409D"/>
    <w:rsid w:val="00FB4272"/>
    <w:rsid w:val="00FB50D5"/>
    <w:rsid w:val="00FB5273"/>
    <w:rsid w:val="00FB546C"/>
    <w:rsid w:val="00FB54DD"/>
    <w:rsid w:val="00FB580C"/>
    <w:rsid w:val="00FB584F"/>
    <w:rsid w:val="00FB5D61"/>
    <w:rsid w:val="00FB6343"/>
    <w:rsid w:val="00FB6A75"/>
    <w:rsid w:val="00FB6BF7"/>
    <w:rsid w:val="00FB746B"/>
    <w:rsid w:val="00FB74A0"/>
    <w:rsid w:val="00FB7D96"/>
    <w:rsid w:val="00FC0142"/>
    <w:rsid w:val="00FC03A1"/>
    <w:rsid w:val="00FC0623"/>
    <w:rsid w:val="00FC0D9E"/>
    <w:rsid w:val="00FC1D06"/>
    <w:rsid w:val="00FC1F16"/>
    <w:rsid w:val="00FC1FB3"/>
    <w:rsid w:val="00FC2855"/>
    <w:rsid w:val="00FC28F7"/>
    <w:rsid w:val="00FC2977"/>
    <w:rsid w:val="00FC317B"/>
    <w:rsid w:val="00FC3AF0"/>
    <w:rsid w:val="00FC3C09"/>
    <w:rsid w:val="00FC3C61"/>
    <w:rsid w:val="00FC3C67"/>
    <w:rsid w:val="00FC3CCA"/>
    <w:rsid w:val="00FC418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C1"/>
    <w:rsid w:val="00FD20F4"/>
    <w:rsid w:val="00FD245D"/>
    <w:rsid w:val="00FD296C"/>
    <w:rsid w:val="00FD2C27"/>
    <w:rsid w:val="00FD315A"/>
    <w:rsid w:val="00FD31A5"/>
    <w:rsid w:val="00FD3406"/>
    <w:rsid w:val="00FD3499"/>
    <w:rsid w:val="00FD370A"/>
    <w:rsid w:val="00FD376D"/>
    <w:rsid w:val="00FD3BEE"/>
    <w:rsid w:val="00FD3D3D"/>
    <w:rsid w:val="00FD40D8"/>
    <w:rsid w:val="00FD49B4"/>
    <w:rsid w:val="00FD4B84"/>
    <w:rsid w:val="00FD5396"/>
    <w:rsid w:val="00FD5F8B"/>
    <w:rsid w:val="00FD61E3"/>
    <w:rsid w:val="00FD6751"/>
    <w:rsid w:val="00FD6AE9"/>
    <w:rsid w:val="00FD6D64"/>
    <w:rsid w:val="00FD701C"/>
    <w:rsid w:val="00FD76D9"/>
    <w:rsid w:val="00FD78CB"/>
    <w:rsid w:val="00FD7A25"/>
    <w:rsid w:val="00FD7DCF"/>
    <w:rsid w:val="00FD7F1A"/>
    <w:rsid w:val="00FE00DF"/>
    <w:rsid w:val="00FE01E9"/>
    <w:rsid w:val="00FE0888"/>
    <w:rsid w:val="00FE0AF7"/>
    <w:rsid w:val="00FE1448"/>
    <w:rsid w:val="00FE14E1"/>
    <w:rsid w:val="00FE1B15"/>
    <w:rsid w:val="00FE22B4"/>
    <w:rsid w:val="00FE22B8"/>
    <w:rsid w:val="00FE29ED"/>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3F"/>
    <w:rsid w:val="00FF4BA5"/>
    <w:rsid w:val="00FF4D59"/>
    <w:rsid w:val="00FF5169"/>
    <w:rsid w:val="00FF5328"/>
    <w:rsid w:val="00FF5399"/>
    <w:rsid w:val="00FF58A7"/>
    <w:rsid w:val="00FF6263"/>
    <w:rsid w:val="00FF6A50"/>
    <w:rsid w:val="00FF6D0F"/>
    <w:rsid w:val="00FF729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F72A921"/>
  <w15:docId w15:val="{808D782D-872C-4946-AE18-A4F6AF6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4F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65AE6"/>
    <w:rPr>
      <w:color w:val="808080"/>
      <w:shd w:val="clear" w:color="auto" w:fill="E6E6E6"/>
    </w:rPr>
  </w:style>
  <w:style w:type="paragraph" w:styleId="Revision">
    <w:name w:val="Revision"/>
    <w:hidden/>
    <w:uiPriority w:val="99"/>
    <w:semiHidden/>
    <w:rsid w:val="00927173"/>
    <w:pPr>
      <w:spacing w:line="240" w:lineRule="auto"/>
    </w:pPr>
  </w:style>
  <w:style w:type="character" w:customStyle="1" w:styleId="ListParagraphChar">
    <w:name w:val="List Paragraph Char"/>
    <w:link w:val="ListParagraph"/>
    <w:uiPriority w:val="34"/>
    <w:locked/>
    <w:rsid w:val="00867333"/>
  </w:style>
  <w:style w:type="paragraph" w:customStyle="1" w:styleId="Default">
    <w:name w:val="Default"/>
    <w:rsid w:val="00867333"/>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4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70869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491820">
      <w:bodyDiv w:val="1"/>
      <w:marLeft w:val="0"/>
      <w:marRight w:val="0"/>
      <w:marTop w:val="0"/>
      <w:marBottom w:val="0"/>
      <w:divBdr>
        <w:top w:val="none" w:sz="0" w:space="0" w:color="auto"/>
        <w:left w:val="none" w:sz="0" w:space="0" w:color="auto"/>
        <w:bottom w:val="none" w:sz="0" w:space="0" w:color="auto"/>
        <w:right w:val="none" w:sz="0" w:space="0" w:color="auto"/>
      </w:divBdr>
    </w:div>
    <w:div w:id="70649455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718794">
      <w:bodyDiv w:val="1"/>
      <w:marLeft w:val="0"/>
      <w:marRight w:val="0"/>
      <w:marTop w:val="0"/>
      <w:marBottom w:val="0"/>
      <w:divBdr>
        <w:top w:val="none" w:sz="0" w:space="0" w:color="auto"/>
        <w:left w:val="none" w:sz="0" w:space="0" w:color="auto"/>
        <w:bottom w:val="none" w:sz="0" w:space="0" w:color="auto"/>
        <w:right w:val="none" w:sz="0" w:space="0" w:color="auto"/>
      </w:divBdr>
    </w:div>
    <w:div w:id="859857213">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1716395">
      <w:bodyDiv w:val="1"/>
      <w:marLeft w:val="0"/>
      <w:marRight w:val="0"/>
      <w:marTop w:val="0"/>
      <w:marBottom w:val="0"/>
      <w:divBdr>
        <w:top w:val="none" w:sz="0" w:space="0" w:color="auto"/>
        <w:left w:val="none" w:sz="0" w:space="0" w:color="auto"/>
        <w:bottom w:val="none" w:sz="0" w:space="0" w:color="auto"/>
        <w:right w:val="none" w:sz="0" w:space="0" w:color="auto"/>
      </w:divBdr>
    </w:div>
    <w:div w:id="991759641">
      <w:bodyDiv w:val="1"/>
      <w:marLeft w:val="0"/>
      <w:marRight w:val="0"/>
      <w:marTop w:val="0"/>
      <w:marBottom w:val="0"/>
      <w:divBdr>
        <w:top w:val="none" w:sz="0" w:space="0" w:color="auto"/>
        <w:left w:val="none" w:sz="0" w:space="0" w:color="auto"/>
        <w:bottom w:val="none" w:sz="0" w:space="0" w:color="auto"/>
        <w:right w:val="none" w:sz="0" w:space="0" w:color="auto"/>
      </w:divBdr>
    </w:div>
    <w:div w:id="109609720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9673150">
      <w:bodyDiv w:val="1"/>
      <w:marLeft w:val="0"/>
      <w:marRight w:val="0"/>
      <w:marTop w:val="0"/>
      <w:marBottom w:val="0"/>
      <w:divBdr>
        <w:top w:val="none" w:sz="0" w:space="0" w:color="auto"/>
        <w:left w:val="none" w:sz="0" w:space="0" w:color="auto"/>
        <w:bottom w:val="none" w:sz="0" w:space="0" w:color="auto"/>
        <w:right w:val="none" w:sz="0" w:space="0" w:color="auto"/>
      </w:divBdr>
    </w:div>
    <w:div w:id="135267955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155597">
      <w:bodyDiv w:val="1"/>
      <w:marLeft w:val="0"/>
      <w:marRight w:val="0"/>
      <w:marTop w:val="0"/>
      <w:marBottom w:val="0"/>
      <w:divBdr>
        <w:top w:val="none" w:sz="0" w:space="0" w:color="auto"/>
        <w:left w:val="none" w:sz="0" w:space="0" w:color="auto"/>
        <w:bottom w:val="none" w:sz="0" w:space="0" w:color="auto"/>
        <w:right w:val="none" w:sz="0" w:space="0" w:color="auto"/>
      </w:divBdr>
    </w:div>
    <w:div w:id="1963263725">
      <w:bodyDiv w:val="1"/>
      <w:marLeft w:val="0"/>
      <w:marRight w:val="0"/>
      <w:marTop w:val="0"/>
      <w:marBottom w:val="0"/>
      <w:divBdr>
        <w:top w:val="none" w:sz="0" w:space="0" w:color="auto"/>
        <w:left w:val="none" w:sz="0" w:space="0" w:color="auto"/>
        <w:bottom w:val="none" w:sz="0" w:space="0" w:color="auto"/>
        <w:right w:val="none" w:sz="0" w:space="0" w:color="auto"/>
      </w:divBdr>
    </w:div>
    <w:div w:id="19793407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Aborginalaffairs@dpc.gov.au" TargetMode="External"/><Relationship Id="rId21" Type="http://schemas.openxmlformats.org/officeDocument/2006/relationships/header" Target="header5.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rstpeoplesrelations.vic.gov.au/"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aboriginalheritagecouncil.vic.gov.au/victorias-current-registered-aboriginal-par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eeca.vic.gov.au/boards-and-governance/privacy"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estsandreserves.vic.gov.au/tour-operators" TargetMode="External"/><Relationship Id="rId28" Type="http://schemas.openxmlformats.org/officeDocument/2006/relationships/hyperlink" Target="https://www.aboriginalheritagecouncil.vic.gov.au/" TargetMode="Externa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aboriginalheritagecouncil.vic.gov.au/" TargetMode="External"/><Relationship Id="rId30" Type="http://schemas.openxmlformats.org/officeDocument/2006/relationships/header" Target="header6.xml"/><Relationship Id="rId35" Type="http://schemas.openxmlformats.org/officeDocument/2006/relationships/header" Target="header10.xml"/><Relationship Id="rId8" Type="http://schemas.openxmlformats.org/officeDocument/2006/relationships/numbering" Target="numbering.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DOCID150-1989917719-2791</_dlc_DocId>
    <_dlc_DocIdUrl xmlns="a5f32de4-e402-4188-b034-e71ca7d22e54">
      <Url>https://delwpvicgovau.sharepoint.com/sites/ecm_150/_layouts/15/DocIdRedir.aspx?ID=DOCID150-1989917719-2791</Url>
      <Description>DOCID150-1989917719-2791</Description>
    </_dlc_DocIdUrl>
    <DLCPolicyLabelClientValue xmlns="05aa45cf-ed89-4733-97a8-db4ce5c51511">Version {_UIVersionString}</DLCPolicyLabelClientValue>
    <DLCPolicyLabelLock xmlns="05aa45cf-ed89-4733-97a8-db4ce5c51511" xsi:nil="true"/>
    <SharedWithUsers xmlns="153f2783-1c70-4464-955e-85040a58200f">
      <UserInfo>
        <DisplayName>Victoria J Betts (DELWP)</DisplayName>
        <AccountId>74</AccountId>
        <AccountType/>
      </UserInfo>
      <UserInfo>
        <DisplayName>Will J Guthrie (DELWP)</DisplayName>
        <AccountId>102</AccountId>
        <AccountType/>
      </UserInfo>
      <UserInfo>
        <DisplayName>Fiona J Harris (DELWP)</DisplayName>
        <AccountId>305</AccountId>
        <AccountType/>
      </UserInfo>
      <UserInfo>
        <DisplayName>Annie P Volkering (DELWP)</DisplayName>
        <AccountId>492</AccountId>
        <AccountType/>
      </UserInfo>
    </SharedWithUsers>
    <DLCPolicyLabelValue xmlns="05aa45cf-ed89-4733-97a8-db4ce5c51511">Version 0.5</DLCPolicyLabelValue>
    <lcf76f155ced4ddcb4097134ff3c332f xmlns="6a411819-21fa-4704-b1c1-615cd1ce2a93">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2" ma:contentTypeDescription="All project related information. The library can be used to manage multiple projects." ma:contentTypeScope="" ma:versionID="3ce41c9dc7e8a95b43c092cedf4a6685">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27a33706963f62c33d8bb0b15b893bdd"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02C351AE-4FC8-4EED-A221-2BF3A52E40D8}">
  <ds:schemaRefs>
    <ds:schemaRef ds:uri="http://schemas.microsoft.com/office/2006/metadata/properties"/>
    <ds:schemaRef ds:uri="http://schemas.microsoft.com/office/infopath/2007/PartnerControls"/>
    <ds:schemaRef ds:uri="9fd47c19-1c4a-4d7d-b342-c10cef269344"/>
    <ds:schemaRef ds:uri="a5f32de4-e402-4188-b034-e71ca7d22e54"/>
    <ds:schemaRef ds:uri="05aa45cf-ed89-4733-97a8-db4ce5c51511"/>
    <ds:schemaRef ds:uri="153f2783-1c70-4464-955e-85040a58200f"/>
    <ds:schemaRef ds:uri="6a411819-21fa-4704-b1c1-615cd1ce2a93"/>
  </ds:schemaRefs>
</ds:datastoreItem>
</file>

<file path=customXml/itemProps2.xml><?xml version="1.0" encoding="utf-8"?>
<ds:datastoreItem xmlns:ds="http://schemas.openxmlformats.org/officeDocument/2006/customXml" ds:itemID="{F6E86083-6277-4989-8397-73E201B5E841}">
  <ds:schemaRefs>
    <ds:schemaRef ds:uri="http://schemas.microsoft.com/sharepoint/events"/>
  </ds:schemaRefs>
</ds:datastoreItem>
</file>

<file path=customXml/itemProps3.xml><?xml version="1.0" encoding="utf-8"?>
<ds:datastoreItem xmlns:ds="http://schemas.openxmlformats.org/officeDocument/2006/customXml" ds:itemID="{A144DBA7-EFAD-4684-8B2B-A3701142E148}">
  <ds:schemaRefs>
    <ds:schemaRef ds:uri="http://schemas.microsoft.com/sharepoint/v3/contenttype/forms"/>
  </ds:schemaRefs>
</ds:datastoreItem>
</file>

<file path=customXml/itemProps4.xml><?xml version="1.0" encoding="utf-8"?>
<ds:datastoreItem xmlns:ds="http://schemas.openxmlformats.org/officeDocument/2006/customXml" ds:itemID="{369F14D9-7860-4492-9AF6-E139DFD3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EC8223-DC7A-471E-A4A2-C79FA731E7E3}">
  <ds:schemaRefs>
    <ds:schemaRef ds:uri="Microsoft.SharePoint.Taxonomy.ContentTypeSync"/>
  </ds:schemaRefs>
</ds:datastoreItem>
</file>

<file path=customXml/itemProps6.xml><?xml version="1.0" encoding="utf-8"?>
<ds:datastoreItem xmlns:ds="http://schemas.openxmlformats.org/officeDocument/2006/customXml" ds:itemID="{EFFB609C-5295-4736-A54D-26BA80CA3B68}">
  <ds:schemaRefs>
    <ds:schemaRef ds:uri="http://schemas.openxmlformats.org/officeDocument/2006/bibliography"/>
  </ds:schemaRefs>
</ds:datastoreItem>
</file>

<file path=customXml/itemProps7.xml><?xml version="1.0" encoding="utf-8"?>
<ds:datastoreItem xmlns:ds="http://schemas.openxmlformats.org/officeDocument/2006/customXml" ds:itemID="{121832A6-6C39-403A-903B-1202C77B46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20</Pages>
  <Words>7169</Words>
  <Characters>40867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Tour Operator Licence Application Template 2021-22</vt:lpstr>
    </vt:vector>
  </TitlesOfParts>
  <Company/>
  <LinksUpToDate>false</LinksUpToDate>
  <CharactersWithSpaces>47941</CharactersWithSpaces>
  <SharedDoc>false</SharedDoc>
  <HLinks>
    <vt:vector size="36" baseType="variant">
      <vt:variant>
        <vt:i4>4587598</vt:i4>
      </vt:variant>
      <vt:variant>
        <vt:i4>18</vt:i4>
      </vt:variant>
      <vt:variant>
        <vt:i4>0</vt:i4>
      </vt:variant>
      <vt:variant>
        <vt:i4>5</vt:i4>
      </vt:variant>
      <vt:variant>
        <vt:lpwstr>https://www.aboriginalheritagecouncil.vic.gov.au/victorias-current-registered-aboriginal-parties</vt:lpwstr>
      </vt:variant>
      <vt:variant>
        <vt:lpwstr/>
      </vt:variant>
      <vt:variant>
        <vt:i4>3801090</vt:i4>
      </vt:variant>
      <vt:variant>
        <vt:i4>15</vt:i4>
      </vt:variant>
      <vt:variant>
        <vt:i4>0</vt:i4>
      </vt:variant>
      <vt:variant>
        <vt:i4>5</vt:i4>
      </vt:variant>
      <vt:variant>
        <vt:lpwstr>\\internal.vic.gov.au\DEPI\GroupData\LFE_Group\LMP\Policy\Policy_Strategy\Projects\Rec &amp; Tourism\Tour Operator Licensing\Licence documents\2018-2019\LTO General Conditions_updated 20180208.docx</vt:lpwstr>
      </vt:variant>
      <vt:variant>
        <vt:lpwstr/>
      </vt:variant>
      <vt:variant>
        <vt:i4>5636152</vt:i4>
      </vt:variant>
      <vt:variant>
        <vt:i4>12</vt:i4>
      </vt:variant>
      <vt:variant>
        <vt:i4>0</vt:i4>
      </vt:variant>
      <vt:variant>
        <vt:i4>5</vt:i4>
      </vt:variant>
      <vt:variant>
        <vt:lpwstr>mailto:Aborginalaffairs@dpc.gov.au</vt:lpwstr>
      </vt:variant>
      <vt:variant>
        <vt:lpwstr/>
      </vt:variant>
      <vt:variant>
        <vt:i4>786499</vt:i4>
      </vt:variant>
      <vt:variant>
        <vt:i4>9</vt:i4>
      </vt:variant>
      <vt:variant>
        <vt:i4>0</vt:i4>
      </vt:variant>
      <vt:variant>
        <vt:i4>5</vt:i4>
      </vt:variant>
      <vt:variant>
        <vt:lpwstr>https://www.firstpeoplesrelations.vic.gov.au/</vt:lpwstr>
      </vt:variant>
      <vt:variant>
        <vt:lpwstr/>
      </vt:variant>
      <vt:variant>
        <vt:i4>7536697</vt:i4>
      </vt:variant>
      <vt:variant>
        <vt:i4>6</vt:i4>
      </vt:variant>
      <vt:variant>
        <vt:i4>0</vt:i4>
      </vt:variant>
      <vt:variant>
        <vt:i4>5</vt:i4>
      </vt:variant>
      <vt:variant>
        <vt:lpwstr>http://www.deeeca.vic.gov.au/boards-and-governance/privacy</vt:lpwstr>
      </vt:variant>
      <vt:variant>
        <vt:lpwstr/>
      </vt:variant>
      <vt:variant>
        <vt:i4>1441881</vt:i4>
      </vt:variant>
      <vt:variant>
        <vt:i4>0</vt:i4>
      </vt:variant>
      <vt:variant>
        <vt:i4>0</vt:i4>
      </vt:variant>
      <vt:variant>
        <vt:i4>5</vt:i4>
      </vt:variant>
      <vt:variant>
        <vt:lpwstr>https://www.forestsandreserves.vic.gov.au/tour-operators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Application Template Aug update2022-23</dc:title>
  <dc:subject/>
  <dc:creator>Victoria Betts</dc:creator>
  <cp:keywords/>
  <dc:description/>
  <cp:lastModifiedBy>Victoria J Betts (DEECA)</cp:lastModifiedBy>
  <cp:revision>63</cp:revision>
  <cp:lastPrinted>2018-06-11T23:17:00Z</cp:lastPrinted>
  <dcterms:created xsi:type="dcterms:W3CDTF">2023-04-04T01:53:00Z</dcterms:created>
  <dcterms:modified xsi:type="dcterms:W3CDTF">2024-05-08T01:03:00Z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0x0101009298E819CE1EBB4F8D2096B3E0F0C2911D007F9ACE709445704089F65D7B3C8D88C2</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ad72ca01-69e4-4c22-84a8-2ad3fe7a6220</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Location_x0020_Type">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Copyright_x0020_License_x0020_Type">
    <vt:lpwstr/>
  </property>
  <property fmtid="{D5CDD505-2E9C-101B-9397-08002B2CF9AE}" pid="34" name="Document type">
    <vt:lpwstr>86;#Agreement|4ddc424c-1fc7-4e59-ab18-359aa09fea57</vt:lpwstr>
  </property>
  <property fmtid="{D5CDD505-2E9C-101B-9397-08002B2CF9AE}" pid="35" name="Policy_x0020_Areas">
    <vt:lpwstr/>
  </property>
  <property fmtid="{D5CDD505-2E9C-101B-9397-08002B2CF9AE}" pid="36" name="bc1b111f512b4e79837ed4ed9cfb7a1e">
    <vt:lpwstr/>
  </property>
  <property fmtid="{D5CDD505-2E9C-101B-9397-08002B2CF9AE}" pid="37" name="Project_x0020_Phas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roject_x0020_Name">
    <vt:lpwstr/>
  </property>
  <property fmtid="{D5CDD505-2E9C-101B-9397-08002B2CF9AE}" pid="41" name="Copyright Licence Name">
    <vt:lpwstr/>
  </property>
  <property fmtid="{D5CDD505-2E9C-101B-9397-08002B2CF9AE}" pid="42" name="Project Phase">
    <vt:lpwstr/>
  </property>
  <property fmtid="{D5CDD505-2E9C-101B-9397-08002B2CF9AE}" pid="43" name="Location Type">
    <vt:lpwstr/>
  </property>
  <property fmtid="{D5CDD505-2E9C-101B-9397-08002B2CF9AE}" pid="44" name="Project Name">
    <vt:lpwstr/>
  </property>
  <property fmtid="{D5CDD505-2E9C-101B-9397-08002B2CF9AE}" pid="45" name="Policy Areas">
    <vt:lpwstr/>
  </property>
  <property fmtid="{D5CDD505-2E9C-101B-9397-08002B2CF9AE}" pid="46" name="Copyright License Type">
    <vt:lpwstr/>
  </property>
  <property fmtid="{D5CDD505-2E9C-101B-9397-08002B2CF9AE}" pid="47" name="SharedWithUsers">
    <vt:lpwstr>74;#Victoria J Betts (DELWP);#102;#Will J Guthrie (DELWP);#305;#Fiona J Harris (DELWP);#492;#Annie P Volkering (DELWP)</vt:lpwstr>
  </property>
  <property fmtid="{D5CDD505-2E9C-101B-9397-08002B2CF9AE}" pid="48" name="g91c59fb10974fa1a03160ad8386f0f4">
    <vt:lpwstr/>
  </property>
  <property fmtid="{D5CDD505-2E9C-101B-9397-08002B2CF9AE}" pid="49" name="MediaServiceImageTags">
    <vt:lpwstr/>
  </property>
  <property fmtid="{D5CDD505-2E9C-101B-9397-08002B2CF9AE}" pid="50" name="Record Purpose">
    <vt:lpwstr/>
  </property>
  <property fmtid="{D5CDD505-2E9C-101B-9397-08002B2CF9AE}" pid="51" name="Record_x0020_Purpose">
    <vt:lpwstr/>
  </property>
  <property fmtid="{D5CDD505-2E9C-101B-9397-08002B2CF9AE}" pid="52" name="MSIP_Label_4257e2ab-f512-40e2-9c9a-c64247360765_Enabled">
    <vt:lpwstr>true</vt:lpwstr>
  </property>
  <property fmtid="{D5CDD505-2E9C-101B-9397-08002B2CF9AE}" pid="53" name="MSIP_Label_4257e2ab-f512-40e2-9c9a-c64247360765_SetDate">
    <vt:lpwstr>2023-04-04T01:53:22Z</vt:lpwstr>
  </property>
  <property fmtid="{D5CDD505-2E9C-101B-9397-08002B2CF9AE}" pid="54" name="MSIP_Label_4257e2ab-f512-40e2-9c9a-c64247360765_Method">
    <vt:lpwstr>Privileged</vt:lpwstr>
  </property>
  <property fmtid="{D5CDD505-2E9C-101B-9397-08002B2CF9AE}" pid="55" name="MSIP_Label_4257e2ab-f512-40e2-9c9a-c64247360765_Name">
    <vt:lpwstr>OFFICIAL</vt:lpwstr>
  </property>
  <property fmtid="{D5CDD505-2E9C-101B-9397-08002B2CF9AE}" pid="56" name="MSIP_Label_4257e2ab-f512-40e2-9c9a-c64247360765_SiteId">
    <vt:lpwstr>e8bdd6f7-fc18-4e48-a554-7f547927223b</vt:lpwstr>
  </property>
  <property fmtid="{D5CDD505-2E9C-101B-9397-08002B2CF9AE}" pid="57" name="MSIP_Label_4257e2ab-f512-40e2-9c9a-c64247360765_ActionId">
    <vt:lpwstr>f5f5fcbc-25db-4df2-a19f-1007cb86c43a</vt:lpwstr>
  </property>
  <property fmtid="{D5CDD505-2E9C-101B-9397-08002B2CF9AE}" pid="58" name="MSIP_Label_4257e2ab-f512-40e2-9c9a-c64247360765_ContentBits">
    <vt:lpwstr>2</vt:lpwstr>
  </property>
</Properties>
</file>